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6A" w:rsidRDefault="00255B6A" w:rsidP="0009738E">
      <w:pPr>
        <w:rPr>
          <w:rFonts w:ascii="Arial" w:hAnsi="Arial" w:cs="Arial"/>
          <w:b/>
          <w:bCs/>
          <w:sz w:val="20"/>
        </w:rPr>
      </w:pPr>
    </w:p>
    <w:p w:rsidR="00D83068" w:rsidRPr="00693891" w:rsidRDefault="00122BDB" w:rsidP="00D83068">
      <w:pPr>
        <w:jc w:val="right"/>
        <w:rPr>
          <w:rFonts w:ascii="Arial" w:hAnsi="Arial" w:cs="Arial"/>
          <w:b/>
          <w:bCs/>
          <w:sz w:val="20"/>
        </w:rPr>
      </w:pPr>
      <w:r>
        <w:rPr>
          <w:rFonts w:ascii="Arial" w:hAnsi="Arial" w:cs="Arial"/>
          <w:b/>
          <w:bCs/>
          <w:sz w:val="20"/>
        </w:rPr>
        <w:t>Apstiprināts</w:t>
      </w:r>
      <w:r w:rsidR="00A56E81" w:rsidRPr="00693891">
        <w:rPr>
          <w:rFonts w:ascii="Arial" w:hAnsi="Arial" w:cs="Arial"/>
          <w:b/>
          <w:bCs/>
          <w:sz w:val="20"/>
        </w:rPr>
        <w:t xml:space="preserve"> </w:t>
      </w:r>
    </w:p>
    <w:p w:rsidR="00D83068" w:rsidRPr="00693891" w:rsidRDefault="00D83068" w:rsidP="00D83068">
      <w:pPr>
        <w:jc w:val="right"/>
        <w:rPr>
          <w:rFonts w:ascii="Arial" w:hAnsi="Arial" w:cs="Arial"/>
          <w:b/>
          <w:bCs/>
          <w:sz w:val="20"/>
        </w:rPr>
      </w:pPr>
      <w:r w:rsidRPr="00693891">
        <w:rPr>
          <w:rFonts w:ascii="Arial" w:hAnsi="Arial" w:cs="Arial"/>
          <w:b/>
          <w:bCs/>
          <w:sz w:val="20"/>
        </w:rPr>
        <w:t xml:space="preserve">ar </w:t>
      </w:r>
      <w:r w:rsidR="00122BDB">
        <w:rPr>
          <w:rFonts w:ascii="Arial" w:hAnsi="Arial" w:cs="Arial"/>
          <w:b/>
          <w:bCs/>
          <w:sz w:val="20"/>
        </w:rPr>
        <w:t>SIA „Zeiferti”</w:t>
      </w:r>
    </w:p>
    <w:p w:rsidR="00D83068" w:rsidRPr="00693891" w:rsidRDefault="00D83068" w:rsidP="00D83068">
      <w:pPr>
        <w:jc w:val="right"/>
        <w:rPr>
          <w:rFonts w:ascii="Arial" w:hAnsi="Arial" w:cs="Arial"/>
          <w:b/>
          <w:bCs/>
          <w:sz w:val="20"/>
        </w:rPr>
      </w:pPr>
      <w:r w:rsidRPr="00693891">
        <w:rPr>
          <w:rFonts w:ascii="Arial" w:hAnsi="Arial" w:cs="Arial"/>
          <w:b/>
          <w:bCs/>
          <w:sz w:val="20"/>
        </w:rPr>
        <w:t xml:space="preserve">iepirkuma komisijas </w:t>
      </w:r>
    </w:p>
    <w:p w:rsidR="00255B6A" w:rsidRPr="00693891" w:rsidRDefault="00D83068" w:rsidP="00D83068">
      <w:pPr>
        <w:jc w:val="right"/>
        <w:rPr>
          <w:rFonts w:ascii="Arial" w:hAnsi="Arial" w:cs="Arial"/>
          <w:b/>
          <w:bCs/>
          <w:sz w:val="20"/>
        </w:rPr>
      </w:pPr>
      <w:r w:rsidRPr="00693891">
        <w:rPr>
          <w:rFonts w:ascii="Arial" w:hAnsi="Arial" w:cs="Arial"/>
          <w:b/>
          <w:bCs/>
          <w:sz w:val="20"/>
        </w:rPr>
        <w:t>201</w:t>
      </w:r>
      <w:r w:rsidR="00A91787">
        <w:rPr>
          <w:rFonts w:ascii="Arial" w:hAnsi="Arial" w:cs="Arial"/>
          <w:b/>
          <w:bCs/>
          <w:sz w:val="20"/>
        </w:rPr>
        <w:t>5</w:t>
      </w:r>
      <w:r w:rsidRPr="00693891">
        <w:rPr>
          <w:rFonts w:ascii="Arial" w:hAnsi="Arial" w:cs="Arial"/>
          <w:b/>
          <w:bCs/>
          <w:sz w:val="20"/>
        </w:rPr>
        <w:t xml:space="preserve">.gada </w:t>
      </w:r>
      <w:r w:rsidR="00122BDB">
        <w:rPr>
          <w:rFonts w:ascii="Arial" w:hAnsi="Arial" w:cs="Arial"/>
          <w:b/>
          <w:bCs/>
          <w:sz w:val="20"/>
        </w:rPr>
        <w:t>2</w:t>
      </w:r>
      <w:r w:rsidR="003048D2">
        <w:rPr>
          <w:rFonts w:ascii="Arial" w:hAnsi="Arial" w:cs="Arial"/>
          <w:b/>
          <w:bCs/>
          <w:sz w:val="20"/>
        </w:rPr>
        <w:t>7</w:t>
      </w:r>
      <w:r w:rsidR="005264DD" w:rsidRPr="00693891">
        <w:rPr>
          <w:rFonts w:ascii="Arial" w:hAnsi="Arial" w:cs="Arial"/>
          <w:b/>
          <w:bCs/>
          <w:sz w:val="20"/>
        </w:rPr>
        <w:t>.</w:t>
      </w:r>
      <w:r w:rsidR="00122BDB">
        <w:rPr>
          <w:rFonts w:ascii="Arial" w:hAnsi="Arial" w:cs="Arial"/>
          <w:b/>
          <w:bCs/>
          <w:sz w:val="20"/>
        </w:rPr>
        <w:t xml:space="preserve">janvāra </w:t>
      </w:r>
      <w:r w:rsidRPr="00693891">
        <w:rPr>
          <w:rFonts w:ascii="Arial" w:hAnsi="Arial" w:cs="Arial"/>
          <w:b/>
          <w:bCs/>
          <w:sz w:val="20"/>
        </w:rPr>
        <w:t>sēd</w:t>
      </w:r>
      <w:r w:rsidR="00EC0C0F" w:rsidRPr="00693891">
        <w:rPr>
          <w:rFonts w:ascii="Arial" w:hAnsi="Arial" w:cs="Arial"/>
          <w:b/>
          <w:bCs/>
          <w:sz w:val="20"/>
        </w:rPr>
        <w:t>e</w:t>
      </w:r>
      <w:r w:rsidRPr="00693891">
        <w:rPr>
          <w:rFonts w:ascii="Arial" w:hAnsi="Arial" w:cs="Arial"/>
          <w:b/>
          <w:bCs/>
          <w:sz w:val="20"/>
        </w:rPr>
        <w:t>s lēmumu</w:t>
      </w:r>
    </w:p>
    <w:p w:rsidR="00255B6A" w:rsidRDefault="00255B6A" w:rsidP="00D83068">
      <w:pPr>
        <w:jc w:val="right"/>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CA39FC" w:rsidRDefault="00CA39FC" w:rsidP="00CA39FC">
      <w:pPr>
        <w:jc w:val="center"/>
        <w:rPr>
          <w:rFonts w:ascii="Arial" w:hAnsi="Arial" w:cs="Arial"/>
          <w:b/>
          <w:bCs/>
          <w:sz w:val="20"/>
        </w:rPr>
      </w:pPr>
      <w:r>
        <w:rPr>
          <w:rFonts w:ascii="Arial" w:hAnsi="Arial" w:cs="Arial"/>
          <w:b/>
          <w:bCs/>
          <w:sz w:val="20"/>
        </w:rPr>
        <w:t>Iepirkuma procedūras</w:t>
      </w:r>
    </w:p>
    <w:p w:rsidR="00294F34" w:rsidRDefault="00294F34" w:rsidP="00CA39FC">
      <w:pPr>
        <w:jc w:val="center"/>
        <w:rPr>
          <w:rFonts w:ascii="Arial" w:hAnsi="Arial" w:cs="Arial"/>
          <w:b/>
          <w:bCs/>
          <w:sz w:val="20"/>
        </w:rPr>
      </w:pPr>
    </w:p>
    <w:p w:rsidR="00294F34" w:rsidRPr="00532B42" w:rsidRDefault="00294F34" w:rsidP="00294F34">
      <w:pPr>
        <w:pStyle w:val="nDaa"/>
        <w:tabs>
          <w:tab w:val="center" w:pos="4513"/>
          <w:tab w:val="right" w:pos="8666"/>
        </w:tabs>
      </w:pPr>
      <w:r>
        <w:t>„</w:t>
      </w:r>
      <w:r w:rsidRPr="00532B42">
        <w:t>Ūdensapgādes un kanalizācijas tīklu būvdarb</w:t>
      </w:r>
      <w:r>
        <w:t>u</w:t>
      </w:r>
      <w:r w:rsidRPr="00532B42">
        <w:t xml:space="preserve"> un notekūdeņu attīrīšanas iekārtu rekonstrukcij</w:t>
      </w:r>
      <w:r>
        <w:t>as</w:t>
      </w:r>
      <w:r w:rsidRPr="00532B42">
        <w:t xml:space="preserve">   ERAF projekta „Ūdenssaimniecības attīstība Olaines novada Stūnīšu ciemā, II kārta”(3DP/3.4.1.1.0/13/APIA/CFLA/106)</w:t>
      </w:r>
      <w:r w:rsidR="005757C4">
        <w:t xml:space="preserve"> </w:t>
      </w:r>
      <w:r w:rsidRPr="00532B42">
        <w:t>realizācijai</w:t>
      </w:r>
      <w:r>
        <w:t>” būvuzraudzība”</w:t>
      </w:r>
    </w:p>
    <w:p w:rsidR="00294F34" w:rsidRDefault="00294F34" w:rsidP="00294F34">
      <w:pPr>
        <w:pStyle w:val="nDaa"/>
        <w:tabs>
          <w:tab w:val="center" w:pos="4513"/>
          <w:tab w:val="right" w:pos="8666"/>
        </w:tabs>
        <w:rPr>
          <w:b w:val="0"/>
        </w:rPr>
      </w:pPr>
    </w:p>
    <w:p w:rsidR="00294F34" w:rsidRDefault="00294F34" w:rsidP="00294F34">
      <w:pPr>
        <w:pStyle w:val="nDaa"/>
        <w:tabs>
          <w:tab w:val="center" w:pos="4513"/>
          <w:tab w:val="right" w:pos="8666"/>
        </w:tabs>
        <w:rPr>
          <w:b w:val="0"/>
        </w:rPr>
      </w:pPr>
    </w:p>
    <w:p w:rsidR="00D83068" w:rsidRDefault="00294F34" w:rsidP="00294F34">
      <w:pPr>
        <w:pStyle w:val="nDaa"/>
        <w:tabs>
          <w:tab w:val="center" w:pos="4513"/>
          <w:tab w:val="right" w:pos="8666"/>
        </w:tabs>
        <w:rPr>
          <w:b w:val="0"/>
        </w:rPr>
      </w:pPr>
      <w:r w:rsidRPr="002870EC">
        <w:rPr>
          <w:b w:val="0"/>
        </w:rPr>
        <w:t>(iepirkums IDN: ERAF Jaunolaine, SIA Z 201</w:t>
      </w:r>
      <w:r>
        <w:rPr>
          <w:b w:val="0"/>
        </w:rPr>
        <w:t>5</w:t>
      </w:r>
      <w:r w:rsidRPr="002870EC">
        <w:rPr>
          <w:b w:val="0"/>
        </w:rPr>
        <w:t>/0</w:t>
      </w:r>
      <w:r>
        <w:rPr>
          <w:b w:val="0"/>
        </w:rPr>
        <w:t>2</w:t>
      </w:r>
      <w:r w:rsidRPr="002870EC">
        <w:rPr>
          <w:b w:val="0"/>
        </w:rPr>
        <w:t>)</w:t>
      </w:r>
      <w:r w:rsidRPr="001E6F81">
        <w:rPr>
          <w:b w:val="0"/>
        </w:rPr>
        <w:t xml:space="preserve"> </w:t>
      </w:r>
    </w:p>
    <w:p w:rsidR="00294F34" w:rsidRDefault="00294F34" w:rsidP="00294F34">
      <w:pPr>
        <w:pStyle w:val="nDaa"/>
        <w:tabs>
          <w:tab w:val="center" w:pos="4513"/>
          <w:tab w:val="right" w:pos="8666"/>
        </w:tabs>
        <w:rPr>
          <w:b w:val="0"/>
        </w:rPr>
      </w:pPr>
    </w:p>
    <w:p w:rsidR="00294F34" w:rsidRDefault="00294F34" w:rsidP="00294F34">
      <w:pPr>
        <w:pStyle w:val="nDaa"/>
        <w:tabs>
          <w:tab w:val="center" w:pos="4513"/>
          <w:tab w:val="right" w:pos="8666"/>
        </w:tabs>
        <w:rPr>
          <w:b w:val="0"/>
          <w:bCs w:val="0"/>
        </w:rPr>
      </w:pPr>
    </w:p>
    <w:p w:rsidR="00294F34" w:rsidRDefault="00294F34" w:rsidP="00294F34">
      <w:pPr>
        <w:pStyle w:val="nDaa"/>
        <w:tabs>
          <w:tab w:val="center" w:pos="4513"/>
          <w:tab w:val="right" w:pos="8666"/>
        </w:tabs>
        <w:rPr>
          <w:b w:val="0"/>
          <w:bCs w:val="0"/>
        </w:rPr>
      </w:pPr>
    </w:p>
    <w:p w:rsidR="00294F34" w:rsidRDefault="00294F34" w:rsidP="00294F34">
      <w:pPr>
        <w:pStyle w:val="nDaa"/>
        <w:tabs>
          <w:tab w:val="center" w:pos="4513"/>
          <w:tab w:val="right" w:pos="8666"/>
        </w:tabs>
        <w:rPr>
          <w:b w:val="0"/>
          <w:bCs w:val="0"/>
        </w:rPr>
      </w:pPr>
    </w:p>
    <w:p w:rsidR="00255B6A" w:rsidRDefault="00255B6A" w:rsidP="0009738E">
      <w:pPr>
        <w:jc w:val="center"/>
        <w:rPr>
          <w:rFonts w:ascii="Arial" w:hAnsi="Arial" w:cs="Arial"/>
          <w:b/>
          <w:bCs/>
          <w:sz w:val="20"/>
        </w:rPr>
      </w:pPr>
      <w:r>
        <w:rPr>
          <w:rFonts w:ascii="Arial" w:hAnsi="Arial" w:cs="Arial"/>
          <w:b/>
          <w:bCs/>
          <w:sz w:val="20"/>
        </w:rPr>
        <w:t>NOLIKUMS</w:t>
      </w: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294F34" w:rsidP="0009738E">
      <w:pPr>
        <w:jc w:val="center"/>
        <w:rPr>
          <w:rFonts w:ascii="Arial" w:hAnsi="Arial" w:cs="Arial"/>
          <w:b/>
          <w:bCs/>
          <w:sz w:val="20"/>
        </w:rPr>
      </w:pPr>
      <w:r>
        <w:rPr>
          <w:rFonts w:ascii="Arial" w:hAnsi="Arial" w:cs="Arial"/>
          <w:b/>
          <w:bCs/>
          <w:sz w:val="20"/>
        </w:rPr>
        <w:t>Jaunolainē</w:t>
      </w:r>
    </w:p>
    <w:p w:rsidR="003048D2" w:rsidRDefault="00A06833" w:rsidP="003048D2">
      <w:pPr>
        <w:pStyle w:val="TOC1"/>
      </w:pPr>
      <w:r w:rsidRPr="00E20449">
        <w:br w:type="page"/>
      </w:r>
      <w:r w:rsidR="00255930">
        <w:fldChar w:fldCharType="begin"/>
      </w:r>
      <w:r w:rsidR="00AD641D">
        <w:instrText xml:space="preserve"> TOC \h \z \t "Punkts;1" </w:instrText>
      </w:r>
      <w:r w:rsidR="00255930">
        <w:fldChar w:fldCharType="separate"/>
      </w:r>
    </w:p>
    <w:p w:rsidR="0022536E" w:rsidRPr="00E20449" w:rsidRDefault="00255930" w:rsidP="001E6F81">
      <w:pPr>
        <w:pStyle w:val="TOC1"/>
      </w:pPr>
      <w:r>
        <w:lastRenderedPageBreak/>
        <w:fldChar w:fldCharType="end"/>
      </w:r>
    </w:p>
    <w:p w:rsidR="00257380" w:rsidRDefault="00257380" w:rsidP="006C17F2">
      <w:pPr>
        <w:pStyle w:val="Punkts"/>
        <w:ind w:left="567" w:hanging="425"/>
      </w:pPr>
      <w:bookmarkStart w:id="0" w:name="_Toc59334719"/>
      <w:bookmarkStart w:id="1" w:name="_Toc61422122"/>
      <w:bookmarkStart w:id="2" w:name="_Toc134628671"/>
      <w:bookmarkStart w:id="3" w:name="_Toc380140500"/>
      <w:bookmarkStart w:id="4" w:name="_Toc380660640"/>
      <w:bookmarkStart w:id="5" w:name="_Toc134628672"/>
      <w:r w:rsidRPr="00E20449">
        <w:t>Pasūtītājs</w:t>
      </w:r>
      <w:bookmarkEnd w:id="0"/>
      <w:bookmarkEnd w:id="1"/>
      <w:r w:rsidRPr="00E20449">
        <w:t xml:space="preserve"> un Pasūtītāja kontaktpersona</w:t>
      </w:r>
      <w:bookmarkEnd w:id="2"/>
      <w:bookmarkEnd w:id="3"/>
      <w:bookmarkEnd w:id="4"/>
    </w:p>
    <w:p w:rsidR="00257380" w:rsidRPr="00E20449" w:rsidRDefault="00257380" w:rsidP="00257380">
      <w:pPr>
        <w:pStyle w:val="Rindkopa"/>
      </w:pPr>
      <w:r w:rsidRPr="00E20449">
        <w:t xml:space="preserve">Pasūtītājs: </w:t>
      </w:r>
    </w:p>
    <w:p w:rsidR="00257380" w:rsidRPr="002B3965" w:rsidRDefault="00294F34" w:rsidP="00257380">
      <w:pPr>
        <w:pStyle w:val="Rindkopa"/>
      </w:pPr>
      <w:r>
        <w:t>SIA „Zeiferti”</w:t>
      </w:r>
    </w:p>
    <w:p w:rsidR="00257380" w:rsidRPr="002B3965" w:rsidRDefault="00257380" w:rsidP="00257380">
      <w:pPr>
        <w:pStyle w:val="Rindkopa"/>
      </w:pPr>
      <w:r w:rsidRPr="002B3965">
        <w:t xml:space="preserve">Vien. reģ. nr. </w:t>
      </w:r>
      <w:r w:rsidR="00294F34">
        <w:t>40003419183</w:t>
      </w:r>
    </w:p>
    <w:p w:rsidR="00257380" w:rsidRDefault="00294F34" w:rsidP="00257380">
      <w:pPr>
        <w:pStyle w:val="Punkts"/>
        <w:numPr>
          <w:ilvl w:val="0"/>
          <w:numId w:val="0"/>
        </w:numPr>
        <w:tabs>
          <w:tab w:val="center" w:pos="4513"/>
          <w:tab w:val="right" w:pos="8666"/>
        </w:tabs>
        <w:ind w:left="851"/>
        <w:rPr>
          <w:b w:val="0"/>
        </w:rPr>
      </w:pPr>
      <w:bookmarkStart w:id="6" w:name="_Toc380051894"/>
      <w:bookmarkStart w:id="7" w:name="_Toc380140501"/>
      <w:bookmarkStart w:id="8" w:name="_Toc380660641"/>
      <w:bookmarkStart w:id="9" w:name="_Toc382318708"/>
      <w:r w:rsidRPr="00C35647">
        <w:rPr>
          <w:b w:val="0"/>
        </w:rPr>
        <w:t>m. „Zeiferti”, Jaunolaine, Olaines pagasts,</w:t>
      </w:r>
      <w:bookmarkEnd w:id="6"/>
      <w:bookmarkEnd w:id="7"/>
      <w:bookmarkEnd w:id="8"/>
      <w:bookmarkEnd w:id="9"/>
      <w:r w:rsidR="00257380" w:rsidRPr="004909ED">
        <w:rPr>
          <w:b w:val="0"/>
        </w:rPr>
        <w:t xml:space="preserve"> </w:t>
      </w:r>
    </w:p>
    <w:p w:rsidR="00257380" w:rsidRPr="004909ED" w:rsidRDefault="00257380" w:rsidP="00257380">
      <w:pPr>
        <w:pStyle w:val="Punkts"/>
        <w:numPr>
          <w:ilvl w:val="0"/>
          <w:numId w:val="0"/>
        </w:numPr>
        <w:tabs>
          <w:tab w:val="center" w:pos="4513"/>
          <w:tab w:val="right" w:pos="8666"/>
        </w:tabs>
        <w:ind w:left="851" w:hanging="851"/>
        <w:rPr>
          <w:b w:val="0"/>
        </w:rPr>
      </w:pPr>
      <w:r>
        <w:rPr>
          <w:b w:val="0"/>
        </w:rPr>
        <w:tab/>
      </w:r>
      <w:bookmarkStart w:id="10" w:name="_Toc382318709"/>
      <w:r w:rsidR="00294F34" w:rsidRPr="00C35647">
        <w:rPr>
          <w:b w:val="0"/>
        </w:rPr>
        <w:t>Olaines novads,  LV-2127</w:t>
      </w:r>
      <w:bookmarkEnd w:id="10"/>
    </w:p>
    <w:p w:rsidR="00257380" w:rsidRPr="00B34825" w:rsidRDefault="00257380" w:rsidP="00257380">
      <w:pPr>
        <w:pStyle w:val="Rindkopa"/>
      </w:pPr>
    </w:p>
    <w:p w:rsidR="00257380" w:rsidRPr="00E20449" w:rsidRDefault="00257380" w:rsidP="00257380">
      <w:pPr>
        <w:pStyle w:val="Rindkopa"/>
      </w:pPr>
      <w:r w:rsidRPr="00E20449">
        <w:t xml:space="preserve">Pasūtītāja kontaktpersona: </w:t>
      </w:r>
    </w:p>
    <w:p w:rsidR="00257380" w:rsidRPr="002B3965" w:rsidRDefault="001E6F81" w:rsidP="00257380">
      <w:pPr>
        <w:pStyle w:val="Rindkopa"/>
        <w:rPr>
          <w:iCs/>
        </w:rPr>
      </w:pPr>
      <w:r>
        <w:rPr>
          <w:iCs/>
        </w:rPr>
        <w:t>v</w:t>
      </w:r>
      <w:r w:rsidR="00257380" w:rsidRPr="002B3965">
        <w:rPr>
          <w:iCs/>
        </w:rPr>
        <w:t>aldes loceklis</w:t>
      </w:r>
    </w:p>
    <w:p w:rsidR="00257380" w:rsidRPr="00E20449" w:rsidRDefault="00257380" w:rsidP="00257380">
      <w:pPr>
        <w:pStyle w:val="Rindkopa"/>
        <w:rPr>
          <w:iCs/>
        </w:rPr>
      </w:pPr>
      <w:r>
        <w:rPr>
          <w:iCs/>
        </w:rPr>
        <w:t xml:space="preserve">Viesturs Liepa </w:t>
      </w:r>
    </w:p>
    <w:p w:rsidR="00257380" w:rsidRPr="000F3CB6" w:rsidRDefault="00257380" w:rsidP="00257380">
      <w:pPr>
        <w:pStyle w:val="Punkts"/>
        <w:numPr>
          <w:ilvl w:val="0"/>
          <w:numId w:val="0"/>
        </w:numPr>
        <w:ind w:left="851"/>
        <w:rPr>
          <w:b w:val="0"/>
        </w:rPr>
      </w:pPr>
      <w:bookmarkStart w:id="11" w:name="_Toc380051896"/>
      <w:bookmarkStart w:id="12" w:name="_Toc380140503"/>
      <w:bookmarkStart w:id="13" w:name="_Toc380660643"/>
      <w:r w:rsidRPr="000F3CB6">
        <w:rPr>
          <w:b w:val="0"/>
        </w:rPr>
        <w:t xml:space="preserve">e-pasts: </w:t>
      </w:r>
      <w:r>
        <w:rPr>
          <w:b w:val="0"/>
        </w:rPr>
        <w:t>viesturs.liepa</w:t>
      </w:r>
      <w:r w:rsidRPr="000F3CB6">
        <w:rPr>
          <w:b w:val="0"/>
        </w:rPr>
        <w:t>@inbox.lv</w:t>
      </w:r>
      <w:bookmarkEnd w:id="11"/>
      <w:bookmarkEnd w:id="12"/>
      <w:bookmarkEnd w:id="13"/>
    </w:p>
    <w:p w:rsidR="00257380" w:rsidRDefault="00294F34" w:rsidP="00257380">
      <w:pPr>
        <w:pStyle w:val="Rindkopa"/>
        <w:tabs>
          <w:tab w:val="center" w:pos="5364"/>
          <w:tab w:val="right" w:pos="9517"/>
        </w:tabs>
      </w:pPr>
      <w:r>
        <w:t>tel.nr.:67965897</w:t>
      </w:r>
      <w:r w:rsidR="00257380">
        <w:t>; 26411988</w:t>
      </w:r>
    </w:p>
    <w:p w:rsidR="002C7AD8" w:rsidRPr="00257380" w:rsidRDefault="00257380" w:rsidP="00257380">
      <w:pPr>
        <w:pStyle w:val="Punkts"/>
        <w:numPr>
          <w:ilvl w:val="0"/>
          <w:numId w:val="0"/>
        </w:numPr>
        <w:ind w:left="131" w:firstLine="720"/>
        <w:rPr>
          <w:b w:val="0"/>
        </w:rPr>
      </w:pPr>
      <w:bookmarkStart w:id="14" w:name="_Toc380660644"/>
      <w:r w:rsidRPr="00257380">
        <w:rPr>
          <w:b w:val="0"/>
        </w:rPr>
        <w:t xml:space="preserve">faksa nr.: </w:t>
      </w:r>
      <w:bookmarkEnd w:id="14"/>
      <w:r w:rsidR="00294F34" w:rsidRPr="00294F34">
        <w:rPr>
          <w:b w:val="0"/>
        </w:rPr>
        <w:t>67965897</w:t>
      </w:r>
    </w:p>
    <w:p w:rsidR="00A639EF" w:rsidRPr="00A639EF" w:rsidRDefault="00A639EF" w:rsidP="00A639EF">
      <w:pPr>
        <w:pStyle w:val="Punkts"/>
        <w:numPr>
          <w:ilvl w:val="0"/>
          <w:numId w:val="0"/>
        </w:numPr>
      </w:pPr>
    </w:p>
    <w:p w:rsidR="002C7AD8" w:rsidRDefault="002C7AD8" w:rsidP="006C17F2">
      <w:pPr>
        <w:pStyle w:val="Punkts"/>
        <w:ind w:left="567" w:hanging="425"/>
      </w:pPr>
      <w:bookmarkStart w:id="15" w:name="_Toc199520710"/>
      <w:bookmarkStart w:id="16" w:name="_Toc380660645"/>
      <w:r>
        <w:t>Piegādātājs, Ieinteresētais piegādātājs un Pretendents</w:t>
      </w:r>
      <w:bookmarkEnd w:id="15"/>
      <w:bookmarkEnd w:id="16"/>
    </w:p>
    <w:p w:rsidR="002C7AD8" w:rsidRPr="003F052E" w:rsidRDefault="003F052E" w:rsidP="003F052E">
      <w:pPr>
        <w:pStyle w:val="Apakpunkts"/>
        <w:numPr>
          <w:ilvl w:val="0"/>
          <w:numId w:val="0"/>
        </w:numPr>
        <w:ind w:left="851" w:hanging="851"/>
        <w:rPr>
          <w:b w:val="0"/>
        </w:rPr>
      </w:pPr>
      <w:r>
        <w:rPr>
          <w:b w:val="0"/>
        </w:rPr>
        <w:t xml:space="preserve">           </w:t>
      </w:r>
      <w:r w:rsidR="002C7AD8" w:rsidRPr="003F052E">
        <w:rPr>
          <w:b w:val="0"/>
        </w:rPr>
        <w:t>Piegādātājs ir fiziska persona, juridiska persona,</w:t>
      </w:r>
      <w:r>
        <w:rPr>
          <w:b w:val="0"/>
        </w:rPr>
        <w:t xml:space="preserve"> personālsabiedrība vai personu </w:t>
      </w:r>
      <w:r w:rsidR="002C7AD8" w:rsidRPr="003F052E">
        <w:rPr>
          <w:b w:val="0"/>
        </w:rPr>
        <w:t>apvienība, kas piedāvā tirgū sniegt pakalpojumus.</w:t>
      </w:r>
    </w:p>
    <w:p w:rsidR="002C7AD8" w:rsidRPr="00583ADA" w:rsidRDefault="002C7AD8" w:rsidP="00722BCF">
      <w:pPr>
        <w:pStyle w:val="Rindkopa"/>
        <w:tabs>
          <w:tab w:val="num" w:pos="567"/>
        </w:tabs>
      </w:pPr>
    </w:p>
    <w:p w:rsidR="002C7AD8" w:rsidRPr="00583ADA" w:rsidRDefault="002C7AD8" w:rsidP="00722BCF">
      <w:pPr>
        <w:pStyle w:val="Apakpunkts"/>
        <w:tabs>
          <w:tab w:val="clear" w:pos="851"/>
          <w:tab w:val="num" w:pos="567"/>
        </w:tabs>
        <w:jc w:val="both"/>
        <w:rPr>
          <w:b w:val="0"/>
        </w:rPr>
      </w:pPr>
      <w:r w:rsidRPr="00583ADA">
        <w:rPr>
          <w:b w:val="0"/>
        </w:rPr>
        <w:t xml:space="preserve">Pretendents ir Piegādātājs, kas ir iesniedzis piedāvājumu. </w:t>
      </w:r>
    </w:p>
    <w:p w:rsidR="002C7AD8" w:rsidRPr="00583ADA" w:rsidRDefault="002C7AD8" w:rsidP="00722BCF">
      <w:pPr>
        <w:pStyle w:val="Rindkopa"/>
        <w:tabs>
          <w:tab w:val="num" w:pos="567"/>
        </w:tabs>
      </w:pPr>
    </w:p>
    <w:p w:rsidR="002C7AD8" w:rsidRPr="00583ADA" w:rsidRDefault="002C7AD8" w:rsidP="00722BCF">
      <w:pPr>
        <w:pStyle w:val="Apakpunkts"/>
        <w:tabs>
          <w:tab w:val="clear" w:pos="851"/>
          <w:tab w:val="num" w:pos="567"/>
        </w:tabs>
        <w:jc w:val="both"/>
        <w:rPr>
          <w:b w:val="0"/>
        </w:rPr>
      </w:pPr>
      <w:r w:rsidRPr="00583ADA">
        <w:rPr>
          <w:b w:val="0"/>
        </w:rPr>
        <w:t>Ieinteresētais piegādātājs ir Piegādātājs, kas saņēmis Nolikumu.</w:t>
      </w:r>
    </w:p>
    <w:p w:rsidR="005F7E4D" w:rsidRPr="00583ADA" w:rsidRDefault="005F7E4D" w:rsidP="00722BCF">
      <w:pPr>
        <w:pStyle w:val="Paragrfs"/>
        <w:numPr>
          <w:ilvl w:val="0"/>
          <w:numId w:val="0"/>
        </w:numPr>
        <w:tabs>
          <w:tab w:val="num" w:pos="567"/>
        </w:tabs>
      </w:pPr>
    </w:p>
    <w:p w:rsidR="00444A34" w:rsidRPr="00A5375B" w:rsidRDefault="00444A34" w:rsidP="00722BCF">
      <w:pPr>
        <w:pStyle w:val="Apakpunkts"/>
        <w:tabs>
          <w:tab w:val="clear" w:pos="851"/>
          <w:tab w:val="num" w:pos="567"/>
        </w:tabs>
        <w:jc w:val="both"/>
        <w:rPr>
          <w:b w:val="0"/>
        </w:rPr>
      </w:pPr>
      <w:r w:rsidRPr="00A5375B">
        <w:rPr>
          <w:b w:val="0"/>
        </w:rPr>
        <w:t>Persona, uz kuras iespējām Pretendents balstās</w:t>
      </w:r>
      <w:r w:rsidRPr="00A5375B">
        <w:rPr>
          <w:rFonts w:cs="Arial"/>
          <w:b w:val="0"/>
          <w:color w:val="000000"/>
        </w:rPr>
        <w:t xml:space="preserve"> ir persona, uz kur</w:t>
      </w:r>
      <w:r>
        <w:rPr>
          <w:rFonts w:cs="Arial"/>
          <w:b w:val="0"/>
          <w:color w:val="000000"/>
        </w:rPr>
        <w:t>as</w:t>
      </w:r>
      <w:r w:rsidR="003F052E">
        <w:rPr>
          <w:rFonts w:cs="Arial"/>
          <w:b w:val="0"/>
          <w:color w:val="000000"/>
        </w:rPr>
        <w:t xml:space="preserve"> iespējām </w:t>
      </w:r>
      <w:r w:rsidRPr="00A5375B">
        <w:rPr>
          <w:rFonts w:cs="Arial"/>
          <w:b w:val="0"/>
          <w:color w:val="000000"/>
        </w:rPr>
        <w:t xml:space="preserve">Pretendents balstās, lai apliecinātu, ka </w:t>
      </w:r>
      <w:r>
        <w:rPr>
          <w:rFonts w:cs="Arial"/>
          <w:b w:val="0"/>
          <w:color w:val="000000"/>
        </w:rPr>
        <w:t>P</w:t>
      </w:r>
      <w:r w:rsidRPr="00A5375B">
        <w:rPr>
          <w:rFonts w:cs="Arial"/>
          <w:b w:val="0"/>
          <w:color w:val="000000"/>
        </w:rPr>
        <w:t xml:space="preserve">retendenta kvalifikācija atbilst </w:t>
      </w:r>
      <w:r w:rsidRPr="00A5375B">
        <w:rPr>
          <w:b w:val="0"/>
        </w:rPr>
        <w:t>Pretendenta kvalifikācijas prasībām</w:t>
      </w:r>
      <w:r w:rsidRPr="00A5375B">
        <w:rPr>
          <w:rFonts w:cs="Arial"/>
          <w:b w:val="0"/>
          <w:color w:val="000000"/>
        </w:rPr>
        <w:t>.</w:t>
      </w:r>
    </w:p>
    <w:p w:rsidR="00444A34" w:rsidRPr="0002554C" w:rsidRDefault="00444A34" w:rsidP="00722BCF">
      <w:pPr>
        <w:pStyle w:val="Rindkopa"/>
        <w:tabs>
          <w:tab w:val="num" w:pos="567"/>
        </w:tabs>
      </w:pPr>
    </w:p>
    <w:p w:rsidR="00444A34" w:rsidRPr="0002554C" w:rsidRDefault="00444A34" w:rsidP="00722BCF">
      <w:pPr>
        <w:pStyle w:val="Apakpunkts"/>
        <w:tabs>
          <w:tab w:val="clear" w:pos="851"/>
          <w:tab w:val="num" w:pos="567"/>
        </w:tabs>
        <w:jc w:val="both"/>
        <w:rPr>
          <w:b w:val="0"/>
        </w:rPr>
      </w:pPr>
      <w:r w:rsidRPr="0002554C">
        <w:rPr>
          <w:b w:val="0"/>
        </w:rPr>
        <w:t>Pretendentu iepirkuma procedūras ietvaros pārstāv:</w:t>
      </w:r>
    </w:p>
    <w:p w:rsidR="00444A34" w:rsidRPr="00E20449" w:rsidRDefault="00444A34" w:rsidP="00444A34">
      <w:pPr>
        <w:pStyle w:val="Rindkopa"/>
        <w:numPr>
          <w:ilvl w:val="0"/>
          <w:numId w:val="8"/>
        </w:numPr>
      </w:pPr>
      <w:r>
        <w:t>Pretendent</w:t>
      </w:r>
      <w:r w:rsidRPr="00E20449">
        <w:t xml:space="preserve">s (ja </w:t>
      </w:r>
      <w:r>
        <w:t>Pretendent</w:t>
      </w:r>
      <w:r w:rsidRPr="00E20449">
        <w:t xml:space="preserve">s ir fiziska persona), </w:t>
      </w:r>
    </w:p>
    <w:p w:rsidR="00444A34" w:rsidRPr="00E20449" w:rsidRDefault="00444A34" w:rsidP="00444A34">
      <w:pPr>
        <w:pStyle w:val="Rindkopa"/>
        <w:numPr>
          <w:ilvl w:val="0"/>
          <w:numId w:val="8"/>
        </w:numPr>
      </w:pPr>
      <w:r>
        <w:t>Pretendent</w:t>
      </w:r>
      <w:r w:rsidRPr="00E20449">
        <w:t xml:space="preserve">a paraksttiesīga amatpersona (ja </w:t>
      </w:r>
      <w:r>
        <w:t>Pretendent</w:t>
      </w:r>
      <w:r w:rsidRPr="00E20449">
        <w:t>s ir juridiska persona),</w:t>
      </w:r>
    </w:p>
    <w:p w:rsidR="00444A34" w:rsidRPr="00E20449" w:rsidRDefault="00444A34" w:rsidP="00444A34">
      <w:pPr>
        <w:pStyle w:val="Rindkopa"/>
        <w:numPr>
          <w:ilvl w:val="0"/>
          <w:numId w:val="8"/>
        </w:numPr>
      </w:pPr>
      <w:r w:rsidRPr="00E20449">
        <w:t xml:space="preserve">pārstāvēttiesīgs personālsabiedrības biedrs, ievērojot šī punkta „a” un „b” apakšpunktā noteikto (ja </w:t>
      </w:r>
      <w:r>
        <w:t>Pretendent</w:t>
      </w:r>
      <w:r w:rsidRPr="00E20449">
        <w:t>s ir personālsabiedrība),</w:t>
      </w:r>
    </w:p>
    <w:p w:rsidR="00444A34" w:rsidRDefault="00444A34" w:rsidP="00444A34">
      <w:pPr>
        <w:pStyle w:val="Rindkopa"/>
        <w:numPr>
          <w:ilvl w:val="0"/>
          <w:numId w:val="8"/>
        </w:numPr>
      </w:pPr>
      <w:r w:rsidRPr="00E20449">
        <w:t xml:space="preserve">visi personu apvienības dalībnieki, ievērojot šī punkta „a” un „b” apakšpunktā noteikto (ja </w:t>
      </w:r>
      <w:r>
        <w:t>Pretendent</w:t>
      </w:r>
      <w:r w:rsidRPr="00E20449">
        <w:t>s ir personu apvienība) vai</w:t>
      </w:r>
    </w:p>
    <w:p w:rsidR="00444A34" w:rsidRDefault="00444A34" w:rsidP="00444A34">
      <w:pPr>
        <w:pStyle w:val="Rindkopa"/>
        <w:numPr>
          <w:ilvl w:val="0"/>
          <w:numId w:val="8"/>
        </w:numPr>
        <w:rPr>
          <w:szCs w:val="20"/>
        </w:rPr>
      </w:pPr>
      <w:r>
        <w:rPr>
          <w:szCs w:val="20"/>
        </w:rPr>
        <w:t>Pretendent</w:t>
      </w:r>
      <w:r w:rsidRPr="00E20449">
        <w:rPr>
          <w:szCs w:val="20"/>
        </w:rPr>
        <w:t>a pilnvarota persona.</w:t>
      </w:r>
    </w:p>
    <w:p w:rsidR="00A639EF" w:rsidRPr="00A639EF" w:rsidRDefault="00A639EF" w:rsidP="00A639EF">
      <w:pPr>
        <w:pStyle w:val="Punkts"/>
        <w:numPr>
          <w:ilvl w:val="0"/>
          <w:numId w:val="0"/>
        </w:numPr>
      </w:pPr>
    </w:p>
    <w:p w:rsidR="0008431F" w:rsidRDefault="0008431F" w:rsidP="006C17F2">
      <w:pPr>
        <w:pStyle w:val="Punkts"/>
        <w:ind w:left="567" w:hanging="425"/>
      </w:pPr>
      <w:bookmarkStart w:id="17" w:name="_Toc197834077"/>
      <w:bookmarkStart w:id="18" w:name="_Toc380660646"/>
      <w:bookmarkEnd w:id="17"/>
      <w:r>
        <w:t>Saziņa</w:t>
      </w:r>
      <w:bookmarkEnd w:id="18"/>
    </w:p>
    <w:p w:rsidR="006C6203" w:rsidRPr="00F0392A" w:rsidRDefault="006C6203" w:rsidP="00722BCF">
      <w:pPr>
        <w:pStyle w:val="Apakpunkts"/>
        <w:tabs>
          <w:tab w:val="clear" w:pos="851"/>
          <w:tab w:val="num" w:pos="567"/>
        </w:tabs>
        <w:jc w:val="both"/>
        <w:rPr>
          <w:b w:val="0"/>
          <w:color w:val="FF0000"/>
        </w:rPr>
      </w:pPr>
      <w:r w:rsidRPr="00F0392A">
        <w:rPr>
          <w:b w:val="0"/>
          <w:color w:val="FF0000"/>
        </w:rPr>
        <w:t>Saziņa starp Pasūtītāju un Ieinteresētajiem piegādātājiem iepirkuma procedūras ietvaros notiek latviešu valodā pa pastu</w:t>
      </w:r>
      <w:r w:rsidR="00F0392A" w:rsidRPr="00F0392A">
        <w:rPr>
          <w:b w:val="0"/>
          <w:color w:val="FF0000"/>
        </w:rPr>
        <w:t xml:space="preserve"> (arī elektronisko pastu) </w:t>
      </w:r>
      <w:r w:rsidRPr="00F0392A">
        <w:rPr>
          <w:b w:val="0"/>
          <w:color w:val="FF0000"/>
        </w:rPr>
        <w:t xml:space="preserve"> vai faksu.</w:t>
      </w:r>
    </w:p>
    <w:p w:rsidR="006C6203" w:rsidRPr="00A85783" w:rsidRDefault="006C6203" w:rsidP="00722BCF">
      <w:pPr>
        <w:pStyle w:val="Apakpunkts"/>
        <w:numPr>
          <w:ilvl w:val="0"/>
          <w:numId w:val="0"/>
        </w:numPr>
        <w:tabs>
          <w:tab w:val="num" w:pos="567"/>
        </w:tabs>
        <w:jc w:val="both"/>
        <w:rPr>
          <w:b w:val="0"/>
        </w:rPr>
      </w:pPr>
    </w:p>
    <w:p w:rsidR="006C6203" w:rsidRPr="00A85783" w:rsidRDefault="006C6203" w:rsidP="00722BCF">
      <w:pPr>
        <w:pStyle w:val="Apakpunkts"/>
        <w:tabs>
          <w:tab w:val="clear" w:pos="851"/>
          <w:tab w:val="num" w:pos="567"/>
        </w:tabs>
        <w:jc w:val="both"/>
        <w:rPr>
          <w:b w:val="0"/>
        </w:rPr>
      </w:pPr>
      <w:r w:rsidRPr="00A85783">
        <w:rPr>
          <w:b w:val="0"/>
        </w:rPr>
        <w:t xml:space="preserve">Saziņas dokuments, nosūtot pa faksu, ir uzskatāms par saņemtu brīdī, kad nosūtītāja </w:t>
      </w:r>
      <w:smartTag w:uri="schemas-tilde-lv/tildestengine" w:element="veidnes">
        <w:smartTagPr>
          <w:attr w:name="id" w:val="-1"/>
          <w:attr w:name="baseform" w:val="Fakss"/>
          <w:attr w:name="text" w:val="Fakss"/>
        </w:smartTagPr>
        <w:r w:rsidRPr="00A85783">
          <w:rPr>
            <w:b w:val="0"/>
          </w:rPr>
          <w:t>fakss</w:t>
        </w:r>
      </w:smartTag>
      <w:r w:rsidRPr="00A85783">
        <w:rPr>
          <w:b w:val="0"/>
        </w:rPr>
        <w:t xml:space="preserve"> ir saņēmis </w:t>
      </w:r>
      <w:smartTag w:uri="schemas-tilde-lv/tildestengine" w:element="veidnes">
        <w:smartTagPr>
          <w:attr w:name="text" w:val="paziņojumu"/>
          <w:attr w:name="id" w:val="-1"/>
          <w:attr w:name="baseform" w:val="paziņojum|s"/>
        </w:smartTagPr>
        <w:r w:rsidRPr="00A85783">
          <w:rPr>
            <w:b w:val="0"/>
          </w:rPr>
          <w:t>paziņojumu</w:t>
        </w:r>
      </w:smartTag>
      <w:r w:rsidRPr="00A85783">
        <w:rPr>
          <w:b w:val="0"/>
        </w:rPr>
        <w:t xml:space="preserve"> par faksa sūtījuma saņemšanu.</w:t>
      </w:r>
    </w:p>
    <w:p w:rsidR="006C6203" w:rsidRPr="00A85783" w:rsidRDefault="006C6203" w:rsidP="00722BCF">
      <w:pPr>
        <w:pStyle w:val="Apakpunkts"/>
        <w:numPr>
          <w:ilvl w:val="0"/>
          <w:numId w:val="0"/>
        </w:numPr>
        <w:tabs>
          <w:tab w:val="num" w:pos="567"/>
        </w:tabs>
        <w:jc w:val="both"/>
        <w:rPr>
          <w:b w:val="0"/>
        </w:rPr>
      </w:pPr>
    </w:p>
    <w:p w:rsidR="006C6203" w:rsidRPr="00A85783" w:rsidRDefault="006C6203" w:rsidP="00722BCF">
      <w:pPr>
        <w:pStyle w:val="Apakpunkts"/>
        <w:tabs>
          <w:tab w:val="clear" w:pos="851"/>
          <w:tab w:val="num" w:pos="567"/>
        </w:tabs>
        <w:jc w:val="both"/>
        <w:rPr>
          <w:b w:val="0"/>
        </w:rPr>
      </w:pPr>
      <w:r w:rsidRPr="00A85783">
        <w:rPr>
          <w:b w:val="0"/>
        </w:rPr>
        <w:t xml:space="preserve">Saziņas dokumentā </w:t>
      </w:r>
      <w:r w:rsidRPr="00A85783">
        <w:rPr>
          <w:rFonts w:cs="Arial"/>
          <w:b w:val="0"/>
          <w:szCs w:val="20"/>
        </w:rPr>
        <w:t xml:space="preserve">ietver iepirkuma procedūras </w:t>
      </w:r>
      <w:r w:rsidRPr="00A85783">
        <w:rPr>
          <w:rFonts w:cs="Arial"/>
          <w:b w:val="0"/>
        </w:rPr>
        <w:t>nosaukumu</w:t>
      </w:r>
      <w:r w:rsidRPr="00A85783">
        <w:rPr>
          <w:b w:val="0"/>
        </w:rPr>
        <w:t>.</w:t>
      </w:r>
    </w:p>
    <w:p w:rsidR="006C6203" w:rsidRPr="00A85783" w:rsidRDefault="006C6203" w:rsidP="00722BCF">
      <w:pPr>
        <w:pStyle w:val="Apakpunkts"/>
        <w:numPr>
          <w:ilvl w:val="0"/>
          <w:numId w:val="0"/>
        </w:numPr>
        <w:tabs>
          <w:tab w:val="num" w:pos="567"/>
        </w:tabs>
        <w:jc w:val="both"/>
        <w:rPr>
          <w:b w:val="0"/>
        </w:rPr>
      </w:pPr>
    </w:p>
    <w:p w:rsidR="006C6203" w:rsidRPr="00A85783" w:rsidRDefault="006C6203" w:rsidP="00722BCF">
      <w:pPr>
        <w:pStyle w:val="Apakpunkts"/>
        <w:tabs>
          <w:tab w:val="clear" w:pos="851"/>
          <w:tab w:val="num" w:pos="567"/>
        </w:tabs>
        <w:jc w:val="both"/>
        <w:rPr>
          <w:b w:val="0"/>
        </w:rPr>
      </w:pPr>
      <w:r w:rsidRPr="00A85783">
        <w:rPr>
          <w:b w:val="0"/>
        </w:rPr>
        <w:t>Ieinteresētais piegādātājs saziņas dokumentu nosūta uz Nolikumā norādīto Pasūtītāja pasta adresi vai Pasūtītāja kontaktpersonas faksa numuru.</w:t>
      </w:r>
    </w:p>
    <w:p w:rsidR="006C6203" w:rsidRPr="00A85783" w:rsidRDefault="006C6203" w:rsidP="00722BCF">
      <w:pPr>
        <w:pStyle w:val="Apakpunkts"/>
        <w:numPr>
          <w:ilvl w:val="0"/>
          <w:numId w:val="0"/>
        </w:numPr>
        <w:tabs>
          <w:tab w:val="num" w:pos="567"/>
        </w:tabs>
        <w:jc w:val="both"/>
        <w:rPr>
          <w:b w:val="0"/>
        </w:rPr>
      </w:pPr>
    </w:p>
    <w:p w:rsidR="006C6203" w:rsidRPr="00A85783" w:rsidRDefault="00820DBB" w:rsidP="003F052E">
      <w:pPr>
        <w:pStyle w:val="Apakpunkts"/>
        <w:tabs>
          <w:tab w:val="clear" w:pos="851"/>
          <w:tab w:val="num" w:pos="567"/>
        </w:tabs>
        <w:rPr>
          <w:b w:val="0"/>
        </w:rPr>
      </w:pPr>
      <w:r w:rsidRPr="00A85783">
        <w:rPr>
          <w:b w:val="0"/>
        </w:rPr>
        <w:t>Pasūtītājs saziņas dokumentu nosūta pa pastu</w:t>
      </w:r>
      <w:r>
        <w:rPr>
          <w:b w:val="0"/>
        </w:rPr>
        <w:t xml:space="preserve"> vai</w:t>
      </w:r>
      <w:r w:rsidRPr="00A85783">
        <w:rPr>
          <w:b w:val="0"/>
        </w:rPr>
        <w:t xml:space="preserve"> faksu uz Ieinteresētā piegādātāja </w:t>
      </w:r>
      <w:r w:rsidR="003F052E">
        <w:rPr>
          <w:b w:val="0"/>
        </w:rPr>
        <w:t>p</w:t>
      </w:r>
      <w:r w:rsidRPr="00A85783">
        <w:rPr>
          <w:b w:val="0"/>
        </w:rPr>
        <w:t xml:space="preserve">asta </w:t>
      </w:r>
      <w:r w:rsidR="00F0392A" w:rsidRPr="003D5B78">
        <w:rPr>
          <w:b w:val="0"/>
        </w:rPr>
        <w:t xml:space="preserve">(elektronisko pastu) </w:t>
      </w:r>
      <w:r w:rsidRPr="00A85783">
        <w:rPr>
          <w:b w:val="0"/>
        </w:rPr>
        <w:t>adresi</w:t>
      </w:r>
      <w:r>
        <w:rPr>
          <w:b w:val="0"/>
        </w:rPr>
        <w:t xml:space="preserve"> vai</w:t>
      </w:r>
      <w:r w:rsidRPr="00A85783">
        <w:rPr>
          <w:b w:val="0"/>
        </w:rPr>
        <w:t xml:space="preserve"> faksa numuru, ko Ieinteresētais piegādātājs, saņemot Nolikumu, norādījis Ieinteresētā piegādātāja kontaktinformācijas veidlapā (E pielikums</w:t>
      </w:r>
      <w:r>
        <w:rPr>
          <w:b w:val="0"/>
        </w:rPr>
        <w:t>).</w:t>
      </w:r>
    </w:p>
    <w:p w:rsidR="006C6203" w:rsidRDefault="006C6203" w:rsidP="00722BCF">
      <w:pPr>
        <w:pStyle w:val="Apakpunkts"/>
        <w:numPr>
          <w:ilvl w:val="0"/>
          <w:numId w:val="0"/>
        </w:numPr>
        <w:tabs>
          <w:tab w:val="num" w:pos="567"/>
        </w:tabs>
        <w:jc w:val="both"/>
        <w:rPr>
          <w:b w:val="0"/>
        </w:rPr>
      </w:pPr>
    </w:p>
    <w:p w:rsidR="006C6203" w:rsidRPr="00F0392A" w:rsidRDefault="006C6203" w:rsidP="00722BCF">
      <w:pPr>
        <w:pStyle w:val="Apakpunkts"/>
        <w:tabs>
          <w:tab w:val="clear" w:pos="851"/>
          <w:tab w:val="num" w:pos="567"/>
        </w:tabs>
        <w:jc w:val="both"/>
        <w:rPr>
          <w:b w:val="0"/>
          <w:color w:val="FF0000"/>
        </w:rPr>
      </w:pPr>
      <w:r w:rsidRPr="00F0392A">
        <w:rPr>
          <w:b w:val="0"/>
          <w:color w:val="FF0000"/>
        </w:rPr>
        <w:t>Papildu informāciju Ieinteresētais piegādātājs var pieprasīt ne vēlāk</w:t>
      </w:r>
      <w:r w:rsidR="003F052E" w:rsidRPr="00F0392A">
        <w:rPr>
          <w:b w:val="0"/>
          <w:color w:val="FF0000"/>
        </w:rPr>
        <w:t>,</w:t>
      </w:r>
      <w:r w:rsidRPr="00F0392A">
        <w:rPr>
          <w:b w:val="0"/>
          <w:color w:val="FF0000"/>
        </w:rPr>
        <w:t xml:space="preserve"> kā </w:t>
      </w:r>
      <w:r w:rsidR="007C6575" w:rsidRPr="00F0392A">
        <w:rPr>
          <w:b w:val="0"/>
          <w:color w:val="FF0000"/>
        </w:rPr>
        <w:t>līdz piedāvājumu iesniegšanas termiņa bei</w:t>
      </w:r>
      <w:r w:rsidR="00A3652F" w:rsidRPr="00F0392A">
        <w:rPr>
          <w:b w:val="0"/>
          <w:color w:val="FF0000"/>
        </w:rPr>
        <w:t>g</w:t>
      </w:r>
      <w:r w:rsidR="007C6575" w:rsidRPr="00F0392A">
        <w:rPr>
          <w:b w:val="0"/>
          <w:color w:val="FF0000"/>
        </w:rPr>
        <w:t>ām</w:t>
      </w:r>
      <w:r w:rsidRPr="00F0392A">
        <w:rPr>
          <w:b w:val="0"/>
          <w:color w:val="FF0000"/>
        </w:rPr>
        <w:t xml:space="preserve">. Pasūtītājs papildu informāciju sniedz </w:t>
      </w:r>
      <w:r w:rsidR="007C6575" w:rsidRPr="00F0392A">
        <w:rPr>
          <w:b w:val="0"/>
          <w:color w:val="FF0000"/>
        </w:rPr>
        <w:t xml:space="preserve">iespējami īsā laikā, bet </w:t>
      </w:r>
      <w:r w:rsidRPr="00F0392A">
        <w:rPr>
          <w:b w:val="0"/>
          <w:color w:val="FF0000"/>
        </w:rPr>
        <w:t>ne vēlāk</w:t>
      </w:r>
      <w:r w:rsidR="003F052E" w:rsidRPr="00F0392A">
        <w:rPr>
          <w:b w:val="0"/>
          <w:color w:val="FF0000"/>
        </w:rPr>
        <w:t>,</w:t>
      </w:r>
      <w:r w:rsidRPr="00F0392A">
        <w:rPr>
          <w:b w:val="0"/>
          <w:color w:val="FF0000"/>
        </w:rPr>
        <w:t xml:space="preserve"> kā </w:t>
      </w:r>
      <w:r w:rsidR="007C6575" w:rsidRPr="00F0392A">
        <w:rPr>
          <w:b w:val="0"/>
          <w:color w:val="FF0000"/>
        </w:rPr>
        <w:t xml:space="preserve">piecas </w:t>
      </w:r>
      <w:r w:rsidRPr="00F0392A">
        <w:rPr>
          <w:b w:val="0"/>
          <w:color w:val="FF0000"/>
        </w:rPr>
        <w:t xml:space="preserve"> </w:t>
      </w:r>
      <w:r w:rsidR="0004072E" w:rsidRPr="00F0392A">
        <w:rPr>
          <w:b w:val="0"/>
          <w:color w:val="FF0000"/>
        </w:rPr>
        <w:t xml:space="preserve">dienas </w:t>
      </w:r>
      <w:r w:rsidRPr="00F0392A">
        <w:rPr>
          <w:b w:val="0"/>
          <w:color w:val="FF0000"/>
        </w:rPr>
        <w:t>pirms piedāvājumu iesniegšanas termiņa beigām.</w:t>
      </w:r>
    </w:p>
    <w:p w:rsidR="003F052E" w:rsidRDefault="003F052E" w:rsidP="003F052E">
      <w:pPr>
        <w:pStyle w:val="ListParagraph"/>
        <w:rPr>
          <w:b/>
        </w:rPr>
      </w:pPr>
    </w:p>
    <w:p w:rsidR="006C6203" w:rsidRDefault="006C6203" w:rsidP="00722BCF">
      <w:pPr>
        <w:pStyle w:val="ListParagraph"/>
        <w:tabs>
          <w:tab w:val="num" w:pos="567"/>
        </w:tabs>
        <w:rPr>
          <w:b/>
        </w:rPr>
      </w:pPr>
    </w:p>
    <w:p w:rsidR="006C6203" w:rsidRPr="00195EE6" w:rsidRDefault="005E1978" w:rsidP="00722BCF">
      <w:pPr>
        <w:pStyle w:val="Apakpunkts"/>
        <w:tabs>
          <w:tab w:val="clear" w:pos="851"/>
          <w:tab w:val="num" w:pos="567"/>
        </w:tabs>
        <w:jc w:val="both"/>
        <w:rPr>
          <w:rStyle w:val="apple-style-span"/>
          <w:rFonts w:cs="Arial"/>
          <w:b w:val="0"/>
          <w:szCs w:val="20"/>
        </w:rPr>
      </w:pPr>
      <w:r w:rsidRPr="00195EE6">
        <w:rPr>
          <w:rStyle w:val="apple-style-span"/>
          <w:rFonts w:cs="Arial"/>
          <w:b w:val="0"/>
          <w:szCs w:val="20"/>
        </w:rPr>
        <w:t>J</w:t>
      </w:r>
      <w:r w:rsidR="006C6203" w:rsidRPr="00195EE6">
        <w:rPr>
          <w:rStyle w:val="apple-style-span"/>
          <w:rFonts w:cs="Arial"/>
          <w:b w:val="0"/>
          <w:szCs w:val="20"/>
        </w:rPr>
        <w:t xml:space="preserve">a Pasūtītājs sniedz papildu informāciju, tas vienlaikus ar papildu informācijas nosūtīšanu Ieinteresētajam piegādātājam, kas uzdevis jautājumu, ievieto šo informāciju mājas lapā internetā, kurā ir pieejams </w:t>
      </w:r>
      <w:smartTag w:uri="schemas-tilde-lv/tildestengine" w:element="veidnes">
        <w:smartTagPr>
          <w:attr w:name="id" w:val="-1"/>
          <w:attr w:name="baseform" w:val="nolikums"/>
          <w:attr w:name="text" w:val="nolikums"/>
        </w:smartTagPr>
        <w:r w:rsidR="006C6203" w:rsidRPr="00195EE6">
          <w:rPr>
            <w:rStyle w:val="apple-style-span"/>
            <w:rFonts w:cs="Arial"/>
            <w:b w:val="0"/>
            <w:szCs w:val="20"/>
          </w:rPr>
          <w:t>Nolikums</w:t>
        </w:r>
      </w:smartTag>
      <w:r w:rsidR="006C6203" w:rsidRPr="00195EE6">
        <w:rPr>
          <w:rStyle w:val="apple-style-span"/>
          <w:rFonts w:cs="Arial"/>
          <w:b w:val="0"/>
          <w:szCs w:val="20"/>
        </w:rPr>
        <w:t>, norādot arī uzdoto jautājumu.</w:t>
      </w:r>
    </w:p>
    <w:p w:rsidR="006C6203" w:rsidRPr="00195EE6" w:rsidRDefault="006C6203" w:rsidP="00722BCF">
      <w:pPr>
        <w:pStyle w:val="ListParagraph"/>
        <w:tabs>
          <w:tab w:val="num" w:pos="567"/>
        </w:tabs>
        <w:rPr>
          <w:rStyle w:val="apple-style-span"/>
          <w:rFonts w:cs="Arial"/>
          <w:b/>
          <w:szCs w:val="20"/>
        </w:rPr>
      </w:pPr>
    </w:p>
    <w:p w:rsidR="006C6203" w:rsidRPr="00195EE6" w:rsidRDefault="006C6203" w:rsidP="00722BCF">
      <w:pPr>
        <w:pStyle w:val="Apakpunkts"/>
        <w:tabs>
          <w:tab w:val="clear" w:pos="851"/>
          <w:tab w:val="num" w:pos="567"/>
        </w:tabs>
        <w:jc w:val="both"/>
        <w:rPr>
          <w:rStyle w:val="apple-style-span"/>
          <w:rFonts w:cs="Arial"/>
          <w:b w:val="0"/>
          <w:szCs w:val="20"/>
        </w:rPr>
      </w:pPr>
      <w:r w:rsidRPr="00195EE6">
        <w:rPr>
          <w:rStyle w:val="apple-style-span"/>
          <w:rFonts w:cs="Arial"/>
          <w:b w:val="0"/>
          <w:szCs w:val="20"/>
        </w:rPr>
        <w:t xml:space="preserve">Ja Pasūtītājs ir izdarījis grozījumus Nolikumā, tas ievieto šo informāciju mājas lapā internetā, kur ir pieejams </w:t>
      </w:r>
      <w:smartTag w:uri="schemas-tilde-lv/tildestengine" w:element="veidnes">
        <w:smartTagPr>
          <w:attr w:name="id" w:val="-1"/>
          <w:attr w:name="baseform" w:val="nolikums"/>
          <w:attr w:name="text" w:val="nolikums"/>
        </w:smartTagPr>
        <w:r w:rsidRPr="00195EE6">
          <w:rPr>
            <w:rStyle w:val="apple-style-span"/>
            <w:rFonts w:cs="Arial"/>
            <w:b w:val="0"/>
            <w:szCs w:val="20"/>
          </w:rPr>
          <w:t>Nolikums</w:t>
        </w:r>
      </w:smartTag>
      <w:r w:rsidRPr="00195EE6">
        <w:rPr>
          <w:rStyle w:val="apple-style-span"/>
          <w:rFonts w:cs="Arial"/>
          <w:b w:val="0"/>
          <w:szCs w:val="20"/>
        </w:rPr>
        <w:t>. Pasūtītājs ievieto šo informāciju mājas lapā internetā ne vēlāk</w:t>
      </w:r>
      <w:r w:rsidR="000845A4">
        <w:rPr>
          <w:rStyle w:val="apple-style-span"/>
          <w:rFonts w:cs="Arial"/>
          <w:b w:val="0"/>
          <w:szCs w:val="20"/>
        </w:rPr>
        <w:t>,</w:t>
      </w:r>
      <w:r w:rsidRPr="00195EE6">
        <w:rPr>
          <w:rStyle w:val="apple-style-span"/>
          <w:rFonts w:cs="Arial"/>
          <w:b w:val="0"/>
          <w:szCs w:val="20"/>
        </w:rPr>
        <w:t xml:space="preserve"> kā dienu pēc tam, kad publicēts </w:t>
      </w:r>
      <w:smartTag w:uri="schemas-tilde-lv/tildestengine" w:element="veidnes">
        <w:smartTagPr>
          <w:attr w:name="id" w:val="-1"/>
          <w:attr w:name="baseform" w:val="paziņojums"/>
          <w:attr w:name="text" w:val="paziņojums"/>
        </w:smartTagPr>
        <w:r w:rsidRPr="00195EE6">
          <w:rPr>
            <w:rStyle w:val="apple-style-span"/>
            <w:rFonts w:cs="Arial"/>
            <w:b w:val="0"/>
            <w:szCs w:val="20"/>
          </w:rPr>
          <w:t>paziņojums</w:t>
        </w:r>
      </w:smartTag>
      <w:r w:rsidRPr="00195EE6">
        <w:rPr>
          <w:rStyle w:val="apple-style-span"/>
          <w:rFonts w:cs="Arial"/>
          <w:b w:val="0"/>
          <w:szCs w:val="20"/>
        </w:rPr>
        <w:t xml:space="preserve"> par grozījumiem.</w:t>
      </w:r>
    </w:p>
    <w:p w:rsidR="00A639EF" w:rsidRPr="00B42A2A" w:rsidRDefault="00A639EF" w:rsidP="00A639EF">
      <w:pPr>
        <w:pStyle w:val="Apakpunkts"/>
        <w:numPr>
          <w:ilvl w:val="0"/>
          <w:numId w:val="0"/>
        </w:numPr>
        <w:jc w:val="both"/>
        <w:rPr>
          <w:b w:val="0"/>
        </w:rPr>
      </w:pPr>
    </w:p>
    <w:p w:rsidR="00962AB0" w:rsidRDefault="00DA6A04" w:rsidP="006C17F2">
      <w:pPr>
        <w:pStyle w:val="Punkts"/>
        <w:ind w:left="567" w:hanging="425"/>
      </w:pPr>
      <w:bookmarkStart w:id="19" w:name="_Toc380660647"/>
      <w:r w:rsidRPr="00E20449">
        <w:t>Informācija par iepirkuma priekšmetu</w:t>
      </w:r>
      <w:bookmarkEnd w:id="5"/>
      <w:bookmarkEnd w:id="19"/>
    </w:p>
    <w:p w:rsidR="00A639EF" w:rsidRPr="00A639EF" w:rsidRDefault="00A639EF" w:rsidP="00A639EF">
      <w:pPr>
        <w:pStyle w:val="Apakpunkts"/>
        <w:numPr>
          <w:ilvl w:val="0"/>
          <w:numId w:val="0"/>
        </w:numPr>
      </w:pPr>
    </w:p>
    <w:p w:rsidR="00DA6A04" w:rsidRPr="00E20449" w:rsidRDefault="00DA6A04" w:rsidP="006C17F2">
      <w:pPr>
        <w:pStyle w:val="Apakpunkts"/>
        <w:tabs>
          <w:tab w:val="clear" w:pos="851"/>
          <w:tab w:val="num" w:pos="567"/>
        </w:tabs>
      </w:pPr>
      <w:bookmarkStart w:id="20" w:name="_Toc61422134"/>
      <w:bookmarkStart w:id="21" w:name="_Toc134628673"/>
      <w:r w:rsidRPr="00E20449">
        <w:t>Iepirkuma priekšmeta apraksts</w:t>
      </w:r>
      <w:bookmarkEnd w:id="20"/>
      <w:bookmarkEnd w:id="21"/>
    </w:p>
    <w:p w:rsidR="00C33AA5" w:rsidRPr="00AC56B2" w:rsidRDefault="00DA6A04" w:rsidP="00C33AA5">
      <w:pPr>
        <w:pStyle w:val="Rindkopa"/>
      </w:pPr>
      <w:r w:rsidRPr="00E20449">
        <w:t xml:space="preserve">Iepirkuma priekšmets ir </w:t>
      </w:r>
      <w:r w:rsidR="00632607" w:rsidRPr="00E24D12">
        <w:t>Inženiera pienākumu izpilde</w:t>
      </w:r>
      <w:r w:rsidR="00632607">
        <w:rPr>
          <w:color w:val="000000"/>
        </w:rPr>
        <w:t xml:space="preserve">, </w:t>
      </w:r>
      <w:r w:rsidR="00632607" w:rsidRPr="00E24D12">
        <w:t xml:space="preserve">saskaņā ar </w:t>
      </w:r>
      <w:r w:rsidR="005844D0" w:rsidRPr="006C1EB1">
        <w:rPr>
          <w:szCs w:val="20"/>
        </w:rPr>
        <w:t>Starptautiskās Inženierkonsultantu Federācijas</w:t>
      </w:r>
      <w:r w:rsidR="005844D0">
        <w:rPr>
          <w:szCs w:val="20"/>
        </w:rPr>
        <w:t xml:space="preserve"> (</w:t>
      </w:r>
      <w:r w:rsidR="005844D0" w:rsidRPr="00E24D12">
        <w:t>FIDIC</w:t>
      </w:r>
      <w:r w:rsidR="005844D0">
        <w:t xml:space="preserve">) izstrādātajiem </w:t>
      </w:r>
      <w:r w:rsidR="005844D0" w:rsidRPr="00591742">
        <w:rPr>
          <w:szCs w:val="20"/>
        </w:rPr>
        <w:t xml:space="preserve"> </w:t>
      </w:r>
      <w:r w:rsidR="00257380" w:rsidRPr="005C69EF">
        <w:rPr>
          <w:rFonts w:cs="Arial"/>
          <w:spacing w:val="-4"/>
          <w:szCs w:val="20"/>
        </w:rPr>
        <w:t xml:space="preserve">„Būvniecības darbu </w:t>
      </w:r>
      <w:smartTag w:uri="schemas-tilde-lv/tildestengine" w:element="veidnes">
        <w:smartTagPr>
          <w:attr w:name="text" w:val="līguma"/>
          <w:attr w:name="id" w:val="-1"/>
          <w:attr w:name="baseform" w:val="līgum|s"/>
        </w:smartTagPr>
        <w:r w:rsidR="00257380" w:rsidRPr="005C69EF">
          <w:rPr>
            <w:rFonts w:cs="Arial"/>
            <w:spacing w:val="-4"/>
            <w:szCs w:val="20"/>
          </w:rPr>
          <w:t>līguma</w:t>
        </w:r>
      </w:smartTag>
      <w:r w:rsidR="00257380" w:rsidRPr="005C69EF">
        <w:rPr>
          <w:rFonts w:cs="Arial"/>
          <w:spacing w:val="-4"/>
          <w:szCs w:val="20"/>
        </w:rPr>
        <w:t xml:space="preserve"> noteikumi būvniecības un inženierdarbiem, kuru projektēšanu veic pasūtītājs</w:t>
      </w:r>
      <w:r w:rsidR="00257380">
        <w:rPr>
          <w:rFonts w:cs="Arial"/>
          <w:spacing w:val="-4"/>
          <w:szCs w:val="20"/>
        </w:rPr>
        <w:t>” (turpmāk tekstā FIDIC Sarkanā</w:t>
      </w:r>
      <w:r w:rsidR="00257380" w:rsidRPr="005C69EF">
        <w:rPr>
          <w:rFonts w:cs="Arial"/>
          <w:spacing w:val="-4"/>
          <w:szCs w:val="20"/>
        </w:rPr>
        <w:t xml:space="preserve"> grāmata)</w:t>
      </w:r>
      <w:r w:rsidR="00257380" w:rsidRPr="00EE517D">
        <w:rPr>
          <w:rFonts w:cs="Arial"/>
          <w:spacing w:val="-4"/>
          <w:szCs w:val="20"/>
        </w:rPr>
        <w:t xml:space="preserve"> noteikumiem</w:t>
      </w:r>
      <w:r w:rsidR="00632607" w:rsidRPr="00E24D12">
        <w:t xml:space="preserve">  un būvuzraudzība</w:t>
      </w:r>
      <w:r w:rsidR="00632607">
        <w:t>,</w:t>
      </w:r>
      <w:r w:rsidR="00632607" w:rsidRPr="00E24D12">
        <w:t xml:space="preserve">  Latvijas Republikas normatīvajos tiesību aktos noteiktajā kārtībā</w:t>
      </w:r>
      <w:r w:rsidR="005844D0">
        <w:t xml:space="preserve">, sekojošiem </w:t>
      </w:r>
      <w:r w:rsidR="00E13EEB">
        <w:t>būvdarbiem</w:t>
      </w:r>
      <w:r w:rsidR="001E3027">
        <w:rPr>
          <w:rFonts w:ascii="Times New Roman" w:hAnsi="Times New Roman"/>
          <w:sz w:val="24"/>
        </w:rPr>
        <w:t>:</w:t>
      </w:r>
    </w:p>
    <w:p w:rsidR="00592C67" w:rsidRPr="00792350" w:rsidRDefault="00592C67" w:rsidP="00592C67">
      <w:pPr>
        <w:pStyle w:val="Punkts"/>
        <w:numPr>
          <w:ilvl w:val="0"/>
          <w:numId w:val="49"/>
        </w:numPr>
        <w:tabs>
          <w:tab w:val="clear" w:pos="862"/>
          <w:tab w:val="num" w:pos="851"/>
        </w:tabs>
        <w:ind w:left="851" w:hanging="425"/>
        <w:rPr>
          <w:b w:val="0"/>
        </w:rPr>
      </w:pPr>
      <w:bookmarkStart w:id="22" w:name="_Toc382318719"/>
      <w:bookmarkStart w:id="23" w:name="_Toc59334722"/>
      <w:bookmarkStart w:id="24" w:name="_Toc61422125"/>
      <w:bookmarkStart w:id="25" w:name="_Toc134628674"/>
      <w:r w:rsidRPr="000D1CBC">
        <w:rPr>
          <w:b w:val="0"/>
        </w:rPr>
        <w:t>m</w:t>
      </w:r>
      <w:r w:rsidRPr="00792350">
        <w:rPr>
          <w:b w:val="0"/>
        </w:rPr>
        <w:t xml:space="preserve">aģistrālo  ūdensapgādes L </w:t>
      </w:r>
      <w:r>
        <w:rPr>
          <w:b w:val="0"/>
        </w:rPr>
        <w:t>2515</w:t>
      </w:r>
      <w:r w:rsidRPr="00792350">
        <w:rPr>
          <w:b w:val="0"/>
        </w:rPr>
        <w:t xml:space="preserve"> m un kanalizācijas tīklu  L </w:t>
      </w:r>
      <w:r>
        <w:rPr>
          <w:b w:val="0"/>
        </w:rPr>
        <w:t>1788</w:t>
      </w:r>
      <w:r w:rsidRPr="00792350">
        <w:rPr>
          <w:b w:val="0"/>
        </w:rPr>
        <w:t xml:space="preserve"> m  p</w:t>
      </w:r>
      <w:r>
        <w:rPr>
          <w:b w:val="0"/>
        </w:rPr>
        <w:t>aplašināšana un rekonstrukcija</w:t>
      </w:r>
      <w:r w:rsidRPr="00792350">
        <w:rPr>
          <w:b w:val="0"/>
        </w:rPr>
        <w:t>;</w:t>
      </w:r>
      <w:bookmarkEnd w:id="22"/>
    </w:p>
    <w:p w:rsidR="00592C67" w:rsidRDefault="00592C67" w:rsidP="00592C67">
      <w:pPr>
        <w:pStyle w:val="Punkts"/>
        <w:numPr>
          <w:ilvl w:val="0"/>
          <w:numId w:val="49"/>
        </w:numPr>
        <w:tabs>
          <w:tab w:val="clear" w:pos="862"/>
          <w:tab w:val="num" w:pos="851"/>
        </w:tabs>
        <w:ind w:left="851" w:hanging="425"/>
        <w:rPr>
          <w:b w:val="0"/>
        </w:rPr>
      </w:pPr>
      <w:bookmarkStart w:id="26" w:name="_Toc382318720"/>
      <w:r w:rsidRPr="00792350">
        <w:rPr>
          <w:b w:val="0"/>
        </w:rPr>
        <w:t xml:space="preserve">trīs </w:t>
      </w:r>
      <w:r>
        <w:rPr>
          <w:b w:val="0"/>
        </w:rPr>
        <w:t>k</w:t>
      </w:r>
      <w:r w:rsidRPr="00792350">
        <w:rPr>
          <w:b w:val="0"/>
        </w:rPr>
        <w:t xml:space="preserve">analizācijas sūkņu staciju  (Q= </w:t>
      </w:r>
      <w:r>
        <w:rPr>
          <w:b w:val="0"/>
        </w:rPr>
        <w:t>6,5</w:t>
      </w:r>
      <w:r w:rsidRPr="00792350">
        <w:rPr>
          <w:b w:val="0"/>
        </w:rPr>
        <w:t xml:space="preserve"> m3/h; Q= </w:t>
      </w:r>
      <w:r>
        <w:rPr>
          <w:b w:val="0"/>
        </w:rPr>
        <w:t>12</w:t>
      </w:r>
      <w:r w:rsidRPr="00792350">
        <w:rPr>
          <w:b w:val="0"/>
        </w:rPr>
        <w:t xml:space="preserve"> m3/h; Q= </w:t>
      </w:r>
      <w:r>
        <w:rPr>
          <w:b w:val="0"/>
        </w:rPr>
        <w:t>18</w:t>
      </w:r>
      <w:r w:rsidRPr="00792350">
        <w:rPr>
          <w:b w:val="0"/>
        </w:rPr>
        <w:t xml:space="preserve"> m3/h)  un  kanalizācijas spied</w:t>
      </w:r>
      <w:r>
        <w:rPr>
          <w:b w:val="0"/>
        </w:rPr>
        <w:t>vadu, L 1206 m kopgarumā izbūve</w:t>
      </w:r>
      <w:r w:rsidRPr="00792350">
        <w:rPr>
          <w:b w:val="0"/>
        </w:rPr>
        <w:t>;</w:t>
      </w:r>
      <w:bookmarkEnd w:id="26"/>
    </w:p>
    <w:p w:rsidR="00592C67" w:rsidRPr="00792350" w:rsidRDefault="00592C67" w:rsidP="00592C67">
      <w:pPr>
        <w:pStyle w:val="Punkts"/>
        <w:numPr>
          <w:ilvl w:val="0"/>
          <w:numId w:val="49"/>
        </w:numPr>
        <w:tabs>
          <w:tab w:val="clear" w:pos="862"/>
          <w:tab w:val="num" w:pos="851"/>
        </w:tabs>
        <w:ind w:left="851" w:hanging="425"/>
        <w:rPr>
          <w:b w:val="0"/>
        </w:rPr>
      </w:pPr>
      <w:r w:rsidRPr="00792350">
        <w:rPr>
          <w:b w:val="0"/>
        </w:rPr>
        <w:t>divu</w:t>
      </w:r>
      <w:r>
        <w:rPr>
          <w:b w:val="0"/>
        </w:rPr>
        <w:t>,</w:t>
      </w:r>
      <w:r w:rsidRPr="00792350">
        <w:rPr>
          <w:b w:val="0"/>
        </w:rPr>
        <w:t xml:space="preserve"> turpmāk neizmantojamo</w:t>
      </w:r>
      <w:r>
        <w:rPr>
          <w:b w:val="0"/>
        </w:rPr>
        <w:t>,</w:t>
      </w:r>
      <w:r w:rsidRPr="00792350">
        <w:rPr>
          <w:b w:val="0"/>
        </w:rPr>
        <w:t xml:space="preserve"> artēzisko aku (80 m un 130 m) tamponāža;</w:t>
      </w:r>
    </w:p>
    <w:p w:rsidR="00257380" w:rsidRDefault="00592C67" w:rsidP="00592C67">
      <w:pPr>
        <w:pStyle w:val="Punkts"/>
        <w:numPr>
          <w:ilvl w:val="0"/>
          <w:numId w:val="49"/>
        </w:numPr>
        <w:tabs>
          <w:tab w:val="clear" w:pos="862"/>
        </w:tabs>
        <w:ind w:hanging="436"/>
        <w:rPr>
          <w:b w:val="0"/>
        </w:rPr>
      </w:pPr>
      <w:r w:rsidRPr="001A2DFB">
        <w:rPr>
          <w:b w:val="0"/>
        </w:rPr>
        <w:t>notekūdeņu attīrīšanas iekārtu  rekonstrukcija</w:t>
      </w:r>
      <w:r>
        <w:rPr>
          <w:b w:val="0"/>
        </w:rPr>
        <w:t>,</w:t>
      </w:r>
      <w:r w:rsidRPr="001A2DFB">
        <w:rPr>
          <w:b w:val="0"/>
        </w:rPr>
        <w:t xml:space="preserve"> palielinot iekārtu jaudu </w:t>
      </w:r>
      <w:r w:rsidRPr="00792350">
        <w:rPr>
          <w:b w:val="0"/>
        </w:rPr>
        <w:t>par</w:t>
      </w:r>
      <w:r>
        <w:rPr>
          <w:b w:val="0"/>
        </w:rPr>
        <w:t xml:space="preserve"> 1</w:t>
      </w:r>
      <w:r w:rsidRPr="001A2DFB">
        <w:rPr>
          <w:b w:val="0"/>
        </w:rPr>
        <w:t>50 m³/dnn</w:t>
      </w:r>
    </w:p>
    <w:p w:rsidR="00E13EEB" w:rsidRDefault="00E13EEB" w:rsidP="00E13EEB">
      <w:pPr>
        <w:pStyle w:val="Apakpunkts"/>
        <w:numPr>
          <w:ilvl w:val="0"/>
          <w:numId w:val="0"/>
        </w:numPr>
        <w:ind w:left="709"/>
      </w:pPr>
      <w:r>
        <w:t xml:space="preserve">Darbi </w:t>
      </w:r>
      <w:r w:rsidRPr="00E20449">
        <w:t xml:space="preserve"> </w:t>
      </w:r>
      <w:r>
        <w:t xml:space="preserve">veicami </w:t>
      </w:r>
      <w:r w:rsidRPr="00E20449">
        <w:t>saskaņā ar Tehnisk</w:t>
      </w:r>
      <w:r>
        <w:t>o</w:t>
      </w:r>
      <w:r w:rsidRPr="00E20449">
        <w:t xml:space="preserve"> </w:t>
      </w:r>
      <w:r w:rsidRPr="00DC1A9E">
        <w:t>specifikāciju (A pielikums)</w:t>
      </w:r>
      <w:r>
        <w:t>,</w:t>
      </w:r>
      <w:r w:rsidRPr="00E13EEB">
        <w:t xml:space="preserve"> </w:t>
      </w:r>
      <w:r w:rsidRPr="00DC1A9E">
        <w:t>Tehnisko projektu (</w:t>
      </w:r>
      <w:r>
        <w:t>B</w:t>
      </w:r>
      <w:r w:rsidRPr="00DC1A9E">
        <w:t xml:space="preserve"> pielikums</w:t>
      </w:r>
      <w:r>
        <w:t xml:space="preserve">) un </w:t>
      </w:r>
      <w:r w:rsidRPr="00E13EEB">
        <w:t xml:space="preserve"> </w:t>
      </w:r>
      <w:r>
        <w:t xml:space="preserve">Iepirkuma </w:t>
      </w:r>
      <w:r w:rsidRPr="00E13EEB">
        <w:t>līguma projekt</w:t>
      </w:r>
      <w:r>
        <w:t>u (C pielikums).</w:t>
      </w:r>
    </w:p>
    <w:p w:rsidR="00E13EEB" w:rsidRPr="00E13EEB" w:rsidRDefault="00E13EEB" w:rsidP="00E13EEB">
      <w:pPr>
        <w:pStyle w:val="Apakpunkts"/>
        <w:numPr>
          <w:ilvl w:val="0"/>
          <w:numId w:val="0"/>
        </w:numPr>
        <w:ind w:left="709"/>
      </w:pPr>
    </w:p>
    <w:p w:rsidR="00962AB0" w:rsidRPr="005844D0" w:rsidRDefault="001F229B" w:rsidP="00722BCF">
      <w:pPr>
        <w:pStyle w:val="Apakpunkts"/>
        <w:ind w:left="426" w:hanging="426"/>
      </w:pPr>
      <w:r w:rsidRPr="005844D0">
        <w:rPr>
          <w:iCs/>
        </w:rPr>
        <w:t>Pakalpojuma</w:t>
      </w:r>
      <w:r w:rsidR="009C049F" w:rsidRPr="005844D0">
        <w:rPr>
          <w:iCs/>
        </w:rPr>
        <w:t xml:space="preserve"> sniegšanas vieta</w:t>
      </w:r>
      <w:bookmarkEnd w:id="23"/>
      <w:bookmarkEnd w:id="24"/>
      <w:bookmarkEnd w:id="25"/>
    </w:p>
    <w:p w:rsidR="00A639EF" w:rsidRPr="001E3027" w:rsidRDefault="001E3027" w:rsidP="001E3027">
      <w:pPr>
        <w:pStyle w:val="Punkts"/>
        <w:numPr>
          <w:ilvl w:val="0"/>
          <w:numId w:val="0"/>
        </w:numPr>
        <w:ind w:left="851" w:hanging="851"/>
        <w:rPr>
          <w:b w:val="0"/>
        </w:rPr>
      </w:pPr>
      <w:r>
        <w:rPr>
          <w:rFonts w:cs="Arial"/>
        </w:rPr>
        <w:t xml:space="preserve">                </w:t>
      </w:r>
      <w:bookmarkStart w:id="27" w:name="_Toc322071239"/>
      <w:bookmarkStart w:id="28" w:name="_Toc380660652"/>
      <w:r w:rsidRPr="001E3027">
        <w:rPr>
          <w:rFonts w:cs="Arial"/>
          <w:b w:val="0"/>
        </w:rPr>
        <w:t xml:space="preserve">Iepirkuma </w:t>
      </w:r>
      <w:smartTag w:uri="schemas-tilde-lv/tildestengine" w:element="veidnes">
        <w:smartTagPr>
          <w:attr w:name="baseform" w:val="līgum|s"/>
          <w:attr w:name="id" w:val="-1"/>
          <w:attr w:name="text" w:val="līguma"/>
        </w:smartTagPr>
        <w:r w:rsidRPr="001E3027">
          <w:rPr>
            <w:rFonts w:cs="Arial"/>
            <w:b w:val="0"/>
          </w:rPr>
          <w:t>līguma</w:t>
        </w:r>
      </w:smartTag>
      <w:r w:rsidRPr="001E3027">
        <w:rPr>
          <w:rFonts w:cs="Arial"/>
          <w:b w:val="0"/>
        </w:rPr>
        <w:t xml:space="preserve"> izpildes vieta ir Olaines novads, Olaines pagasts, </w:t>
      </w:r>
      <w:r w:rsidR="003F052E">
        <w:rPr>
          <w:rFonts w:cs="Arial"/>
          <w:b w:val="0"/>
        </w:rPr>
        <w:t>Stūnīšu</w:t>
      </w:r>
      <w:r w:rsidRPr="001E3027">
        <w:rPr>
          <w:rFonts w:cs="Arial"/>
          <w:b w:val="0"/>
        </w:rPr>
        <w:t xml:space="preserve">  ciems</w:t>
      </w:r>
      <w:r>
        <w:rPr>
          <w:rFonts w:cs="Arial"/>
          <w:b w:val="0"/>
        </w:rPr>
        <w:t>.</w:t>
      </w:r>
      <w:bookmarkEnd w:id="27"/>
      <w:bookmarkEnd w:id="28"/>
    </w:p>
    <w:p w:rsidR="007548CD" w:rsidRPr="00E20449" w:rsidRDefault="009C049F" w:rsidP="00722BCF">
      <w:pPr>
        <w:pStyle w:val="Apakpunkts"/>
        <w:tabs>
          <w:tab w:val="clear" w:pos="851"/>
          <w:tab w:val="num" w:pos="426"/>
        </w:tabs>
      </w:pPr>
      <w:bookmarkStart w:id="29" w:name="_Toc59334723"/>
      <w:bookmarkStart w:id="30" w:name="_Toc61422126"/>
      <w:bookmarkStart w:id="31" w:name="_Toc134628675"/>
      <w:r>
        <w:rPr>
          <w:iCs/>
        </w:rPr>
        <w:t xml:space="preserve">Pakalpojuma sniegšanas </w:t>
      </w:r>
      <w:r w:rsidR="00DA6A04" w:rsidRPr="00E20449">
        <w:rPr>
          <w:iCs/>
        </w:rPr>
        <w:t>termiņš</w:t>
      </w:r>
      <w:bookmarkEnd w:id="29"/>
      <w:bookmarkEnd w:id="30"/>
      <w:bookmarkEnd w:id="31"/>
    </w:p>
    <w:p w:rsidR="00C14722" w:rsidRDefault="00592C67" w:rsidP="00C14722">
      <w:pPr>
        <w:pStyle w:val="Rindkopa"/>
        <w:rPr>
          <w:rFonts w:cs="Arial"/>
        </w:rPr>
      </w:pPr>
      <w:r w:rsidRPr="00E20449">
        <w:rPr>
          <w:rFonts w:cs="Arial"/>
        </w:rPr>
        <w:t xml:space="preserve">Iepirkuma </w:t>
      </w:r>
      <w:smartTag w:uri="schemas-tilde-lv/tildestengine" w:element="veidnes">
        <w:smartTagPr>
          <w:attr w:name="baseform" w:val="līgum|s"/>
          <w:attr w:name="id" w:val="-1"/>
          <w:attr w:name="text" w:val="līguma"/>
        </w:smartTagPr>
        <w:r w:rsidRPr="00E20449">
          <w:rPr>
            <w:rFonts w:cs="Arial"/>
          </w:rPr>
          <w:t>līguma</w:t>
        </w:r>
      </w:smartTag>
      <w:r w:rsidRPr="00E20449">
        <w:rPr>
          <w:rFonts w:cs="Arial"/>
        </w:rPr>
        <w:t xml:space="preserve"> izpildes termiņš ir </w:t>
      </w:r>
      <w:r>
        <w:rPr>
          <w:rFonts w:cs="Arial"/>
          <w:b/>
          <w:iCs/>
        </w:rPr>
        <w:t>6</w:t>
      </w:r>
      <w:r>
        <w:rPr>
          <w:rFonts w:cs="Arial"/>
          <w:iCs/>
        </w:rPr>
        <w:t xml:space="preserve"> (seši) </w:t>
      </w:r>
      <w:r w:rsidRPr="003D5B78">
        <w:rPr>
          <w:rFonts w:cs="Arial"/>
        </w:rPr>
        <w:t xml:space="preserve">mēneši no </w:t>
      </w:r>
      <w:r>
        <w:rPr>
          <w:rFonts w:cs="Arial"/>
        </w:rPr>
        <w:t>Būvdarbu uzsākšanas datuma</w:t>
      </w:r>
      <w:r w:rsidR="00DA6A04" w:rsidRPr="00E20449">
        <w:rPr>
          <w:rFonts w:cs="Arial"/>
        </w:rPr>
        <w:t>.</w:t>
      </w:r>
    </w:p>
    <w:p w:rsidR="00A639EF" w:rsidRDefault="00A639EF" w:rsidP="00A639EF">
      <w:pPr>
        <w:pStyle w:val="Punkts"/>
        <w:numPr>
          <w:ilvl w:val="0"/>
          <w:numId w:val="0"/>
        </w:numPr>
      </w:pPr>
    </w:p>
    <w:p w:rsidR="00C14722" w:rsidRPr="00C14722" w:rsidRDefault="00C14722" w:rsidP="006C17F2">
      <w:pPr>
        <w:pStyle w:val="Punkts"/>
        <w:ind w:left="567" w:hanging="425"/>
      </w:pPr>
      <w:bookmarkStart w:id="32" w:name="_Toc380660653"/>
      <w:r>
        <w:t>Ieinteresēto piegādātāju sanāksme</w:t>
      </w:r>
      <w:bookmarkEnd w:id="32"/>
    </w:p>
    <w:p w:rsidR="000C26AC" w:rsidRPr="000C26AC" w:rsidRDefault="000C26AC" w:rsidP="000C26AC">
      <w:pPr>
        <w:pStyle w:val="Punkts"/>
        <w:numPr>
          <w:ilvl w:val="0"/>
          <w:numId w:val="0"/>
        </w:numPr>
        <w:ind w:left="142"/>
        <w:rPr>
          <w:rFonts w:cs="Arial"/>
          <w:b w:val="0"/>
          <w:spacing w:val="-4"/>
          <w:szCs w:val="20"/>
        </w:rPr>
      </w:pPr>
      <w:bookmarkStart w:id="33" w:name="_Toc380660654"/>
      <w:bookmarkStart w:id="34" w:name="_Toc382318724"/>
      <w:r w:rsidRPr="000C26AC">
        <w:rPr>
          <w:b w:val="0"/>
        </w:rPr>
        <w:t xml:space="preserve">Ieinteresēto piegādātāju sanāksme notiks </w:t>
      </w:r>
      <w:r w:rsidRPr="000C26AC">
        <w:rPr>
          <w:rFonts w:cs="Arial"/>
          <w:b w:val="0"/>
          <w:spacing w:val="-4"/>
          <w:szCs w:val="20"/>
        </w:rPr>
        <w:t>2015.gada  1</w:t>
      </w:r>
      <w:r>
        <w:rPr>
          <w:rFonts w:cs="Arial"/>
          <w:b w:val="0"/>
          <w:spacing w:val="-4"/>
          <w:szCs w:val="20"/>
        </w:rPr>
        <w:t>6</w:t>
      </w:r>
      <w:r w:rsidRPr="000C26AC">
        <w:rPr>
          <w:rFonts w:cs="Arial"/>
          <w:b w:val="0"/>
          <w:spacing w:val="-4"/>
          <w:szCs w:val="20"/>
        </w:rPr>
        <w:t>. februārī,  plkst. 11.00</w:t>
      </w:r>
      <w:bookmarkEnd w:id="33"/>
      <w:bookmarkEnd w:id="34"/>
      <w:r w:rsidRPr="000C26AC">
        <w:rPr>
          <w:rFonts w:cs="Arial"/>
          <w:b w:val="0"/>
          <w:spacing w:val="-4"/>
          <w:szCs w:val="20"/>
        </w:rPr>
        <w:t xml:space="preserve">  </w:t>
      </w:r>
    </w:p>
    <w:p w:rsidR="00C14722" w:rsidRPr="000C26AC" w:rsidRDefault="000C26AC" w:rsidP="000C26AC">
      <w:pPr>
        <w:pStyle w:val="Punkts"/>
        <w:numPr>
          <w:ilvl w:val="0"/>
          <w:numId w:val="0"/>
        </w:numPr>
        <w:ind w:left="142"/>
        <w:rPr>
          <w:b w:val="0"/>
        </w:rPr>
      </w:pPr>
      <w:bookmarkStart w:id="35" w:name="_Toc380051905"/>
      <w:bookmarkStart w:id="36" w:name="_Toc380140512"/>
      <w:r w:rsidRPr="000C26AC">
        <w:rPr>
          <w:b w:val="0"/>
        </w:rPr>
        <w:t xml:space="preserve">SIA „Zeiferti” kantora telpās, m. „Zeiferti”, Jaunolaine, Olaines novads, LV-2127, 2. stāvā. </w:t>
      </w:r>
      <w:r w:rsidRPr="000C26AC">
        <w:rPr>
          <w:b w:val="0"/>
          <w:spacing w:val="-4"/>
        </w:rPr>
        <w:t xml:space="preserve">Sanāksmes </w:t>
      </w:r>
      <w:smartTag w:uri="schemas-tilde-lv/tildestengine" w:element="veidnes">
        <w:smartTagPr>
          <w:attr w:name="id" w:val="-1"/>
          <w:attr w:name="baseform" w:val="protokol|s"/>
          <w:attr w:name="text" w:val="protokols"/>
        </w:smartTagPr>
        <w:r w:rsidRPr="000C26AC">
          <w:rPr>
            <w:b w:val="0"/>
            <w:spacing w:val="-4"/>
          </w:rPr>
          <w:t>protokols</w:t>
        </w:r>
      </w:smartTag>
      <w:r w:rsidRPr="000C26AC">
        <w:rPr>
          <w:b w:val="0"/>
          <w:spacing w:val="-4"/>
        </w:rPr>
        <w:t xml:space="preserve"> tiks nosūtīts visiem sanāksmes dalībniekiem un </w:t>
      </w:r>
      <w:r w:rsidRPr="000C26AC">
        <w:rPr>
          <w:rStyle w:val="apple-style-span"/>
          <w:rFonts w:cs="Arial"/>
          <w:b w:val="0"/>
          <w:color w:val="000000"/>
          <w:szCs w:val="20"/>
          <w:shd w:val="clear" w:color="auto" w:fill="FFFFFF"/>
        </w:rPr>
        <w:t xml:space="preserve">ievietots mājas lapā internetā, kurā ir pieejams </w:t>
      </w:r>
      <w:smartTag w:uri="schemas-tilde-lv/tildestengine" w:element="veidnes">
        <w:smartTagPr>
          <w:attr w:name="id" w:val="-1"/>
          <w:attr w:name="baseform" w:val="nolikums"/>
          <w:attr w:name="text" w:val="nolikums"/>
        </w:smartTagPr>
        <w:r w:rsidRPr="000C26AC">
          <w:rPr>
            <w:rStyle w:val="apple-style-span"/>
            <w:rFonts w:cs="Arial"/>
            <w:b w:val="0"/>
            <w:color w:val="000000"/>
            <w:szCs w:val="20"/>
            <w:shd w:val="clear" w:color="auto" w:fill="FFFFFF"/>
          </w:rPr>
          <w:t>Nolikums</w:t>
        </w:r>
      </w:smartTag>
      <w:r w:rsidRPr="000C26AC">
        <w:rPr>
          <w:b w:val="0"/>
          <w:spacing w:val="-4"/>
        </w:rPr>
        <w:t xml:space="preserve">. </w:t>
      </w:r>
      <w:r w:rsidRPr="000C26AC">
        <w:rPr>
          <w:b w:val="0"/>
        </w:rPr>
        <w:t xml:space="preserve">Ieinteresētie piegādātāji, kas nevar piedalīties </w:t>
      </w:r>
      <w:r w:rsidRPr="000C26AC">
        <w:rPr>
          <w:b w:val="0"/>
          <w:spacing w:val="-4"/>
        </w:rPr>
        <w:t>Ieinteresēto piegādātāju sanāksmē</w:t>
      </w:r>
      <w:r w:rsidRPr="000C26AC">
        <w:rPr>
          <w:b w:val="0"/>
        </w:rPr>
        <w:t>, objekta apskaiti veic individuāli</w:t>
      </w:r>
      <w:r w:rsidR="003F052E">
        <w:rPr>
          <w:b w:val="0"/>
        </w:rPr>
        <w:t>,</w:t>
      </w:r>
      <w:r w:rsidRPr="000C26AC">
        <w:rPr>
          <w:b w:val="0"/>
        </w:rPr>
        <w:t xml:space="preserve"> vienojoties ar Pasūtītāja pārstāvi par sev pieņemamu objekta apskates laiku</w:t>
      </w:r>
      <w:bookmarkEnd w:id="35"/>
      <w:bookmarkEnd w:id="36"/>
      <w:r>
        <w:rPr>
          <w:b w:val="0"/>
        </w:rPr>
        <w:t>.</w:t>
      </w:r>
    </w:p>
    <w:p w:rsidR="00C14722" w:rsidRPr="00C14722" w:rsidRDefault="00C14722" w:rsidP="00C14722">
      <w:pPr>
        <w:pStyle w:val="Punkts"/>
        <w:numPr>
          <w:ilvl w:val="0"/>
          <w:numId w:val="0"/>
        </w:numPr>
      </w:pPr>
    </w:p>
    <w:p w:rsidR="00DB5D8C" w:rsidRDefault="00DB5D8C" w:rsidP="00722BCF">
      <w:pPr>
        <w:pStyle w:val="Punkts"/>
        <w:ind w:left="426" w:hanging="284"/>
      </w:pPr>
      <w:bookmarkStart w:id="37" w:name="_Toc134628677"/>
      <w:bookmarkStart w:id="38" w:name="_Toc380660657"/>
      <w:r w:rsidRPr="00E20449">
        <w:t>Piedāvājums</w:t>
      </w:r>
      <w:bookmarkEnd w:id="37"/>
      <w:bookmarkEnd w:id="38"/>
    </w:p>
    <w:p w:rsidR="00A639EF" w:rsidRPr="00A639EF" w:rsidRDefault="00A639EF" w:rsidP="00A639EF">
      <w:pPr>
        <w:pStyle w:val="Apakpunkts"/>
        <w:numPr>
          <w:ilvl w:val="0"/>
          <w:numId w:val="0"/>
        </w:numPr>
      </w:pPr>
    </w:p>
    <w:p w:rsidR="00410729" w:rsidRPr="000C26AC" w:rsidRDefault="00CE3BAE" w:rsidP="00722BCF">
      <w:pPr>
        <w:pStyle w:val="Apakpunkts"/>
        <w:ind w:left="426" w:hanging="426"/>
      </w:pPr>
      <w:bookmarkStart w:id="39" w:name="_Toc59334727"/>
      <w:bookmarkStart w:id="40" w:name="_Toc61422130"/>
      <w:bookmarkStart w:id="41" w:name="_Toc134628680"/>
      <w:r w:rsidRPr="00410729">
        <w:rPr>
          <w:iCs/>
        </w:rPr>
        <w:t>Piedāvājuma iesniegšanas</w:t>
      </w:r>
      <w:r>
        <w:rPr>
          <w:iCs/>
        </w:rPr>
        <w:t xml:space="preserve"> un atvēršanas</w:t>
      </w:r>
      <w:r w:rsidRPr="00410729">
        <w:rPr>
          <w:iCs/>
        </w:rPr>
        <w:t xml:space="preserve"> </w:t>
      </w:r>
      <w:r>
        <w:rPr>
          <w:iCs/>
        </w:rPr>
        <w:t>vieta, laiks un kārtība</w:t>
      </w:r>
    </w:p>
    <w:p w:rsidR="000C26AC" w:rsidRPr="00410729" w:rsidRDefault="000C26AC" w:rsidP="000C26AC">
      <w:pPr>
        <w:pStyle w:val="Apakpunkts"/>
        <w:numPr>
          <w:ilvl w:val="0"/>
          <w:numId w:val="0"/>
        </w:numPr>
      </w:pPr>
    </w:p>
    <w:p w:rsidR="005F7E4D" w:rsidRPr="005F7E4D" w:rsidRDefault="00410729" w:rsidP="000C26AC">
      <w:pPr>
        <w:pStyle w:val="Paragrfs"/>
        <w:tabs>
          <w:tab w:val="num" w:pos="709"/>
        </w:tabs>
        <w:ind w:left="142" w:firstLine="0"/>
      </w:pPr>
      <w:r w:rsidRPr="00AD6E3E">
        <w:t>Piegādātājs var iesniegt tikai vienu piedāvājumu</w:t>
      </w:r>
      <w:r w:rsidR="00E02544" w:rsidRPr="00AD6E3E">
        <w:t xml:space="preserve"> (ierobežojums ne</w:t>
      </w:r>
      <w:r w:rsidR="00AF3442" w:rsidRPr="00AD6E3E">
        <w:t>at</w:t>
      </w:r>
      <w:r w:rsidR="00E02544" w:rsidRPr="00AD6E3E">
        <w:t>tiecas uz atsevišķiem Personu apvienības dalībniekiem</w:t>
      </w:r>
      <w:r w:rsidR="00E02544">
        <w:t>)</w:t>
      </w:r>
      <w:r>
        <w:t>.</w:t>
      </w:r>
      <w:r w:rsidR="000C26AC" w:rsidRPr="006E404C">
        <w:t xml:space="preserve"> </w:t>
      </w:r>
      <w:r w:rsidR="000C26AC" w:rsidRPr="006E404C">
        <w:rPr>
          <w:b/>
        </w:rPr>
        <w:t>Piegādātāji piedāvājumus var iesniegt līdz 2015.gada 1</w:t>
      </w:r>
      <w:r w:rsidR="00374AE1" w:rsidRPr="006E404C">
        <w:rPr>
          <w:b/>
        </w:rPr>
        <w:t>0</w:t>
      </w:r>
      <w:r w:rsidR="000C26AC" w:rsidRPr="006E404C">
        <w:rPr>
          <w:b/>
        </w:rPr>
        <w:t>.mart</w:t>
      </w:r>
      <w:r w:rsidR="003F052E">
        <w:rPr>
          <w:b/>
        </w:rPr>
        <w:t>am</w:t>
      </w:r>
      <w:r w:rsidR="000C26AC" w:rsidRPr="006E404C">
        <w:rPr>
          <w:b/>
        </w:rPr>
        <w:t>, plkst. 11.00,   SIA „Zeiferti” kantora telpās, m. „Zeiferti”, Jaunolaine, Olaines novads, LV-2127, 2. stāvā</w:t>
      </w:r>
      <w:r w:rsidR="000C26AC" w:rsidRPr="00D63E5C">
        <w:rPr>
          <w:sz w:val="22"/>
          <w:szCs w:val="22"/>
        </w:rPr>
        <w:t>,</w:t>
      </w:r>
      <w:r w:rsidR="000C26AC">
        <w:t xml:space="preserve"> lietvedībā,</w:t>
      </w:r>
      <w:r w:rsidR="000C26AC" w:rsidRPr="00E20449">
        <w:t xml:space="preserve"> piedāvājumus iesniedzot personīgi vai atsūtot pa pastu</w:t>
      </w:r>
      <w:r w:rsidR="000C26AC">
        <w:t>.</w:t>
      </w:r>
      <w:r w:rsidR="000C26AC" w:rsidRPr="005B47C3">
        <w:rPr>
          <w:rFonts w:ascii="ArialMT" w:hAnsi="ArialMT" w:cs="ArialMT"/>
          <w:color w:val="0070C1"/>
          <w:szCs w:val="20"/>
        </w:rPr>
        <w:t xml:space="preserve"> </w:t>
      </w:r>
      <w:r w:rsidR="000C26AC" w:rsidRPr="00E20449">
        <w:t xml:space="preserve">Pasta sūtījumam jābūt </w:t>
      </w:r>
      <w:r w:rsidR="000C26AC">
        <w:t>saņemtam</w:t>
      </w:r>
      <w:r w:rsidR="000C26AC" w:rsidRPr="00E20449">
        <w:t xml:space="preserve"> šajā punktā norādītajā adresē</w:t>
      </w:r>
      <w:r w:rsidR="000C26AC">
        <w:t xml:space="preserve"> </w:t>
      </w:r>
      <w:r w:rsidR="000C26AC" w:rsidRPr="00E20449">
        <w:t xml:space="preserve">līdz šajā punktā minētajam termiņam. Iesniegtie piedāvājumi ir </w:t>
      </w:r>
      <w:r w:rsidR="000C26AC">
        <w:t>P</w:t>
      </w:r>
      <w:r w:rsidR="000C26AC" w:rsidRPr="00E20449">
        <w:t>asūtītāja īpašum</w:t>
      </w:r>
      <w:r w:rsidR="000C26AC">
        <w:t>s.</w:t>
      </w:r>
    </w:p>
    <w:p w:rsidR="00CE3BAE" w:rsidRPr="002D2FDF" w:rsidRDefault="00CE3BAE" w:rsidP="00722BCF">
      <w:pPr>
        <w:pStyle w:val="Rindkopa"/>
        <w:tabs>
          <w:tab w:val="num" w:pos="1134"/>
        </w:tabs>
      </w:pPr>
    </w:p>
    <w:p w:rsidR="00CE3BAE" w:rsidRDefault="000C26AC" w:rsidP="000C26AC">
      <w:pPr>
        <w:pStyle w:val="Paragrfs"/>
        <w:tabs>
          <w:tab w:val="num" w:pos="709"/>
        </w:tabs>
        <w:ind w:left="142" w:firstLine="0"/>
      </w:pPr>
      <w:r w:rsidRPr="00E20449">
        <w:t xml:space="preserve">Piedāvājumi tiks atvērti </w:t>
      </w:r>
      <w:r w:rsidRPr="007C3B34">
        <w:rPr>
          <w:b/>
        </w:rPr>
        <w:t>SIA „Zeiferti” kantora telpās</w:t>
      </w:r>
      <w:r>
        <w:rPr>
          <w:b/>
        </w:rPr>
        <w:t>,</w:t>
      </w:r>
      <w:r w:rsidRPr="007C3B34">
        <w:rPr>
          <w:b/>
        </w:rPr>
        <w:t xml:space="preserve"> m</w:t>
      </w:r>
      <w:r>
        <w:rPr>
          <w:b/>
        </w:rPr>
        <w:t>.</w:t>
      </w:r>
      <w:r w:rsidRPr="007C3B34">
        <w:rPr>
          <w:b/>
        </w:rPr>
        <w:t xml:space="preserve"> „Zeiferti”, Jaunolaine, Olaines novads, LV-2127</w:t>
      </w:r>
      <w:r>
        <w:rPr>
          <w:b/>
        </w:rPr>
        <w:t>, 2. stāvā, lietvedībā</w:t>
      </w:r>
      <w:r>
        <w:t>,</w:t>
      </w:r>
      <w:r w:rsidRPr="00E20449">
        <w:t xml:space="preserve"> </w:t>
      </w:r>
      <w:r w:rsidRPr="005264DD">
        <w:rPr>
          <w:b/>
        </w:rPr>
        <w:t>201</w:t>
      </w:r>
      <w:r>
        <w:rPr>
          <w:b/>
        </w:rPr>
        <w:t>5</w:t>
      </w:r>
      <w:r w:rsidRPr="005264DD">
        <w:rPr>
          <w:b/>
        </w:rPr>
        <w:t>.</w:t>
      </w:r>
      <w:r w:rsidRPr="009B1732">
        <w:rPr>
          <w:b/>
        </w:rPr>
        <w:t>gada 1</w:t>
      </w:r>
      <w:r w:rsidR="00374AE1">
        <w:rPr>
          <w:b/>
        </w:rPr>
        <w:t>0</w:t>
      </w:r>
      <w:r w:rsidRPr="009B1732">
        <w:rPr>
          <w:b/>
        </w:rPr>
        <w:t>.martā, plkst.</w:t>
      </w:r>
      <w:r w:rsidRPr="00ED747E">
        <w:rPr>
          <w:b/>
        </w:rPr>
        <w:t xml:space="preserve"> 11.00</w:t>
      </w:r>
      <w:r>
        <w:rPr>
          <w:b/>
        </w:rPr>
        <w:t>.</w:t>
      </w:r>
      <w:r w:rsidRPr="00E20449">
        <w:rPr>
          <w:vertAlign w:val="superscript"/>
        </w:rPr>
        <w:t xml:space="preserve"> </w:t>
      </w:r>
      <w:r w:rsidRPr="00410729">
        <w:t>Piedāvājumu atvēršana ir atklāta</w:t>
      </w:r>
      <w:r w:rsidR="006C17F2">
        <w:t>.</w:t>
      </w:r>
      <w:r w:rsidR="00CE3BAE" w:rsidRPr="00410729">
        <w:t xml:space="preserve"> </w:t>
      </w:r>
    </w:p>
    <w:p w:rsidR="00CE3BAE" w:rsidRPr="00E24A55" w:rsidRDefault="00CE3BAE" w:rsidP="00722BCF">
      <w:pPr>
        <w:pStyle w:val="Rindkopa"/>
        <w:tabs>
          <w:tab w:val="num" w:pos="1134"/>
        </w:tabs>
      </w:pPr>
    </w:p>
    <w:p w:rsidR="00CE3BAE" w:rsidRPr="003F052E" w:rsidRDefault="00CE3BAE" w:rsidP="003F052E">
      <w:pPr>
        <w:pStyle w:val="Apakpunkts"/>
        <w:rPr>
          <w:rStyle w:val="apple-style-span"/>
          <w:rFonts w:cs="Arial"/>
          <w:b w:val="0"/>
          <w:color w:val="000000"/>
          <w:szCs w:val="20"/>
        </w:rPr>
      </w:pPr>
      <w:r w:rsidRPr="003F052E">
        <w:rPr>
          <w:rStyle w:val="apple-style-span"/>
          <w:rFonts w:cs="Arial"/>
          <w:b w:val="0"/>
          <w:color w:val="000000"/>
          <w:szCs w:val="20"/>
        </w:rPr>
        <w:lastRenderedPageBreak/>
        <w:t>Piedāvājumus atver to iesniegšanas secībā, nosaucot Pretendentu, piedāvājuma iesniegšanas laiku un piedāvāto cenu. Pēc piedāvājumu atvēršanas sanāksmes dalībnieka pieprasījuma</w:t>
      </w:r>
      <w:r w:rsidR="00904F52" w:rsidRPr="003F052E">
        <w:rPr>
          <w:rStyle w:val="apple-style-span"/>
          <w:rFonts w:cs="Arial"/>
          <w:b w:val="0"/>
          <w:color w:val="000000"/>
          <w:szCs w:val="20"/>
        </w:rPr>
        <w:t>,</w:t>
      </w:r>
      <w:r w:rsidRPr="003F052E">
        <w:rPr>
          <w:rStyle w:val="apple-style-span"/>
          <w:rFonts w:cs="Arial"/>
          <w:b w:val="0"/>
          <w:color w:val="000000"/>
          <w:szCs w:val="20"/>
        </w:rPr>
        <w:t xml:space="preserve"> Pasūtītājs uzrāda Finanšu piedāvājumu, kurā atbilstoši pieprasītajai Finanšu piedāvājuma formai norādīta piedāvātā cena.</w:t>
      </w:r>
    </w:p>
    <w:p w:rsidR="00CE3BAE" w:rsidRPr="00E24A55" w:rsidRDefault="00CE3BAE" w:rsidP="00722BCF">
      <w:pPr>
        <w:pStyle w:val="Rindkopa"/>
        <w:tabs>
          <w:tab w:val="num" w:pos="1134"/>
        </w:tabs>
      </w:pPr>
    </w:p>
    <w:p w:rsidR="00410729" w:rsidRPr="003F052E" w:rsidRDefault="00465B25" w:rsidP="003F052E">
      <w:pPr>
        <w:pStyle w:val="Apakpunkts"/>
        <w:rPr>
          <w:b w:val="0"/>
        </w:rPr>
      </w:pPr>
      <w:r w:rsidRPr="003F052E">
        <w:rPr>
          <w:b w:val="0"/>
        </w:rPr>
        <w:t>Piedāvājumu</w:t>
      </w:r>
      <w:r w:rsidR="00410729" w:rsidRPr="003F052E">
        <w:rPr>
          <w:b w:val="0"/>
        </w:rPr>
        <w:t>, kas iesniegt</w:t>
      </w:r>
      <w:r w:rsidR="006C17F2" w:rsidRPr="003F052E">
        <w:rPr>
          <w:b w:val="0"/>
        </w:rPr>
        <w:t>s</w:t>
      </w:r>
      <w:r w:rsidR="00410729" w:rsidRPr="003F052E">
        <w:rPr>
          <w:b w:val="0"/>
        </w:rPr>
        <w:t xml:space="preserve"> pēc piedāvājumu </w:t>
      </w:r>
      <w:r w:rsidR="003F052E" w:rsidRPr="003F052E">
        <w:rPr>
          <w:b w:val="0"/>
        </w:rPr>
        <w:t xml:space="preserve">iesniegšanas termiņa beigām vai </w:t>
      </w:r>
      <w:r w:rsidR="00410729" w:rsidRPr="003F052E">
        <w:rPr>
          <w:b w:val="0"/>
        </w:rPr>
        <w:t xml:space="preserve">kura ārējais iepakojums nenodrošina to, lai piedāvājumā iekļautā informācija nebūtu pieejama līdz piedāvājumu atvēršanai, </w:t>
      </w:r>
      <w:r w:rsidRPr="003F052E">
        <w:rPr>
          <w:b w:val="0"/>
        </w:rPr>
        <w:t xml:space="preserve">Pasūtītājs </w:t>
      </w:r>
      <w:r w:rsidR="00410729" w:rsidRPr="003F052E">
        <w:rPr>
          <w:b w:val="0"/>
        </w:rPr>
        <w:t>ne</w:t>
      </w:r>
      <w:r w:rsidRPr="003F052E">
        <w:rPr>
          <w:b w:val="0"/>
        </w:rPr>
        <w:t>i</w:t>
      </w:r>
      <w:r w:rsidR="00904F52" w:rsidRPr="003F052E">
        <w:rPr>
          <w:b w:val="0"/>
        </w:rPr>
        <w:t>zskata</w:t>
      </w:r>
      <w:r w:rsidR="00410729" w:rsidRPr="003F052E">
        <w:rPr>
          <w:b w:val="0"/>
        </w:rPr>
        <w:t xml:space="preserve"> un atdo</w:t>
      </w:r>
      <w:r w:rsidRPr="003F052E">
        <w:rPr>
          <w:b w:val="0"/>
        </w:rPr>
        <w:t>d</w:t>
      </w:r>
      <w:r w:rsidR="00410729" w:rsidRPr="003F052E">
        <w:rPr>
          <w:b w:val="0"/>
        </w:rPr>
        <w:t xml:space="preserve"> atpakaļ </w:t>
      </w:r>
      <w:r w:rsidR="002C7AD8" w:rsidRPr="003F052E">
        <w:rPr>
          <w:b w:val="0"/>
        </w:rPr>
        <w:t>Pretenden</w:t>
      </w:r>
      <w:r w:rsidRPr="003F052E">
        <w:rPr>
          <w:b w:val="0"/>
        </w:rPr>
        <w:t>tam</w:t>
      </w:r>
      <w:r w:rsidR="00410729" w:rsidRPr="003F052E">
        <w:rPr>
          <w:b w:val="0"/>
        </w:rPr>
        <w:t>.</w:t>
      </w:r>
    </w:p>
    <w:p w:rsidR="00A639EF" w:rsidRPr="00A639EF" w:rsidRDefault="00A639EF" w:rsidP="00722BCF">
      <w:pPr>
        <w:pStyle w:val="Rindkopa"/>
        <w:tabs>
          <w:tab w:val="num" w:pos="1134"/>
        </w:tabs>
      </w:pPr>
    </w:p>
    <w:p w:rsidR="00C1763B" w:rsidRPr="00E20449" w:rsidRDefault="00C1763B" w:rsidP="00722BCF">
      <w:pPr>
        <w:pStyle w:val="Apakpunkts"/>
        <w:tabs>
          <w:tab w:val="clear" w:pos="851"/>
          <w:tab w:val="num" w:pos="426"/>
        </w:tabs>
        <w:ind w:left="567" w:hanging="567"/>
      </w:pPr>
      <w:r w:rsidRPr="00E20449">
        <w:t>Piedāvājuma derīguma termiņš</w:t>
      </w:r>
    </w:p>
    <w:p w:rsidR="00C1763B" w:rsidRDefault="002C7AD8" w:rsidP="00722BCF">
      <w:pPr>
        <w:pStyle w:val="Paragrfs"/>
        <w:ind w:left="1134" w:hanging="566"/>
      </w:pPr>
      <w:r>
        <w:t>Pretenden</w:t>
      </w:r>
      <w:r w:rsidR="00C1763B" w:rsidRPr="00E20449">
        <w:t xml:space="preserve">ta iesniegtajam piedāvājumam jābūt derīgam, tas ir saistošam </w:t>
      </w:r>
      <w:r>
        <w:t>Pretenden</w:t>
      </w:r>
      <w:r w:rsidR="00C1763B" w:rsidRPr="00E20449">
        <w:t>tam</w:t>
      </w:r>
      <w:r w:rsidR="00C1763B">
        <w:t>,</w:t>
      </w:r>
      <w:r w:rsidR="00C1763B" w:rsidRPr="00E20449">
        <w:t xml:space="preserve"> līdz iepirkuma </w:t>
      </w:r>
      <w:smartTag w:uri="schemas-tilde-lv/tildestengine" w:element="veidnes">
        <w:smartTagPr>
          <w:attr w:name="baseform" w:val="līgum|s"/>
          <w:attr w:name="id" w:val="-1"/>
          <w:attr w:name="text" w:val="līguma"/>
        </w:smartTagPr>
        <w:r w:rsidR="00C1763B" w:rsidRPr="00E20449">
          <w:t>līguma</w:t>
        </w:r>
      </w:smartTag>
      <w:r w:rsidR="00C1763B" w:rsidRPr="00E20449">
        <w:t xml:space="preserve"> noslēgšanai, bet ne mazāk</w:t>
      </w:r>
      <w:r w:rsidR="00634DE9">
        <w:t>,</w:t>
      </w:r>
      <w:r w:rsidR="00C1763B" w:rsidRPr="00E20449">
        <w:t xml:space="preserve"> kā </w:t>
      </w:r>
      <w:r w:rsidR="00257380">
        <w:t>45</w:t>
      </w:r>
      <w:r w:rsidR="00C1763B" w:rsidRPr="00E20449">
        <w:t xml:space="preserve"> dienas no piedāvājumu </w:t>
      </w:r>
      <w:r w:rsidR="00C24E44">
        <w:t>iesniegšanas</w:t>
      </w:r>
      <w:r w:rsidR="00C1763B" w:rsidRPr="00E20449">
        <w:t xml:space="preserve"> </w:t>
      </w:r>
      <w:r w:rsidR="00093367">
        <w:t>termiņa</w:t>
      </w:r>
      <w:r w:rsidR="00C1763B" w:rsidRPr="00E20449">
        <w:t>.</w:t>
      </w:r>
    </w:p>
    <w:p w:rsidR="005F7E4D" w:rsidRPr="005F7E4D" w:rsidRDefault="005F7E4D" w:rsidP="00722BCF">
      <w:pPr>
        <w:pStyle w:val="Rindkopa"/>
        <w:ind w:left="1134" w:hanging="566"/>
      </w:pPr>
    </w:p>
    <w:p w:rsidR="00C1763B" w:rsidRDefault="00C1763B" w:rsidP="00722BCF">
      <w:pPr>
        <w:pStyle w:val="Paragrfs"/>
        <w:ind w:left="1134" w:hanging="566"/>
      </w:pPr>
      <w:r w:rsidRPr="00E20449">
        <w:t xml:space="preserve">Ja objektīvu iemeslu dēļ Pasūtītājs nevar noslēgt iepirkuma līgumu piedāvājuma derīguma termiņā, Pasūtītājs var rakstiski lūgt </w:t>
      </w:r>
      <w:r w:rsidR="002C7AD8">
        <w:t>Pretenden</w:t>
      </w:r>
      <w:r w:rsidRPr="00E20449">
        <w:t>t</w:t>
      </w:r>
      <w:r w:rsidR="002A2919">
        <w:t>us</w:t>
      </w:r>
      <w:r w:rsidRPr="00E20449">
        <w:t xml:space="preserve"> pagarināt sav</w:t>
      </w:r>
      <w:r w:rsidR="00C30852">
        <w:t>a</w:t>
      </w:r>
      <w:r w:rsidRPr="00E20449">
        <w:t xml:space="preserve"> piedāvājum</w:t>
      </w:r>
      <w:r w:rsidR="00C30852">
        <w:t>a</w:t>
      </w:r>
      <w:r w:rsidRPr="00E20449">
        <w:t xml:space="preserve"> derīguma termiņu. </w:t>
      </w:r>
    </w:p>
    <w:p w:rsidR="005F7E4D" w:rsidRPr="005F7E4D" w:rsidRDefault="005F7E4D" w:rsidP="00722BCF">
      <w:pPr>
        <w:pStyle w:val="Rindkopa"/>
        <w:ind w:left="1134" w:hanging="566"/>
      </w:pPr>
    </w:p>
    <w:p w:rsidR="00C1763B" w:rsidRDefault="00C1763B" w:rsidP="00722BCF">
      <w:pPr>
        <w:pStyle w:val="Paragrfs"/>
        <w:ind w:left="1134" w:hanging="566"/>
      </w:pPr>
      <w:r w:rsidRPr="00E20449">
        <w:t xml:space="preserve">Ja </w:t>
      </w:r>
      <w:r w:rsidR="002C7AD8">
        <w:t>Pretenden</w:t>
      </w:r>
      <w:r w:rsidRPr="00E20449">
        <w:t>ts piekrīt pagarināt sava piedāvā</w:t>
      </w:r>
      <w:r w:rsidR="00B936FD">
        <w:t xml:space="preserve">juma derīguma termiņu, </w:t>
      </w:r>
      <w:r w:rsidR="002C7AD8">
        <w:t>Pretenden</w:t>
      </w:r>
      <w:r w:rsidR="00B936FD">
        <w:t>ts</w:t>
      </w:r>
      <w:r w:rsidRPr="00E20449">
        <w:t xml:space="preserve"> </w:t>
      </w:r>
      <w:r>
        <w:t xml:space="preserve">to rakstiski paziņo </w:t>
      </w:r>
      <w:r w:rsidRPr="00D32FD8">
        <w:t>Pasūtītājam, kā arī nosūta Pasūtītājam bankas vai apdrošinātāja, kas izsniedzis piedāvājuma nodrošinājumu, rakstisku apliecinājumu par piedāvājuma nodrošinājuma termiņa pagarināšanu līdz pagarinātā piedāvājuma derīguma termiņa beigām</w:t>
      </w:r>
      <w:r w:rsidR="00634DE9">
        <w:t>,</w:t>
      </w:r>
      <w:r w:rsidRPr="00D32FD8">
        <w:t xml:space="preserve"> vai jaunu piedāvājuma nodrošinājumu.</w:t>
      </w:r>
    </w:p>
    <w:p w:rsidR="00A639EF" w:rsidRPr="00A639EF" w:rsidRDefault="00A639EF" w:rsidP="00A639EF">
      <w:pPr>
        <w:pStyle w:val="Rindkopa"/>
      </w:pPr>
    </w:p>
    <w:p w:rsidR="00DB5D8C" w:rsidRPr="00E20449" w:rsidRDefault="00DB5D8C" w:rsidP="006C17F2">
      <w:pPr>
        <w:pStyle w:val="Apakpunkts"/>
        <w:ind w:left="567" w:hanging="567"/>
      </w:pPr>
      <w:r w:rsidRPr="00E20449">
        <w:rPr>
          <w:iCs/>
        </w:rPr>
        <w:t>Piedāvājuma noformējums</w:t>
      </w:r>
      <w:bookmarkEnd w:id="39"/>
      <w:bookmarkEnd w:id="40"/>
      <w:bookmarkEnd w:id="41"/>
    </w:p>
    <w:p w:rsidR="00DB5D8C" w:rsidRPr="00E42E49" w:rsidRDefault="00DB5D8C" w:rsidP="00653E6F">
      <w:pPr>
        <w:pStyle w:val="Paragrfs"/>
        <w:tabs>
          <w:tab w:val="num" w:pos="1134"/>
        </w:tabs>
      </w:pPr>
      <w:r w:rsidRPr="00E42E49">
        <w:t xml:space="preserve">Piedāvājums sastāv no četrām </w:t>
      </w:r>
      <w:r w:rsidR="00E76964">
        <w:t xml:space="preserve">šādām </w:t>
      </w:r>
      <w:r w:rsidRPr="00E42E49">
        <w:t>daļām:</w:t>
      </w:r>
    </w:p>
    <w:p w:rsidR="00DB5D8C" w:rsidRPr="00E20449" w:rsidRDefault="004E5008" w:rsidP="00653E6F">
      <w:pPr>
        <w:pStyle w:val="Rindkopa"/>
        <w:numPr>
          <w:ilvl w:val="0"/>
          <w:numId w:val="3"/>
        </w:numPr>
        <w:tabs>
          <w:tab w:val="clear" w:pos="1211"/>
          <w:tab w:val="num" w:pos="1134"/>
        </w:tabs>
        <w:ind w:left="1134" w:hanging="283"/>
      </w:pPr>
      <w:r>
        <w:t>P</w:t>
      </w:r>
      <w:r w:rsidR="00DB5D8C" w:rsidRPr="00E20449">
        <w:t xml:space="preserve">ieteikuma dalībai iepirkuma procedūrā un </w:t>
      </w:r>
      <w:r w:rsidR="009C20D8">
        <w:t>A</w:t>
      </w:r>
      <w:r w:rsidR="00DB5D8C" w:rsidRPr="00E20449">
        <w:t xml:space="preserve">tlases dokumentiem (viens oriģināls un </w:t>
      </w:r>
      <w:r w:rsidR="00117FFB">
        <w:t xml:space="preserve">divas </w:t>
      </w:r>
      <w:r w:rsidR="00653E6F">
        <w:t xml:space="preserve"> kopijas);</w:t>
      </w:r>
    </w:p>
    <w:p w:rsidR="00DB5D8C" w:rsidRPr="00E42E49" w:rsidRDefault="004E5008" w:rsidP="00653E6F">
      <w:pPr>
        <w:pStyle w:val="Rindkopa"/>
        <w:numPr>
          <w:ilvl w:val="0"/>
          <w:numId w:val="3"/>
        </w:numPr>
        <w:tabs>
          <w:tab w:val="clear" w:pos="1211"/>
          <w:tab w:val="num" w:pos="1134"/>
        </w:tabs>
      </w:pPr>
      <w:r>
        <w:t>P</w:t>
      </w:r>
      <w:r w:rsidR="00DB5D8C" w:rsidRPr="00E42E49">
        <w:t xml:space="preserve">iedāvājuma nodrošinājuma (viens oriģināls un </w:t>
      </w:r>
      <w:r w:rsidR="00117FFB">
        <w:t xml:space="preserve">divas </w:t>
      </w:r>
      <w:r w:rsidR="00DB5D8C" w:rsidRPr="00E42E49">
        <w:t xml:space="preserve"> kopijas)</w:t>
      </w:r>
      <w:r w:rsidR="00653E6F">
        <w:t>;</w:t>
      </w:r>
    </w:p>
    <w:p w:rsidR="00DB5D8C" w:rsidRPr="00E20449" w:rsidRDefault="004E5008" w:rsidP="00653E6F">
      <w:pPr>
        <w:pStyle w:val="Rindkopa"/>
        <w:numPr>
          <w:ilvl w:val="0"/>
          <w:numId w:val="3"/>
        </w:numPr>
        <w:tabs>
          <w:tab w:val="clear" w:pos="1211"/>
          <w:tab w:val="num" w:pos="1134"/>
        </w:tabs>
      </w:pPr>
      <w:r>
        <w:t>T</w:t>
      </w:r>
      <w:r w:rsidR="00DB5D8C" w:rsidRPr="00E20449">
        <w:t xml:space="preserve">ehniskā piedāvājuma (viens oriģināls un </w:t>
      </w:r>
      <w:r w:rsidR="00117FFB">
        <w:t xml:space="preserve">divas </w:t>
      </w:r>
      <w:r w:rsidR="00653E6F">
        <w:t xml:space="preserve"> kopijas);</w:t>
      </w:r>
    </w:p>
    <w:p w:rsidR="00DB5D8C" w:rsidRDefault="004E5008" w:rsidP="00653E6F">
      <w:pPr>
        <w:pStyle w:val="Rindkopa"/>
        <w:numPr>
          <w:ilvl w:val="0"/>
          <w:numId w:val="3"/>
        </w:numPr>
        <w:tabs>
          <w:tab w:val="clear" w:pos="1211"/>
          <w:tab w:val="num" w:pos="1134"/>
        </w:tabs>
      </w:pPr>
      <w:r>
        <w:t>F</w:t>
      </w:r>
      <w:r w:rsidR="00DB5D8C" w:rsidRPr="00E20449">
        <w:t xml:space="preserve">inanšu piedāvājuma (viens oriģināls un </w:t>
      </w:r>
      <w:r w:rsidR="00117FFB">
        <w:t xml:space="preserve">divas </w:t>
      </w:r>
      <w:r w:rsidR="00DB5D8C" w:rsidRPr="00E20449">
        <w:t xml:space="preserve">kopijas). </w:t>
      </w:r>
    </w:p>
    <w:p w:rsidR="005F7E4D" w:rsidRPr="005F7E4D" w:rsidRDefault="005F7E4D" w:rsidP="005F7E4D">
      <w:pPr>
        <w:pStyle w:val="Punkts"/>
        <w:numPr>
          <w:ilvl w:val="0"/>
          <w:numId w:val="0"/>
        </w:numPr>
      </w:pPr>
    </w:p>
    <w:p w:rsidR="00C5106E" w:rsidRDefault="00C5106E" w:rsidP="00653E6F">
      <w:pPr>
        <w:pStyle w:val="Paragrfs"/>
        <w:tabs>
          <w:tab w:val="num" w:pos="1134"/>
        </w:tabs>
        <w:ind w:left="1134" w:hanging="566"/>
        <w:rPr>
          <w:rFonts w:cs="Arial"/>
          <w:bCs/>
          <w:szCs w:val="20"/>
        </w:rPr>
      </w:pPr>
      <w:r w:rsidRPr="00BC03BB">
        <w:rPr>
          <w:rFonts w:cs="Arial"/>
          <w:bCs/>
          <w:szCs w:val="20"/>
        </w:rPr>
        <w:t>Piedāvājum</w:t>
      </w:r>
      <w:r w:rsidR="00422C03" w:rsidRPr="00BC03BB">
        <w:rPr>
          <w:rFonts w:cs="Arial"/>
          <w:bCs/>
          <w:szCs w:val="20"/>
        </w:rPr>
        <w:t xml:space="preserve">s jāsagatavo </w:t>
      </w:r>
      <w:r w:rsidRPr="00BC03BB">
        <w:rPr>
          <w:rFonts w:cs="Arial"/>
          <w:bCs/>
          <w:szCs w:val="20"/>
        </w:rPr>
        <w:t xml:space="preserve">latviešu valodā, </w:t>
      </w:r>
      <w:r w:rsidRPr="00BC03BB">
        <w:rPr>
          <w:rFonts w:cs="Arial"/>
          <w:szCs w:val="20"/>
        </w:rPr>
        <w:t>datorrakstā,</w:t>
      </w:r>
      <w:r w:rsidRPr="00BC03BB">
        <w:rPr>
          <w:rFonts w:cs="Arial"/>
          <w:bCs/>
          <w:szCs w:val="20"/>
        </w:rPr>
        <w:t xml:space="preserve"> </w:t>
      </w:r>
      <w:r w:rsidR="00422C03" w:rsidRPr="00BC03BB">
        <w:rPr>
          <w:rFonts w:cs="Arial"/>
          <w:bCs/>
          <w:szCs w:val="20"/>
        </w:rPr>
        <w:t xml:space="preserve">tam jābūt </w:t>
      </w:r>
      <w:r w:rsidRPr="00BC03BB">
        <w:rPr>
          <w:rFonts w:cs="Arial"/>
          <w:bCs/>
          <w:szCs w:val="20"/>
        </w:rPr>
        <w:t>skaidri salasāmam,</w:t>
      </w:r>
      <w:r w:rsidRPr="00E20449">
        <w:rPr>
          <w:rFonts w:cs="Arial"/>
          <w:bCs/>
          <w:szCs w:val="20"/>
        </w:rPr>
        <w:t xml:space="preserve"> bez labojumiem un dzēsumiem. </w:t>
      </w:r>
    </w:p>
    <w:p w:rsidR="005F7E4D" w:rsidRPr="005F7E4D" w:rsidRDefault="005F7E4D" w:rsidP="005F7E4D">
      <w:pPr>
        <w:pStyle w:val="Rindkopa"/>
      </w:pPr>
    </w:p>
    <w:p w:rsidR="000F4F6E" w:rsidRPr="00E20449" w:rsidRDefault="000F4F6E" w:rsidP="00653E6F">
      <w:pPr>
        <w:pStyle w:val="Paragrfs"/>
        <w:tabs>
          <w:tab w:val="num" w:pos="1134"/>
        </w:tabs>
        <w:ind w:left="1134" w:hanging="566"/>
        <w:rPr>
          <w:rFonts w:cs="Arial"/>
          <w:bCs/>
          <w:szCs w:val="20"/>
        </w:rPr>
      </w:pPr>
      <w:r w:rsidRPr="00E20449">
        <w:rPr>
          <w:rFonts w:cs="Arial"/>
          <w:bCs/>
          <w:szCs w:val="20"/>
        </w:rPr>
        <w:t>Katra</w:t>
      </w:r>
      <w:r w:rsidR="00C5106E">
        <w:rPr>
          <w:rFonts w:cs="Arial"/>
          <w:bCs/>
          <w:szCs w:val="20"/>
        </w:rPr>
        <w:t>s</w:t>
      </w:r>
      <w:r w:rsidRPr="00E20449">
        <w:rPr>
          <w:rFonts w:cs="Arial"/>
          <w:bCs/>
          <w:szCs w:val="20"/>
        </w:rPr>
        <w:t xml:space="preserve"> piedāvājuma daļa</w:t>
      </w:r>
      <w:r w:rsidR="00C5106E">
        <w:rPr>
          <w:rFonts w:cs="Arial"/>
          <w:bCs/>
          <w:szCs w:val="20"/>
        </w:rPr>
        <w:t>s</w:t>
      </w:r>
      <w:r w:rsidRPr="00E20449">
        <w:rPr>
          <w:rFonts w:cs="Arial"/>
          <w:bCs/>
          <w:szCs w:val="20"/>
        </w:rPr>
        <w:t xml:space="preserve"> </w:t>
      </w:r>
      <w:r w:rsidR="00C5106E">
        <w:rPr>
          <w:rFonts w:cs="Arial"/>
          <w:bCs/>
          <w:szCs w:val="20"/>
        </w:rPr>
        <w:t>sākumā ievieto</w:t>
      </w:r>
      <w:r w:rsidRPr="00E20449">
        <w:rPr>
          <w:rFonts w:cs="Arial"/>
          <w:bCs/>
          <w:szCs w:val="20"/>
        </w:rPr>
        <w:t xml:space="preserve"> satura rādītāju. Piedāvājuma daļas </w:t>
      </w:r>
      <w:r w:rsidR="00E76964">
        <w:rPr>
          <w:rFonts w:cs="Arial"/>
          <w:bCs/>
          <w:szCs w:val="20"/>
        </w:rPr>
        <w:t xml:space="preserve">lapas </w:t>
      </w:r>
      <w:r w:rsidRPr="00E42E49">
        <w:rPr>
          <w:rFonts w:cs="Arial"/>
          <w:bCs/>
          <w:szCs w:val="20"/>
        </w:rPr>
        <w:t>(izņemot piedāvājuma nodrošinājumu)</w:t>
      </w:r>
      <w:r w:rsidRPr="00E42E49">
        <w:rPr>
          <w:rFonts w:cs="Arial"/>
          <w:szCs w:val="20"/>
        </w:rPr>
        <w:t xml:space="preserve"> numurē un caurauklo, piestiprina auklas</w:t>
      </w:r>
      <w:r w:rsidRPr="00E20449">
        <w:rPr>
          <w:rFonts w:cs="Arial"/>
          <w:szCs w:val="20"/>
        </w:rPr>
        <w:t xml:space="preserve"> galus pēdējā lappusē un apliecina caurauklojumu</w:t>
      </w:r>
      <w:r w:rsidRPr="00E20449">
        <w:rPr>
          <w:rFonts w:cs="Arial"/>
          <w:bCs/>
          <w:szCs w:val="20"/>
        </w:rPr>
        <w:t>. Caurauklojuma apliecinājums ietver:</w:t>
      </w:r>
    </w:p>
    <w:p w:rsidR="000F4F6E" w:rsidRPr="00E20449" w:rsidRDefault="000F4F6E" w:rsidP="00653E6F">
      <w:pPr>
        <w:pStyle w:val="Rindkopa"/>
        <w:numPr>
          <w:ilvl w:val="0"/>
          <w:numId w:val="5"/>
        </w:numPr>
        <w:tabs>
          <w:tab w:val="clear" w:pos="1211"/>
          <w:tab w:val="num" w:pos="1134"/>
        </w:tabs>
        <w:ind w:left="1134" w:hanging="283"/>
      </w:pPr>
      <w:r w:rsidRPr="00E20449">
        <w:t>norādi par kopējo cauraukloto lapu s</w:t>
      </w:r>
      <w:r w:rsidR="00653E6F">
        <w:t>kaitu;</w:t>
      </w:r>
    </w:p>
    <w:p w:rsidR="000F4F6E" w:rsidRPr="00E20449" w:rsidRDefault="002C7AD8" w:rsidP="00653E6F">
      <w:pPr>
        <w:pStyle w:val="Rindkopa"/>
        <w:numPr>
          <w:ilvl w:val="0"/>
          <w:numId w:val="5"/>
        </w:numPr>
        <w:tabs>
          <w:tab w:val="clear" w:pos="1211"/>
          <w:tab w:val="num" w:pos="1134"/>
        </w:tabs>
        <w:ind w:left="1134" w:hanging="283"/>
      </w:pPr>
      <w:r>
        <w:t>Pretenden</w:t>
      </w:r>
      <w:r w:rsidR="000F4F6E" w:rsidRPr="00E20449">
        <w:t xml:space="preserve">ta </w:t>
      </w:r>
      <w:r w:rsidR="00486186">
        <w:t xml:space="preserve">(ja </w:t>
      </w:r>
      <w:r>
        <w:t>Pretenden</w:t>
      </w:r>
      <w:r w:rsidR="00486186">
        <w:t>ts ir fiziska persona)</w:t>
      </w:r>
      <w:r w:rsidR="00634DE9">
        <w:t>,</w:t>
      </w:r>
      <w:r w:rsidR="00486186">
        <w:t xml:space="preserve"> </w:t>
      </w:r>
      <w:r w:rsidR="00973B8B">
        <w:t>vai tā pārstāvja parakstu un paraksta atšifrējumu</w:t>
      </w:r>
      <w:r w:rsidR="00653E6F">
        <w:t>;</w:t>
      </w:r>
    </w:p>
    <w:p w:rsidR="00973B8B" w:rsidRDefault="00973B8B" w:rsidP="00653E6F">
      <w:pPr>
        <w:pStyle w:val="Rindkopa"/>
        <w:numPr>
          <w:ilvl w:val="0"/>
          <w:numId w:val="5"/>
        </w:numPr>
        <w:tabs>
          <w:tab w:val="clear" w:pos="1211"/>
          <w:tab w:val="num" w:pos="1134"/>
        </w:tabs>
        <w:ind w:left="1134" w:hanging="283"/>
      </w:pPr>
      <w:r w:rsidRPr="00E20449">
        <w:t>apliecinājuma vietas nosaukumu un datumu</w:t>
      </w:r>
      <w:r>
        <w:t>.</w:t>
      </w:r>
    </w:p>
    <w:p w:rsidR="005F7E4D" w:rsidRPr="005F7E4D" w:rsidRDefault="005F7E4D" w:rsidP="005F7E4D">
      <w:pPr>
        <w:pStyle w:val="Punkts"/>
        <w:numPr>
          <w:ilvl w:val="0"/>
          <w:numId w:val="0"/>
        </w:numPr>
      </w:pPr>
    </w:p>
    <w:p w:rsidR="000F4F6E" w:rsidRPr="00E20449" w:rsidRDefault="009C20D8" w:rsidP="00653E6F">
      <w:pPr>
        <w:pStyle w:val="Paragrfs"/>
        <w:tabs>
          <w:tab w:val="num" w:pos="1134"/>
        </w:tabs>
        <w:ind w:left="1134" w:hanging="567"/>
        <w:rPr>
          <w:rFonts w:cs="Arial"/>
          <w:szCs w:val="20"/>
        </w:rPr>
      </w:pPr>
      <w:r>
        <w:rPr>
          <w:rFonts w:cs="Arial"/>
          <w:bCs/>
          <w:szCs w:val="20"/>
        </w:rPr>
        <w:t>A</w:t>
      </w:r>
      <w:r w:rsidR="000F4F6E" w:rsidRPr="00E20449">
        <w:rPr>
          <w:rFonts w:cs="Arial"/>
          <w:bCs/>
          <w:szCs w:val="20"/>
        </w:rPr>
        <w:t xml:space="preserve">tlases dokumentus un tehnisko dokumentāciju var iesniegt arī citā valodā, ja tiem ir pievienots </w:t>
      </w:r>
      <w:r w:rsidR="002C7AD8">
        <w:rPr>
          <w:rFonts w:cs="Arial"/>
          <w:bCs/>
          <w:szCs w:val="20"/>
        </w:rPr>
        <w:t>Pretenden</w:t>
      </w:r>
      <w:r w:rsidR="000F4F6E" w:rsidRPr="00E20449">
        <w:rPr>
          <w:rFonts w:cs="Arial"/>
          <w:bCs/>
          <w:szCs w:val="20"/>
        </w:rPr>
        <w:t xml:space="preserve">ta apliecināts tulkojums latviešu valodā. Par kaitējumu, kas radies dokumenta tulkojuma nepareizības dēļ, </w:t>
      </w:r>
      <w:r w:rsidR="002C7AD8">
        <w:rPr>
          <w:rFonts w:cs="Arial"/>
          <w:bCs/>
          <w:szCs w:val="20"/>
        </w:rPr>
        <w:t>Pretenden</w:t>
      </w:r>
      <w:r w:rsidR="000F4F6E" w:rsidRPr="00E20449">
        <w:rPr>
          <w:rFonts w:cs="Arial"/>
          <w:bCs/>
          <w:szCs w:val="20"/>
        </w:rPr>
        <w:t xml:space="preserve">ts atbild normatīvajos tiesību </w:t>
      </w:r>
      <w:smartTag w:uri="schemas-tilde-lv/tildestengine" w:element="veidnes">
        <w:smartTagPr>
          <w:attr w:name="baseform" w:val="akt|s"/>
          <w:attr w:name="id" w:val="-1"/>
          <w:attr w:name="text" w:val="aktos"/>
        </w:smartTagPr>
        <w:r w:rsidR="000F4F6E" w:rsidRPr="00E20449">
          <w:rPr>
            <w:rFonts w:cs="Arial"/>
            <w:bCs/>
            <w:szCs w:val="20"/>
          </w:rPr>
          <w:t>aktos</w:t>
        </w:r>
      </w:smartTag>
      <w:r w:rsidR="000F4F6E" w:rsidRPr="00E20449">
        <w:rPr>
          <w:rFonts w:cs="Arial"/>
          <w:bCs/>
          <w:szCs w:val="20"/>
        </w:rPr>
        <w:t xml:space="preserve"> noteiktajā kārtībā. </w:t>
      </w:r>
      <w:r w:rsidR="000F4F6E" w:rsidRPr="00E20449">
        <w:rPr>
          <w:rFonts w:cs="Arial"/>
          <w:szCs w:val="20"/>
        </w:rPr>
        <w:t>Tulkojuma apliecinājums ietver:</w:t>
      </w:r>
    </w:p>
    <w:p w:rsidR="000F4F6E" w:rsidRPr="00E20449" w:rsidRDefault="000F4F6E" w:rsidP="000F4F6E">
      <w:pPr>
        <w:pStyle w:val="Rindkopa"/>
        <w:numPr>
          <w:ilvl w:val="0"/>
          <w:numId w:val="6"/>
        </w:numPr>
      </w:pPr>
      <w:r w:rsidRPr="00E20449">
        <w:t>norādi “TULKOJUMS PAREIZS”</w:t>
      </w:r>
      <w:r w:rsidR="00653E6F">
        <w:t>;</w:t>
      </w:r>
    </w:p>
    <w:p w:rsidR="000F4F6E" w:rsidRPr="00E20449" w:rsidRDefault="002C7AD8" w:rsidP="000F4F6E">
      <w:pPr>
        <w:pStyle w:val="Rindkopa"/>
        <w:numPr>
          <w:ilvl w:val="0"/>
          <w:numId w:val="6"/>
        </w:numPr>
      </w:pPr>
      <w:r>
        <w:t>Pretenden</w:t>
      </w:r>
      <w:r w:rsidR="00973B8B" w:rsidRPr="00E20449">
        <w:t xml:space="preserve">ta </w:t>
      </w:r>
      <w:r w:rsidR="00973B8B">
        <w:t>vai tā pārstāvja parakstu un paraksta atšifrējumu</w:t>
      </w:r>
      <w:r w:rsidR="00653E6F">
        <w:t>;</w:t>
      </w:r>
    </w:p>
    <w:p w:rsidR="000F4F6E" w:rsidRDefault="000F4F6E" w:rsidP="000F4F6E">
      <w:pPr>
        <w:pStyle w:val="Rindkopa"/>
        <w:numPr>
          <w:ilvl w:val="0"/>
          <w:numId w:val="6"/>
        </w:numPr>
      </w:pPr>
      <w:r w:rsidRPr="00E20449">
        <w:t>apliecinājuma vietas nosaukumu un datumu</w:t>
      </w:r>
      <w:r w:rsidR="00973B8B">
        <w:t>.</w:t>
      </w:r>
    </w:p>
    <w:p w:rsidR="005F7E4D" w:rsidRPr="005F7E4D" w:rsidRDefault="005F7E4D" w:rsidP="005F7E4D">
      <w:pPr>
        <w:pStyle w:val="Punkts"/>
        <w:numPr>
          <w:ilvl w:val="0"/>
          <w:numId w:val="0"/>
        </w:numPr>
      </w:pPr>
    </w:p>
    <w:p w:rsidR="000F4F6E" w:rsidRPr="00E20449" w:rsidRDefault="000F4F6E" w:rsidP="00653E6F">
      <w:pPr>
        <w:pStyle w:val="Paragrfs"/>
        <w:tabs>
          <w:tab w:val="num" w:pos="1134"/>
        </w:tabs>
        <w:ind w:left="1134" w:hanging="566"/>
      </w:pPr>
      <w:r w:rsidRPr="00E20449">
        <w:t xml:space="preserve">Ja </w:t>
      </w:r>
      <w:r w:rsidR="002C7AD8">
        <w:t>Pretenden</w:t>
      </w:r>
      <w:r w:rsidRPr="00E20449">
        <w:t xml:space="preserve">ts iesniedz dokumentu kopijas, </w:t>
      </w:r>
      <w:r w:rsidR="002C7AD8">
        <w:t>Pretenden</w:t>
      </w:r>
      <w:r w:rsidRPr="00E20449">
        <w:t>ts tās apliecina. Kopijas apliecinājums ietver:</w:t>
      </w:r>
    </w:p>
    <w:p w:rsidR="000F4F6E" w:rsidRPr="00E20449" w:rsidRDefault="00653E6F" w:rsidP="000F4F6E">
      <w:pPr>
        <w:pStyle w:val="Rindkopa"/>
        <w:numPr>
          <w:ilvl w:val="0"/>
          <w:numId w:val="7"/>
        </w:numPr>
      </w:pPr>
      <w:r>
        <w:t>norādi “KOPIJA PAREIZA”;</w:t>
      </w:r>
    </w:p>
    <w:p w:rsidR="000F4F6E" w:rsidRPr="00E20449" w:rsidRDefault="002C7AD8" w:rsidP="000F4F6E">
      <w:pPr>
        <w:pStyle w:val="Rindkopa"/>
        <w:numPr>
          <w:ilvl w:val="0"/>
          <w:numId w:val="7"/>
        </w:numPr>
      </w:pPr>
      <w:r>
        <w:t>Pretenden</w:t>
      </w:r>
      <w:r w:rsidR="00973B8B" w:rsidRPr="00E20449">
        <w:t>ta</w:t>
      </w:r>
      <w:r w:rsidR="00634DE9">
        <w:t>,</w:t>
      </w:r>
      <w:r w:rsidR="00973B8B" w:rsidRPr="00E20449">
        <w:t xml:space="preserve"> </w:t>
      </w:r>
      <w:r w:rsidR="00973B8B">
        <w:t>vai tā pārstāvja parakstu un paraksta atšifrējumu</w:t>
      </w:r>
      <w:r w:rsidR="00653E6F">
        <w:t>;</w:t>
      </w:r>
    </w:p>
    <w:p w:rsidR="000F4F6E" w:rsidRDefault="000F4F6E" w:rsidP="000F4F6E">
      <w:pPr>
        <w:pStyle w:val="Rindkopa"/>
        <w:numPr>
          <w:ilvl w:val="0"/>
          <w:numId w:val="7"/>
        </w:numPr>
      </w:pPr>
      <w:r w:rsidRPr="00E20449">
        <w:lastRenderedPageBreak/>
        <w:t>apliecinājuma vietas nosaukumu un datumu</w:t>
      </w:r>
      <w:r w:rsidR="00973B8B">
        <w:t>.</w:t>
      </w:r>
    </w:p>
    <w:p w:rsidR="005F7E4D" w:rsidRPr="005F7E4D" w:rsidRDefault="005F7E4D" w:rsidP="005F7E4D">
      <w:pPr>
        <w:pStyle w:val="Punkts"/>
        <w:numPr>
          <w:ilvl w:val="0"/>
          <w:numId w:val="0"/>
        </w:numPr>
      </w:pPr>
    </w:p>
    <w:p w:rsidR="000F4F6E" w:rsidRPr="00E20449" w:rsidRDefault="002C7AD8" w:rsidP="00653E6F">
      <w:pPr>
        <w:pStyle w:val="Paragrfs"/>
        <w:tabs>
          <w:tab w:val="num" w:pos="1134"/>
        </w:tabs>
        <w:ind w:left="1134" w:hanging="566"/>
      </w:pPr>
      <w:r>
        <w:t>Pretenden</w:t>
      </w:r>
      <w:r w:rsidR="000F4F6E" w:rsidRPr="00E20449">
        <w:t>ta</w:t>
      </w:r>
      <w:r w:rsidR="001C1FEE">
        <w:t xml:space="preserve"> pieteikumu dalībai iepirkuma procedūrā, tehnisko piedāvājumu, finanšu piedāvājumu un citus</w:t>
      </w:r>
      <w:r w:rsidR="000F4F6E" w:rsidRPr="00E20449">
        <w:t xml:space="preserve"> piedāvājuma dokumentus paraksta, kopijas, tulkojumus un piedāvājuma daļu caurauklojumus apliecina:</w:t>
      </w:r>
    </w:p>
    <w:p w:rsidR="000F4F6E" w:rsidRPr="00E20449" w:rsidRDefault="002C7AD8" w:rsidP="00973B8B">
      <w:pPr>
        <w:pStyle w:val="Rindkopa"/>
        <w:numPr>
          <w:ilvl w:val="0"/>
          <w:numId w:val="16"/>
        </w:numPr>
      </w:pPr>
      <w:r>
        <w:t>Pretenden</w:t>
      </w:r>
      <w:r w:rsidR="000F4F6E" w:rsidRPr="00E20449">
        <w:t xml:space="preserve">ts (ja </w:t>
      </w:r>
      <w:r>
        <w:t>Pretenden</w:t>
      </w:r>
      <w:r w:rsidR="00234F04">
        <w:t>ts ir fiziska persona);</w:t>
      </w:r>
      <w:r w:rsidR="000F4F6E" w:rsidRPr="00E20449">
        <w:t xml:space="preserve"> </w:t>
      </w:r>
    </w:p>
    <w:p w:rsidR="000F4F6E" w:rsidRPr="00E20449" w:rsidRDefault="002C7AD8" w:rsidP="000F4F6E">
      <w:pPr>
        <w:pStyle w:val="Rindkopa"/>
        <w:numPr>
          <w:ilvl w:val="0"/>
          <w:numId w:val="16"/>
        </w:numPr>
      </w:pPr>
      <w:r>
        <w:t>Pretenden</w:t>
      </w:r>
      <w:r w:rsidR="000F4F6E" w:rsidRPr="00E20449">
        <w:t xml:space="preserve">ta paraksttiesīga amatpersona (ja </w:t>
      </w:r>
      <w:r>
        <w:t>Pretenden</w:t>
      </w:r>
      <w:r w:rsidR="00234F04">
        <w:t>ts ir juridiska persona);</w:t>
      </w:r>
    </w:p>
    <w:p w:rsidR="000F4F6E" w:rsidRPr="009006D4" w:rsidRDefault="000F4F6E" w:rsidP="000F4F6E">
      <w:pPr>
        <w:pStyle w:val="Rindkopa"/>
        <w:numPr>
          <w:ilvl w:val="0"/>
          <w:numId w:val="16"/>
        </w:numPr>
      </w:pPr>
      <w:r w:rsidRPr="00E20449">
        <w:t xml:space="preserve">pārstāvēttiesīgs personālsabiedrības biedrs, ievērojot šī punkta „a” un „b” </w:t>
      </w:r>
      <w:r w:rsidRPr="009006D4">
        <w:t xml:space="preserve">apakšpunktā noteikto (ja </w:t>
      </w:r>
      <w:r w:rsidR="002C7AD8" w:rsidRPr="009006D4">
        <w:t>Pretenden</w:t>
      </w:r>
      <w:r w:rsidRPr="009006D4">
        <w:t>ts ir personāl</w:t>
      </w:r>
      <w:r w:rsidR="009006D4" w:rsidRPr="009006D4">
        <w:t>sabiedrība);</w:t>
      </w:r>
    </w:p>
    <w:p w:rsidR="000F4F6E" w:rsidRPr="00944D59" w:rsidRDefault="000F4F6E" w:rsidP="000F4F6E">
      <w:pPr>
        <w:pStyle w:val="Rindkopa"/>
        <w:numPr>
          <w:ilvl w:val="0"/>
          <w:numId w:val="16"/>
        </w:numPr>
      </w:pPr>
      <w:r w:rsidRPr="00944D59">
        <w:t xml:space="preserve">visi personu apvienības dalībnieki, ievērojot šī punkta „a” un „b” apakšpunktā noteikto (ja </w:t>
      </w:r>
      <w:r w:rsidR="002C7AD8" w:rsidRPr="00944D59">
        <w:t>Pretenden</w:t>
      </w:r>
      <w:r w:rsidRPr="00944D59">
        <w:t>ts ir personu apvienība)</w:t>
      </w:r>
      <w:r w:rsidR="00944D59" w:rsidRPr="00944D59">
        <w:t>;</w:t>
      </w:r>
    </w:p>
    <w:p w:rsidR="000F4F6E" w:rsidRPr="009006D4" w:rsidRDefault="002C7AD8" w:rsidP="000F4F6E">
      <w:pPr>
        <w:pStyle w:val="Rindkopa"/>
        <w:numPr>
          <w:ilvl w:val="0"/>
          <w:numId w:val="16"/>
        </w:numPr>
        <w:rPr>
          <w:szCs w:val="20"/>
        </w:rPr>
      </w:pPr>
      <w:r w:rsidRPr="009006D4">
        <w:rPr>
          <w:szCs w:val="20"/>
        </w:rPr>
        <w:t>Pretenden</w:t>
      </w:r>
      <w:r w:rsidR="000F4F6E" w:rsidRPr="009006D4">
        <w:rPr>
          <w:szCs w:val="20"/>
        </w:rPr>
        <w:t>ta pilnvarota persona.</w:t>
      </w:r>
    </w:p>
    <w:p w:rsidR="000F4F6E" w:rsidRDefault="000F4F6E" w:rsidP="00C90A06">
      <w:pPr>
        <w:pStyle w:val="Rindkopa"/>
      </w:pPr>
      <w:r w:rsidRPr="009006D4">
        <w:t xml:space="preserve">Dokumentus, kas attiecas tikai uz atsevišķu </w:t>
      </w:r>
      <w:r w:rsidR="001C1FEE" w:rsidRPr="009006D4">
        <w:t xml:space="preserve">personālsabiedrības biedru vai </w:t>
      </w:r>
      <w:r w:rsidRPr="009006D4">
        <w:t>personu</w:t>
      </w:r>
      <w:r w:rsidRPr="00E20449">
        <w:t xml:space="preserve"> apvienības dalībnieku paraksta, kā arī kopijas un tulkojumus apliecina attiecīgais</w:t>
      </w:r>
      <w:r w:rsidR="00381F6B">
        <w:t xml:space="preserve"> personālsabiedrības biedrs vai</w:t>
      </w:r>
      <w:r w:rsidRPr="00E20449">
        <w:t xml:space="preserve"> personu apvienības dalībnieks</w:t>
      </w:r>
      <w:r w:rsidR="00381F6B">
        <w:t>, ievērojot</w:t>
      </w:r>
      <w:r w:rsidRPr="00E20449">
        <w:t xml:space="preserve"> šī punkta „a”</w:t>
      </w:r>
      <w:r w:rsidR="00583ADA">
        <w:t>,</w:t>
      </w:r>
      <w:r w:rsidRPr="00E20449">
        <w:t xml:space="preserve"> „b” </w:t>
      </w:r>
      <w:r w:rsidR="00583ADA">
        <w:t xml:space="preserve">un „e” </w:t>
      </w:r>
      <w:r w:rsidRPr="00E20449">
        <w:t>apakšpunktā noteikto.</w:t>
      </w:r>
    </w:p>
    <w:p w:rsidR="005F7E4D" w:rsidRPr="005F7E4D" w:rsidRDefault="005F7E4D" w:rsidP="005F7E4D">
      <w:pPr>
        <w:pStyle w:val="Punkts"/>
        <w:numPr>
          <w:ilvl w:val="0"/>
          <w:numId w:val="0"/>
        </w:numPr>
      </w:pPr>
    </w:p>
    <w:p w:rsidR="00066AA0" w:rsidRDefault="00066AA0" w:rsidP="00A913DE">
      <w:pPr>
        <w:pStyle w:val="Paragrfs"/>
        <w:tabs>
          <w:tab w:val="num" w:pos="1276"/>
        </w:tabs>
        <w:ind w:left="1276" w:hanging="708"/>
      </w:pPr>
      <w:r w:rsidRPr="0050065F">
        <w:t>Iesniedzot piedāvājumu vai pieteikumu, Pretendents ir tiesīgs visu iesniegto dokumentu atvasinājumu un tulkojumu pareizību apliecināt ar vienu apliecinājumu, ja viss piedāvājums vai pieteikums ir cauršūts vai caurauklots</w:t>
      </w:r>
      <w:r>
        <w:t>.</w:t>
      </w:r>
    </w:p>
    <w:p w:rsidR="00066AA0" w:rsidRPr="00066AA0" w:rsidRDefault="00066AA0" w:rsidP="00066AA0">
      <w:pPr>
        <w:pStyle w:val="Rindkopa"/>
      </w:pPr>
    </w:p>
    <w:p w:rsidR="00DB5D8C" w:rsidRPr="00E20449" w:rsidRDefault="00DB5D8C" w:rsidP="00A913DE">
      <w:pPr>
        <w:pStyle w:val="Paragrfs"/>
        <w:tabs>
          <w:tab w:val="num" w:pos="1276"/>
        </w:tabs>
      </w:pPr>
      <w:r w:rsidRPr="00E20449">
        <w:t>Piedāvājumu iesniedz aizlīmētā ārējā iepakojumā, uz kura norāda:</w:t>
      </w:r>
    </w:p>
    <w:p w:rsidR="00DB5D8C" w:rsidRPr="00E20449" w:rsidRDefault="00DB5D8C" w:rsidP="0009738E">
      <w:pPr>
        <w:pStyle w:val="Rindkopa"/>
        <w:numPr>
          <w:ilvl w:val="0"/>
          <w:numId w:val="4"/>
        </w:numPr>
      </w:pPr>
      <w:r w:rsidRPr="00E20449">
        <w:t>Pasūtītāja nosaukumu,</w:t>
      </w:r>
      <w:r w:rsidR="00A913DE">
        <w:t xml:space="preserve"> reģistrācijas numuru un adresi;</w:t>
      </w:r>
      <w:r w:rsidRPr="00E20449">
        <w:t xml:space="preserve"> </w:t>
      </w:r>
    </w:p>
    <w:p w:rsidR="00DB5D8C" w:rsidRPr="00E20449" w:rsidRDefault="00DB5D8C" w:rsidP="0009738E">
      <w:pPr>
        <w:pStyle w:val="Rindkopa"/>
        <w:numPr>
          <w:ilvl w:val="0"/>
          <w:numId w:val="4"/>
        </w:numPr>
      </w:pPr>
      <w:r w:rsidRPr="00E20449">
        <w:t>Pasūtītāja kontaktpersonas vā</w:t>
      </w:r>
      <w:r w:rsidR="00A913DE">
        <w:t>rdu, uzvārdu un telefona numuru;</w:t>
      </w:r>
    </w:p>
    <w:p w:rsidR="00DB5D8C" w:rsidRPr="00E20449" w:rsidRDefault="002C7AD8" w:rsidP="0009738E">
      <w:pPr>
        <w:pStyle w:val="Rindkopa"/>
        <w:numPr>
          <w:ilvl w:val="0"/>
          <w:numId w:val="4"/>
        </w:numPr>
      </w:pPr>
      <w:r>
        <w:t>Pretenden</w:t>
      </w:r>
      <w:r w:rsidR="00DB5D8C" w:rsidRPr="00E20449">
        <w:t xml:space="preserve">ta nosaukumu, reģistrācijas numuru </w:t>
      </w:r>
      <w:r w:rsidR="00623F16">
        <w:t xml:space="preserve">(ja </w:t>
      </w:r>
      <w:r>
        <w:t>Pretenden</w:t>
      </w:r>
      <w:r w:rsidR="00623F16">
        <w:t xml:space="preserve">ts ir juridiska persona vai personālsabiedrība) vai personas kodu (ja </w:t>
      </w:r>
      <w:r>
        <w:t>Pretenden</w:t>
      </w:r>
      <w:r w:rsidR="00623F16">
        <w:t xml:space="preserve">ts ir fiziska persona) </w:t>
      </w:r>
      <w:r w:rsidR="00A913DE">
        <w:t>un adresi;</w:t>
      </w:r>
      <w:r w:rsidR="00DB5D8C" w:rsidRPr="00E20449">
        <w:t xml:space="preserve"> </w:t>
      </w:r>
    </w:p>
    <w:p w:rsidR="00374AE1" w:rsidRDefault="002C7AD8" w:rsidP="00374AE1">
      <w:pPr>
        <w:pStyle w:val="Rindkopa"/>
        <w:numPr>
          <w:ilvl w:val="0"/>
          <w:numId w:val="4"/>
        </w:numPr>
      </w:pPr>
      <w:r w:rsidRPr="00944D59">
        <w:t>Pretenden</w:t>
      </w:r>
      <w:r w:rsidR="00DB5D8C" w:rsidRPr="00944D59">
        <w:t>ta kontaktpersonas vārdu, uzvārdu</w:t>
      </w:r>
      <w:r w:rsidR="00C30852" w:rsidRPr="00944D59">
        <w:t>,</w:t>
      </w:r>
      <w:r w:rsidR="00DB5D8C" w:rsidRPr="00944D59">
        <w:t xml:space="preserve"> telefona un </w:t>
      </w:r>
      <w:smartTag w:uri="schemas-tilde-lv/tildestengine" w:element="veidnes">
        <w:smartTagPr>
          <w:attr w:name="text" w:val="faksa"/>
          <w:attr w:name="id" w:val="-1"/>
          <w:attr w:name="baseform" w:val="faks|s"/>
        </w:smartTagPr>
        <w:r w:rsidR="00DB5D8C" w:rsidRPr="00944D59">
          <w:t>faksa</w:t>
        </w:r>
      </w:smartTag>
      <w:r w:rsidR="00A913DE" w:rsidRPr="00944D59">
        <w:t xml:space="preserve"> numuru, e-past</w:t>
      </w:r>
      <w:r w:rsidR="00944D59">
        <w:t>a adresi</w:t>
      </w:r>
    </w:p>
    <w:p w:rsidR="00066AA0" w:rsidRPr="006E404C" w:rsidRDefault="00374AE1" w:rsidP="00374AE1">
      <w:pPr>
        <w:pStyle w:val="Rindkopa"/>
        <w:numPr>
          <w:ilvl w:val="0"/>
          <w:numId w:val="4"/>
        </w:numPr>
        <w:rPr>
          <w:b/>
        </w:rPr>
      </w:pPr>
      <w:r w:rsidRPr="00765F26">
        <w:rPr>
          <w:rFonts w:cs="Arial"/>
        </w:rPr>
        <w:t>atzīmi ”Piedāvājums iepirkuma procedūrai „Ūdensapgādes un kanalizācijas tīklu būvdarb</w:t>
      </w:r>
      <w:r>
        <w:rPr>
          <w:rFonts w:cs="Arial"/>
        </w:rPr>
        <w:t>u</w:t>
      </w:r>
      <w:r w:rsidRPr="00765F26">
        <w:rPr>
          <w:rFonts w:cs="Arial"/>
        </w:rPr>
        <w:t xml:space="preserve"> un notekūdeņu attīrīšanas iekārtu rekonstrukcija</w:t>
      </w:r>
      <w:r>
        <w:rPr>
          <w:rFonts w:cs="Arial"/>
        </w:rPr>
        <w:t>s</w:t>
      </w:r>
      <w:r w:rsidRPr="00765F26">
        <w:rPr>
          <w:rFonts w:cs="Arial"/>
        </w:rPr>
        <w:t xml:space="preserve">   ERAF projekta „Ūdenssaimniecības attīstība Olaines novada Stūnīšu ciemā, II kārta” (3DP/3.4.1.1.0/13/APIA/CFLA/106) realizācijai”</w:t>
      </w:r>
      <w:r>
        <w:rPr>
          <w:rFonts w:cs="Arial"/>
        </w:rPr>
        <w:t xml:space="preserve"> </w:t>
      </w:r>
      <w:r w:rsidR="00AD6E3E">
        <w:rPr>
          <w:rFonts w:cs="Arial"/>
        </w:rPr>
        <w:t>būvuzraudzība</w:t>
      </w:r>
      <w:r>
        <w:rPr>
          <w:rFonts w:cs="Arial"/>
        </w:rPr>
        <w:t>”</w:t>
      </w:r>
      <w:r w:rsidRPr="00765F26">
        <w:rPr>
          <w:rFonts w:cs="Arial"/>
        </w:rPr>
        <w:t xml:space="preserve">  (iepirkums IDN: ERAF Jaunolaine, SIA Z 2015/0</w:t>
      </w:r>
      <w:r>
        <w:rPr>
          <w:rFonts w:cs="Arial"/>
        </w:rPr>
        <w:t>2</w:t>
      </w:r>
      <w:r w:rsidRPr="00765F26">
        <w:rPr>
          <w:rFonts w:cs="Arial"/>
        </w:rPr>
        <w:t xml:space="preserve">)”, </w:t>
      </w:r>
      <w:r w:rsidRPr="006E404C">
        <w:rPr>
          <w:rFonts w:cs="Arial"/>
          <w:b/>
        </w:rPr>
        <w:t>neatvērt līdz 2015.gada 10.martam, plkst. 11.00</w:t>
      </w:r>
      <w:r w:rsidR="00066AA0" w:rsidRPr="006E404C">
        <w:rPr>
          <w:b/>
        </w:rPr>
        <w:t>”.</w:t>
      </w:r>
    </w:p>
    <w:p w:rsidR="00DB5D8C" w:rsidRPr="006E404C" w:rsidRDefault="00DB5D8C" w:rsidP="00E13EEB">
      <w:pPr>
        <w:pStyle w:val="Rindkopa"/>
        <w:ind w:left="1211"/>
        <w:rPr>
          <w:b/>
        </w:rPr>
      </w:pPr>
    </w:p>
    <w:p w:rsidR="005F7E4D" w:rsidRPr="005F7E4D" w:rsidRDefault="005F7E4D" w:rsidP="005F7E4D">
      <w:pPr>
        <w:pStyle w:val="Punkts"/>
        <w:numPr>
          <w:ilvl w:val="0"/>
          <w:numId w:val="0"/>
        </w:numPr>
      </w:pPr>
    </w:p>
    <w:p w:rsidR="00DB5D8C" w:rsidRPr="00E20449" w:rsidRDefault="00DB5D8C" w:rsidP="00A913DE">
      <w:pPr>
        <w:pStyle w:val="Paragrfs"/>
        <w:ind w:left="1134" w:hanging="566"/>
      </w:pPr>
      <w:r w:rsidRPr="00E20449">
        <w:t>Piedāvājuma ārējā iepakojumā ievieto divus aizlīmētus iekšējus iepakojumus, no kuriem vienā ievieto piedāvājuma oriģinālu, bet otrā - piedāvājuma kopijas. Uz iekšējiem iepakojumiem attiecīgi norāda:</w:t>
      </w:r>
    </w:p>
    <w:p w:rsidR="00DB5D8C" w:rsidRPr="00E20449" w:rsidRDefault="00DB5D8C" w:rsidP="0009738E">
      <w:pPr>
        <w:pStyle w:val="Rindkopa"/>
        <w:numPr>
          <w:ilvl w:val="0"/>
          <w:numId w:val="1"/>
        </w:numPr>
      </w:pPr>
      <w:r w:rsidRPr="00E20449">
        <w:t>atzīmi “ORIĢINĀLS” vai “KOPIJAS”,</w:t>
      </w:r>
    </w:p>
    <w:p w:rsidR="00DB5D8C" w:rsidRPr="00E20449" w:rsidRDefault="002C7AD8" w:rsidP="0009738E">
      <w:pPr>
        <w:pStyle w:val="Rindkopa"/>
        <w:numPr>
          <w:ilvl w:val="0"/>
          <w:numId w:val="1"/>
        </w:numPr>
      </w:pPr>
      <w:r>
        <w:t>Pretenden</w:t>
      </w:r>
      <w:r w:rsidR="00DB5D8C" w:rsidRPr="00E20449">
        <w:t>ta nosaukumu un reģistrācijas numuru</w:t>
      </w:r>
      <w:r w:rsidR="00623F16">
        <w:t xml:space="preserve"> vai personas kodu</w:t>
      </w:r>
      <w:r w:rsidR="00DB5D8C" w:rsidRPr="00E20449">
        <w:t>,</w:t>
      </w:r>
    </w:p>
    <w:p w:rsidR="00DB5D8C" w:rsidRDefault="00DB5D8C" w:rsidP="0009738E">
      <w:pPr>
        <w:pStyle w:val="Rindkopa"/>
        <w:numPr>
          <w:ilvl w:val="0"/>
          <w:numId w:val="1"/>
        </w:numPr>
      </w:pPr>
      <w:r w:rsidRPr="00E20449">
        <w:t xml:space="preserve">atzīmi </w:t>
      </w:r>
      <w:r w:rsidR="00117FFB" w:rsidRPr="00607572">
        <w:rPr>
          <w:rFonts w:cs="Arial"/>
          <w:b/>
          <w:bCs/>
        </w:rPr>
        <w:t>„</w:t>
      </w:r>
      <w:r w:rsidR="00AE623D" w:rsidRPr="0050065F">
        <w:t>Piedāvājums iepirkuma procedūrai Ūdensapgādes un kanalizācijas tīklu būvniecība</w:t>
      </w:r>
      <w:r w:rsidR="00AE623D">
        <w:t>s</w:t>
      </w:r>
      <w:r w:rsidR="00AE623D" w:rsidRPr="0050065F">
        <w:t xml:space="preserve"> ERAF projekta „Ūdenssaimniecības attīstība Olaines novada </w:t>
      </w:r>
      <w:r w:rsidR="00511A75">
        <w:t>Stūnīšu</w:t>
      </w:r>
      <w:r w:rsidR="00AE623D" w:rsidRPr="0050065F">
        <w:t xml:space="preserve"> ciemā” (3DP/3.4.1.1.0/13/APIA/CFLA/014)  ietvaros</w:t>
      </w:r>
      <w:r w:rsidR="00AE623D">
        <w:t xml:space="preserve"> būvuzraudzība</w:t>
      </w:r>
      <w:r w:rsidR="00117FFB">
        <w:rPr>
          <w:rFonts w:cs="Arial"/>
          <w:b/>
          <w:bCs/>
        </w:rPr>
        <w:t>”</w:t>
      </w:r>
      <w:r w:rsidRPr="00E20449">
        <w:t>.</w:t>
      </w:r>
    </w:p>
    <w:p w:rsidR="005F7E4D" w:rsidRPr="005F7E4D" w:rsidRDefault="005F7E4D" w:rsidP="005F7E4D">
      <w:pPr>
        <w:pStyle w:val="Punkts"/>
        <w:numPr>
          <w:ilvl w:val="0"/>
          <w:numId w:val="0"/>
        </w:numPr>
      </w:pPr>
    </w:p>
    <w:p w:rsidR="00DB5D8C" w:rsidRPr="00E20449" w:rsidRDefault="00473545" w:rsidP="00A913DE">
      <w:pPr>
        <w:pStyle w:val="Paragrfs"/>
        <w:tabs>
          <w:tab w:val="num" w:pos="1276"/>
        </w:tabs>
        <w:ind w:left="1276" w:hanging="708"/>
        <w:rPr>
          <w:rFonts w:cs="Arial"/>
          <w:bCs/>
          <w:szCs w:val="20"/>
        </w:rPr>
      </w:pPr>
      <w:r w:rsidRPr="00E20449">
        <w:rPr>
          <w:rFonts w:cs="Arial"/>
          <w:bCs/>
          <w:szCs w:val="20"/>
        </w:rPr>
        <w:t>Piedāvājuma iekšējos iepakojumos attiecīgi ievieto piedāvājuma daļu oriģinālus vai kopijas. Uz piedāvājuma daļu oriģināliem un to kopijām attiecīgi norāda:</w:t>
      </w:r>
    </w:p>
    <w:p w:rsidR="00473545" w:rsidRPr="00E20449" w:rsidRDefault="00A913DE" w:rsidP="0009738E">
      <w:pPr>
        <w:pStyle w:val="Rindkopa"/>
        <w:numPr>
          <w:ilvl w:val="0"/>
          <w:numId w:val="2"/>
        </w:numPr>
      </w:pPr>
      <w:r>
        <w:t>atzīmi “ORIĢINĀLS” vai “KOPIJA”;</w:t>
      </w:r>
    </w:p>
    <w:p w:rsidR="00473545" w:rsidRPr="00E20449" w:rsidRDefault="002C7AD8" w:rsidP="0009738E">
      <w:pPr>
        <w:pStyle w:val="Rindkopa"/>
        <w:numPr>
          <w:ilvl w:val="0"/>
          <w:numId w:val="2"/>
        </w:numPr>
      </w:pPr>
      <w:r>
        <w:t>Pretenden</w:t>
      </w:r>
      <w:r w:rsidR="00473545" w:rsidRPr="00E20449">
        <w:t>ta nosaukumu un reģistrācijas numuru</w:t>
      </w:r>
      <w:r w:rsidR="00623F16">
        <w:t xml:space="preserve"> vai personas kodu</w:t>
      </w:r>
      <w:r w:rsidR="00A913DE">
        <w:t>;</w:t>
      </w:r>
    </w:p>
    <w:p w:rsidR="00473545" w:rsidRDefault="00473545" w:rsidP="0009738E">
      <w:pPr>
        <w:pStyle w:val="Rindkopa"/>
        <w:numPr>
          <w:ilvl w:val="0"/>
          <w:numId w:val="2"/>
        </w:numPr>
      </w:pPr>
      <w:r w:rsidRPr="00E20449">
        <w:t>piedāvājuma daļas nosaukumu (“</w:t>
      </w:r>
      <w:r w:rsidR="002C7AD8">
        <w:t>Pretenden</w:t>
      </w:r>
      <w:r w:rsidRPr="00E20449">
        <w:t xml:space="preserve">ta </w:t>
      </w:r>
      <w:smartTag w:uri="schemas-tilde-lv/tildestengine" w:element="veidnes">
        <w:smartTagPr>
          <w:attr w:name="text" w:val="pieteikums"/>
          <w:attr w:name="baseform" w:val="pieteikum|s"/>
          <w:attr w:name="id" w:val="-1"/>
        </w:smartTagPr>
        <w:r w:rsidRPr="00E20449">
          <w:t>pieteikums</w:t>
        </w:r>
      </w:smartTag>
      <w:r w:rsidRPr="00E20449">
        <w:t xml:space="preserve"> dalībai iepirkuma procedūrā un atlases dokumenti”, </w:t>
      </w:r>
      <w:r w:rsidRPr="00E42E49">
        <w:t>„Piedāvājuma nodrošinājums”, “</w:t>
      </w:r>
      <w:r w:rsidRPr="00E20449">
        <w:t xml:space="preserve">Tehniskais piedāvājums” vai “Finanšu piedāvājums”. </w:t>
      </w:r>
    </w:p>
    <w:p w:rsidR="00A639EF" w:rsidRPr="00A639EF" w:rsidRDefault="00A639EF" w:rsidP="00A639EF">
      <w:pPr>
        <w:pStyle w:val="Punkts"/>
        <w:numPr>
          <w:ilvl w:val="0"/>
          <w:numId w:val="0"/>
        </w:numPr>
      </w:pPr>
    </w:p>
    <w:p w:rsidR="00067D41" w:rsidRDefault="00204002" w:rsidP="00A913DE">
      <w:pPr>
        <w:pStyle w:val="Punkts"/>
        <w:tabs>
          <w:tab w:val="num" w:pos="567"/>
        </w:tabs>
        <w:ind w:left="567" w:hanging="425"/>
      </w:pPr>
      <w:bookmarkStart w:id="42" w:name="_Toc197834084"/>
      <w:bookmarkStart w:id="43" w:name="_Toc197834085"/>
      <w:bookmarkStart w:id="44" w:name="_Toc59334726"/>
      <w:bookmarkStart w:id="45" w:name="_Toc61422129"/>
      <w:bookmarkStart w:id="46" w:name="_Toc134418276"/>
      <w:bookmarkStart w:id="47" w:name="_Toc134628681"/>
      <w:bookmarkStart w:id="48" w:name="_Toc380660658"/>
      <w:bookmarkEnd w:id="42"/>
      <w:bookmarkEnd w:id="43"/>
      <w:r w:rsidRPr="00D32FD8">
        <w:t>Piedāvājuma nodrošinājums</w:t>
      </w:r>
      <w:bookmarkEnd w:id="44"/>
      <w:bookmarkEnd w:id="45"/>
      <w:bookmarkEnd w:id="46"/>
      <w:bookmarkEnd w:id="47"/>
      <w:bookmarkEnd w:id="48"/>
    </w:p>
    <w:p w:rsidR="00204002" w:rsidRPr="00565C27" w:rsidRDefault="00067D41" w:rsidP="00A913DE">
      <w:pPr>
        <w:pStyle w:val="Apakpunkts"/>
        <w:tabs>
          <w:tab w:val="num" w:pos="567"/>
        </w:tabs>
        <w:ind w:left="567" w:hanging="425"/>
        <w:jc w:val="both"/>
      </w:pPr>
      <w:r w:rsidRPr="00A03813">
        <w:rPr>
          <w:b w:val="0"/>
        </w:rPr>
        <w:t xml:space="preserve">Iesniedzot piedāvājumu, Pretendents iesniedz piedāvājuma nodrošinājumu  500 EUR (Pieci simti euro) apmērā. Piedāvājuma nodrošinājumu izsniedz Latvijas Republikā vai citā Eiropas Savienības vai Eiropas Ekonomiskās zonas dalībvalstī reģistrēta banka vai </w:t>
      </w:r>
      <w:r w:rsidRPr="00A03813">
        <w:rPr>
          <w:b w:val="0"/>
        </w:rPr>
        <w:lastRenderedPageBreak/>
        <w:t>apdrošināšanas sabiedrība, kas Latvijas Republikas normatīvajos tiesību   aktos noteiktajā kārtībā ir uzsākusi pakalpojumu sniegšanu Latvijas Republikas teritorijā un tam ir jāatbilst Piedāvājuma nodrošinājuma veidnei (D2</w:t>
      </w:r>
      <w:r w:rsidRPr="00565C27">
        <w:t xml:space="preserve"> </w:t>
      </w:r>
      <w:r w:rsidRPr="00A03813">
        <w:rPr>
          <w:b w:val="0"/>
        </w:rPr>
        <w:t>pielikums) vai Piedāvājuma nodrošinājuma veidnē paredzētajiem noteikumiem.</w:t>
      </w:r>
    </w:p>
    <w:p w:rsidR="005F7E4D" w:rsidRPr="00E42E49" w:rsidRDefault="005F7E4D" w:rsidP="005F7E4D">
      <w:pPr>
        <w:pStyle w:val="Apakpunkts"/>
        <w:numPr>
          <w:ilvl w:val="0"/>
          <w:numId w:val="0"/>
        </w:numPr>
        <w:jc w:val="both"/>
        <w:rPr>
          <w:b w:val="0"/>
        </w:rPr>
      </w:pPr>
    </w:p>
    <w:p w:rsidR="00DB5D8C" w:rsidRPr="00E42E49" w:rsidRDefault="00204002" w:rsidP="00F45539">
      <w:pPr>
        <w:pStyle w:val="Apakpunkts"/>
        <w:ind w:left="426" w:hanging="426"/>
        <w:jc w:val="both"/>
        <w:rPr>
          <w:b w:val="0"/>
        </w:rPr>
      </w:pPr>
      <w:r w:rsidRPr="00E42E49">
        <w:rPr>
          <w:b w:val="0"/>
        </w:rPr>
        <w:t xml:space="preserve">Piedāvājuma nodrošinājumam ir jābūt spēkā </w:t>
      </w:r>
      <w:r w:rsidR="003016EC">
        <w:rPr>
          <w:b w:val="0"/>
        </w:rPr>
        <w:t>ne vēlāk</w:t>
      </w:r>
      <w:r w:rsidR="00F37658">
        <w:rPr>
          <w:b w:val="0"/>
        </w:rPr>
        <w:t>,</w:t>
      </w:r>
      <w:r w:rsidR="003016EC">
        <w:rPr>
          <w:b w:val="0"/>
        </w:rPr>
        <w:t xml:space="preserve"> kā no piedāvājumu iesniegšanas termiņa beigām</w:t>
      </w:r>
      <w:r w:rsidR="00F37658">
        <w:rPr>
          <w:b w:val="0"/>
        </w:rPr>
        <w:t xml:space="preserve"> </w:t>
      </w:r>
      <w:r w:rsidR="003016EC">
        <w:rPr>
          <w:b w:val="0"/>
        </w:rPr>
        <w:t xml:space="preserve"> </w:t>
      </w:r>
      <w:r w:rsidRPr="00E42E49">
        <w:rPr>
          <w:b w:val="0"/>
        </w:rPr>
        <w:t>līdz īsākajam no šādiem termiņiem:</w:t>
      </w:r>
    </w:p>
    <w:p w:rsidR="00D32FD8" w:rsidRPr="00F45539" w:rsidRDefault="00204002" w:rsidP="00D32FD8">
      <w:pPr>
        <w:pStyle w:val="Rindkopa"/>
        <w:numPr>
          <w:ilvl w:val="0"/>
          <w:numId w:val="9"/>
        </w:numPr>
      </w:pPr>
      <w:r w:rsidRPr="00E42E49">
        <w:t>līdz piedāvājuma derīguma termiņa</w:t>
      </w:r>
      <w:r w:rsidR="00D32FD8">
        <w:t>m</w:t>
      </w:r>
      <w:r w:rsidRPr="00E42E49">
        <w:t xml:space="preserve"> vai piedāvājuma derīguma termiņa pagarinājumam, </w:t>
      </w:r>
      <w:r w:rsidR="00D32FD8">
        <w:t xml:space="preserve">kuru Pasūtītājam rakstveidā paziņojis </w:t>
      </w:r>
      <w:r w:rsidR="002C7AD8">
        <w:t>Pretenden</w:t>
      </w:r>
      <w:r w:rsidRPr="00E42E49">
        <w:t xml:space="preserve">ts </w:t>
      </w:r>
      <w:r w:rsidR="00D32FD8">
        <w:t xml:space="preserve">un </w:t>
      </w:r>
      <w:r w:rsidR="009F7BDB" w:rsidRPr="00F45539">
        <w:t>P</w:t>
      </w:r>
      <w:r w:rsidR="00D32FD8" w:rsidRPr="00F45539">
        <w:t>iedāv</w:t>
      </w:r>
      <w:r w:rsidR="00F45539" w:rsidRPr="00F45539">
        <w:t>ājuma nodrošinājuma izsniedzējs;</w:t>
      </w:r>
    </w:p>
    <w:p w:rsidR="005F7E4D" w:rsidRPr="00F45539" w:rsidRDefault="00204002" w:rsidP="00F45539">
      <w:pPr>
        <w:pStyle w:val="Punkts"/>
        <w:numPr>
          <w:ilvl w:val="0"/>
          <w:numId w:val="9"/>
        </w:numPr>
        <w:jc w:val="both"/>
        <w:rPr>
          <w:b w:val="0"/>
        </w:rPr>
      </w:pPr>
      <w:r w:rsidRPr="00F45539">
        <w:rPr>
          <w:rFonts w:cs="Arial"/>
          <w:b w:val="0"/>
          <w:szCs w:val="20"/>
        </w:rPr>
        <w:t xml:space="preserve">līdz dienai, kad </w:t>
      </w:r>
      <w:r w:rsidR="002C7AD8" w:rsidRPr="00F45539">
        <w:rPr>
          <w:rFonts w:cs="Arial"/>
          <w:b w:val="0"/>
          <w:szCs w:val="20"/>
        </w:rPr>
        <w:t>Pretenden</w:t>
      </w:r>
      <w:r w:rsidRPr="00F45539">
        <w:rPr>
          <w:rFonts w:cs="Arial"/>
          <w:b w:val="0"/>
          <w:szCs w:val="20"/>
        </w:rPr>
        <w:t xml:space="preserve">ts, kurš </w:t>
      </w:r>
      <w:r w:rsidR="008A73E6" w:rsidRPr="00F45539">
        <w:rPr>
          <w:rFonts w:cs="Arial"/>
          <w:b w:val="0"/>
          <w:szCs w:val="20"/>
        </w:rPr>
        <w:t>atzīts par uzvarētāju</w:t>
      </w:r>
      <w:r w:rsidRPr="00F45539">
        <w:rPr>
          <w:rFonts w:cs="Arial"/>
          <w:b w:val="0"/>
          <w:szCs w:val="20"/>
        </w:rPr>
        <w:t>, saskaņā ar iepirkuma līguma noteikumiem</w:t>
      </w:r>
      <w:r w:rsidR="00F37658" w:rsidRPr="00F45539">
        <w:rPr>
          <w:rFonts w:cs="Arial"/>
          <w:b w:val="0"/>
          <w:szCs w:val="20"/>
        </w:rPr>
        <w:t>,</w:t>
      </w:r>
      <w:r w:rsidRPr="00F45539">
        <w:rPr>
          <w:rFonts w:cs="Arial"/>
          <w:b w:val="0"/>
          <w:szCs w:val="20"/>
        </w:rPr>
        <w:t xml:space="preserve"> iesniedz </w:t>
      </w:r>
      <w:smartTag w:uri="schemas-tilde-lv/tildestengine" w:element="veidnes">
        <w:smartTagPr>
          <w:attr w:name="baseform" w:val="līgum|s"/>
          <w:attr w:name="id" w:val="-1"/>
          <w:attr w:name="text" w:val="līguma"/>
        </w:smartTagPr>
        <w:r w:rsidRPr="00F45539">
          <w:rPr>
            <w:rFonts w:cs="Arial"/>
            <w:b w:val="0"/>
            <w:szCs w:val="20"/>
          </w:rPr>
          <w:t>līguma</w:t>
        </w:r>
      </w:smartTag>
      <w:r w:rsidRPr="00F45539">
        <w:rPr>
          <w:rFonts w:cs="Arial"/>
          <w:b w:val="0"/>
          <w:szCs w:val="20"/>
        </w:rPr>
        <w:t xml:space="preserve"> izpildes nodrošinājumu</w:t>
      </w:r>
      <w:r w:rsidR="002A79A5" w:rsidRPr="00F45539">
        <w:rPr>
          <w:rFonts w:cs="Arial"/>
          <w:b w:val="0"/>
          <w:szCs w:val="20"/>
        </w:rPr>
        <w:t xml:space="preserve"> (ja tāds ir pared</w:t>
      </w:r>
      <w:r w:rsidR="00715919" w:rsidRPr="00F45539">
        <w:rPr>
          <w:rFonts w:cs="Arial"/>
          <w:b w:val="0"/>
          <w:szCs w:val="20"/>
        </w:rPr>
        <w:t>zēts iepirkuma līguma projektā)</w:t>
      </w:r>
      <w:r w:rsidR="008A73E6" w:rsidRPr="00F45539">
        <w:rPr>
          <w:rFonts w:cs="Arial"/>
          <w:b w:val="0"/>
          <w:szCs w:val="20"/>
        </w:rPr>
        <w:t>.</w:t>
      </w:r>
    </w:p>
    <w:p w:rsidR="00E46B9F" w:rsidRPr="00DC66DC" w:rsidRDefault="00E46B9F" w:rsidP="00F45539">
      <w:pPr>
        <w:pStyle w:val="Apakpunkts"/>
        <w:tabs>
          <w:tab w:val="clear" w:pos="851"/>
          <w:tab w:val="num" w:pos="1135"/>
        </w:tabs>
        <w:ind w:left="426" w:hanging="426"/>
        <w:jc w:val="both"/>
        <w:rPr>
          <w:b w:val="0"/>
        </w:rPr>
      </w:pPr>
      <w:r w:rsidRPr="00DC66DC">
        <w:rPr>
          <w:b w:val="0"/>
        </w:rPr>
        <w:t>Nodrošinājuma devējs izmaksā Pasūtītājam piedāvājuma nodrošinājuma summu, ja:</w:t>
      </w:r>
    </w:p>
    <w:p w:rsidR="00E46B9F" w:rsidRPr="00DC66DC" w:rsidRDefault="00F45539" w:rsidP="00F45539">
      <w:pPr>
        <w:autoSpaceDE w:val="0"/>
        <w:autoSpaceDN w:val="0"/>
        <w:adjustRightInd w:val="0"/>
        <w:ind w:left="1276" w:hanging="425"/>
        <w:jc w:val="both"/>
        <w:rPr>
          <w:rFonts w:ascii="Arial" w:hAnsi="Arial"/>
          <w:sz w:val="20"/>
        </w:rPr>
      </w:pPr>
      <w:r>
        <w:rPr>
          <w:rFonts w:ascii="Arial" w:hAnsi="Arial"/>
          <w:sz w:val="20"/>
        </w:rPr>
        <w:t xml:space="preserve">a. </w:t>
      </w:r>
      <w:r w:rsidR="00E46B9F" w:rsidRPr="00DC66DC">
        <w:rPr>
          <w:rFonts w:ascii="Arial" w:hAnsi="Arial"/>
          <w:sz w:val="20"/>
        </w:rPr>
        <w:t>Pretendents atsauc savu piedāvājumu, kamēr ir spēkā piedāvājuma nodrošinājums;</w:t>
      </w:r>
    </w:p>
    <w:p w:rsidR="00E46B9F" w:rsidRPr="00DC66DC" w:rsidRDefault="00F45539" w:rsidP="00F45539">
      <w:pPr>
        <w:autoSpaceDE w:val="0"/>
        <w:autoSpaceDN w:val="0"/>
        <w:adjustRightInd w:val="0"/>
        <w:ind w:left="1276" w:hanging="425"/>
        <w:jc w:val="both"/>
        <w:rPr>
          <w:rFonts w:ascii="Arial" w:hAnsi="Arial"/>
          <w:sz w:val="20"/>
        </w:rPr>
      </w:pPr>
      <w:r>
        <w:rPr>
          <w:rFonts w:ascii="Arial" w:hAnsi="Arial"/>
          <w:sz w:val="20"/>
        </w:rPr>
        <w:t xml:space="preserve">b. </w:t>
      </w:r>
      <w:r w:rsidR="00E46B9F" w:rsidRPr="00DC66DC">
        <w:rPr>
          <w:rFonts w:ascii="Arial" w:hAnsi="Arial"/>
          <w:sz w:val="20"/>
        </w:rPr>
        <w:t xml:space="preserve">Pretendents, kura piedāvājums izraudzīts saskaņā ar piedāvājuma izvēles kritēriju, Pasūtītāja noteiktajā termiņā nav iesniedzis tam iepirkuma procedūras dokumentos un iepirkuma līgumā </w:t>
      </w:r>
      <w:r w:rsidR="00E46B9F">
        <w:rPr>
          <w:rFonts w:ascii="Arial" w:hAnsi="Arial"/>
          <w:sz w:val="20"/>
        </w:rPr>
        <w:t>paredzēto līguma nodrošinājumu</w:t>
      </w:r>
      <w:r w:rsidR="00E46B9F" w:rsidRPr="00DC66DC">
        <w:rPr>
          <w:rFonts w:ascii="Arial" w:hAnsi="Arial"/>
          <w:sz w:val="20"/>
        </w:rPr>
        <w:t>;</w:t>
      </w:r>
    </w:p>
    <w:p w:rsidR="00E46B9F" w:rsidRPr="00DC66DC" w:rsidRDefault="00E46B9F" w:rsidP="00F45539">
      <w:pPr>
        <w:ind w:left="1276" w:hanging="425"/>
        <w:jc w:val="both"/>
        <w:rPr>
          <w:rFonts w:ascii="Arial" w:hAnsi="Arial"/>
          <w:sz w:val="20"/>
        </w:rPr>
      </w:pPr>
      <w:r w:rsidRPr="00DC66DC">
        <w:rPr>
          <w:rFonts w:ascii="Arial" w:hAnsi="Arial"/>
          <w:sz w:val="20"/>
        </w:rPr>
        <w:t xml:space="preserve">c. </w:t>
      </w:r>
      <w:r>
        <w:rPr>
          <w:rFonts w:ascii="Arial" w:hAnsi="Arial"/>
          <w:sz w:val="20"/>
        </w:rPr>
        <w:t xml:space="preserve"> </w:t>
      </w:r>
      <w:r w:rsidRPr="00DC66DC">
        <w:rPr>
          <w:rFonts w:ascii="Arial" w:hAnsi="Arial"/>
          <w:sz w:val="20"/>
        </w:rPr>
        <w:t>Pretendents, kura piedāvājums izraudzīts saskaņā ar piedāvājuma izvēles kritēriju, neparaksta iepirkuma līgumu vai vispārīgo vienošanos Pasūtītāja noteiktajā termiņā</w:t>
      </w:r>
      <w:r>
        <w:rPr>
          <w:rFonts w:ascii="Arial" w:hAnsi="Arial"/>
          <w:sz w:val="20"/>
        </w:rPr>
        <w:t>.</w:t>
      </w:r>
    </w:p>
    <w:p w:rsidR="00E46B9F" w:rsidRDefault="00E46B9F" w:rsidP="00E46B9F">
      <w:pPr>
        <w:pStyle w:val="Apakpunkts"/>
        <w:numPr>
          <w:ilvl w:val="0"/>
          <w:numId w:val="0"/>
        </w:numPr>
        <w:ind w:left="851"/>
        <w:jc w:val="both"/>
        <w:rPr>
          <w:b w:val="0"/>
        </w:rPr>
      </w:pPr>
    </w:p>
    <w:p w:rsidR="00DC5869" w:rsidRDefault="00DC5869" w:rsidP="00F45539">
      <w:pPr>
        <w:pStyle w:val="Apakpunkts"/>
        <w:tabs>
          <w:tab w:val="clear" w:pos="851"/>
          <w:tab w:val="num" w:pos="426"/>
        </w:tabs>
        <w:jc w:val="both"/>
        <w:rPr>
          <w:b w:val="0"/>
        </w:rPr>
      </w:pPr>
      <w:r>
        <w:rPr>
          <w:b w:val="0"/>
        </w:rPr>
        <w:t xml:space="preserve">Piedāvājuma nodrošinājumu Pasūtītājs atdod </w:t>
      </w:r>
      <w:r w:rsidR="002C7AD8">
        <w:rPr>
          <w:b w:val="0"/>
        </w:rPr>
        <w:t>Pretenden</w:t>
      </w:r>
      <w:r>
        <w:rPr>
          <w:b w:val="0"/>
        </w:rPr>
        <w:t>tiem šādā kārtībā:</w:t>
      </w:r>
    </w:p>
    <w:p w:rsidR="001960C8" w:rsidRDefault="002C7AD8" w:rsidP="001960C8">
      <w:pPr>
        <w:pStyle w:val="Rindkopa"/>
        <w:numPr>
          <w:ilvl w:val="0"/>
          <w:numId w:val="17"/>
        </w:numPr>
      </w:pPr>
      <w:r>
        <w:t>Pretenden</w:t>
      </w:r>
      <w:r w:rsidR="00DC5869">
        <w:t>tam, ar kuru Pasūtītājs ir noslēdzis iepirkuma līgumu, - pēc iepirkuma līguma izpildes nodrošinājuma iesniegšanas</w:t>
      </w:r>
      <w:r w:rsidR="00F45539">
        <w:t>;</w:t>
      </w:r>
    </w:p>
    <w:p w:rsidR="001960C8" w:rsidRDefault="001960C8" w:rsidP="001960C8">
      <w:pPr>
        <w:pStyle w:val="Rindkopa"/>
        <w:numPr>
          <w:ilvl w:val="0"/>
          <w:numId w:val="17"/>
        </w:numPr>
      </w:pPr>
      <w:r>
        <w:t xml:space="preserve">pārējiem </w:t>
      </w:r>
      <w:r w:rsidR="002C7AD8">
        <w:t>Pretenden</w:t>
      </w:r>
      <w:r>
        <w:t>tiem - p</w:t>
      </w:r>
      <w:r w:rsidRPr="00E42E49">
        <w:t>ēc iepirkuma procedūras</w:t>
      </w:r>
      <w:r>
        <w:t xml:space="preserve"> beigām</w:t>
      </w:r>
      <w:r w:rsidR="00F45539">
        <w:t>;</w:t>
      </w:r>
    </w:p>
    <w:p w:rsidR="001960C8" w:rsidRDefault="002C7AD8" w:rsidP="001960C8">
      <w:pPr>
        <w:pStyle w:val="Rindkopa"/>
        <w:numPr>
          <w:ilvl w:val="0"/>
          <w:numId w:val="17"/>
        </w:numPr>
      </w:pPr>
      <w:r>
        <w:t>Pretenden</w:t>
      </w:r>
      <w:r w:rsidR="001960C8">
        <w:t>tam, kurš n</w:t>
      </w:r>
      <w:r w:rsidR="001960C8" w:rsidRPr="00E42E49">
        <w:t xml:space="preserve">epiekrīt </w:t>
      </w:r>
      <w:r w:rsidR="001960C8">
        <w:t xml:space="preserve">sava </w:t>
      </w:r>
      <w:r w:rsidR="001960C8" w:rsidRPr="00E42E49">
        <w:t>piedāvājuma derīguma termiņ</w:t>
      </w:r>
      <w:r w:rsidR="001960C8">
        <w:t>a pagarināšanai</w:t>
      </w:r>
      <w:r w:rsidR="001960C8" w:rsidRPr="00E42E49">
        <w:t xml:space="preserve"> </w:t>
      </w:r>
      <w:r w:rsidR="001960C8">
        <w:t xml:space="preserve">- pēc </w:t>
      </w:r>
      <w:r w:rsidR="001960C8" w:rsidRPr="00E42E49">
        <w:t xml:space="preserve">piedāvājuma </w:t>
      </w:r>
      <w:r w:rsidR="001960C8">
        <w:t>derīguma termiņa beigām</w:t>
      </w:r>
      <w:r w:rsidR="00A639EF">
        <w:t>.</w:t>
      </w:r>
    </w:p>
    <w:p w:rsidR="00A639EF" w:rsidRPr="00A639EF" w:rsidRDefault="00A639EF" w:rsidP="00A639EF">
      <w:pPr>
        <w:pStyle w:val="Punkts"/>
        <w:numPr>
          <w:ilvl w:val="0"/>
          <w:numId w:val="0"/>
        </w:numPr>
      </w:pPr>
    </w:p>
    <w:p w:rsidR="00797A78" w:rsidRPr="00E20449" w:rsidRDefault="00797A78" w:rsidP="00F45539">
      <w:pPr>
        <w:pStyle w:val="Punkts"/>
        <w:ind w:left="426" w:hanging="284"/>
      </w:pPr>
      <w:bookmarkStart w:id="49" w:name="_Toc134418278"/>
      <w:bookmarkStart w:id="50" w:name="_Toc134628683"/>
      <w:bookmarkStart w:id="51" w:name="_Toc380660659"/>
      <w:r w:rsidRPr="00E20449">
        <w:t>Nosacījumi dalībai iepirkuma procedūrā</w:t>
      </w:r>
      <w:bookmarkEnd w:id="49"/>
      <w:bookmarkEnd w:id="50"/>
      <w:bookmarkEnd w:id="51"/>
    </w:p>
    <w:p w:rsidR="00CE3BAE" w:rsidRDefault="00CE3BAE" w:rsidP="00F45539">
      <w:pPr>
        <w:pStyle w:val="Apakpunkts"/>
        <w:tabs>
          <w:tab w:val="clear" w:pos="851"/>
          <w:tab w:val="num" w:pos="426"/>
        </w:tabs>
        <w:ind w:left="426" w:hanging="426"/>
        <w:jc w:val="both"/>
        <w:rPr>
          <w:b w:val="0"/>
        </w:rPr>
      </w:pPr>
      <w:r w:rsidRPr="006A49E7">
        <w:rPr>
          <w:rFonts w:cs="Arial"/>
          <w:b w:val="0"/>
        </w:rPr>
        <w:t xml:space="preserve">Pretendents vai personas, kurām ir pārstāvības tiesības, un personas, kurām ir </w:t>
      </w:r>
      <w:smartTag w:uri="schemas-tilde-lv/tildestengine" w:element="veidnes">
        <w:smartTagPr>
          <w:attr w:name="text" w:val="lēmumu"/>
          <w:attr w:name="id" w:val="-1"/>
          <w:attr w:name="baseform" w:val="lēmum|s"/>
        </w:smartTagPr>
        <w:r w:rsidRPr="006A49E7">
          <w:rPr>
            <w:rFonts w:cs="Arial"/>
            <w:b w:val="0"/>
          </w:rPr>
          <w:t>lēmumu</w:t>
        </w:r>
      </w:smartTag>
      <w:r w:rsidRPr="006A49E7">
        <w:rPr>
          <w:rFonts w:cs="Arial"/>
          <w:b w:val="0"/>
        </w:rPr>
        <w:t xml:space="preserve"> pieņemšanas vai uzraudzības tiesības attiecībā uz Pretendentu, </w:t>
      </w:r>
      <w:r w:rsidRPr="006A49E7">
        <w:rPr>
          <w:rStyle w:val="apple-style-span"/>
          <w:rFonts w:cs="Arial"/>
          <w:b w:val="0"/>
          <w:szCs w:val="20"/>
        </w:rPr>
        <w:t>ar tādu tiesas spriedumu vai prokurora priekšrakstu par sodu, kurš stājies spēkā un kļuvis neapstrīdams,</w:t>
      </w:r>
      <w:r w:rsidRPr="006A49E7">
        <w:rPr>
          <w:rFonts w:cs="Arial"/>
          <w:b w:val="0"/>
        </w:rPr>
        <w:t xml:space="preserve"> un no kura spēkā stāšanās dienas līdz piedāvājuma iesniegšanas dienai nav pagājuši trīs gadi, nav atzītas par vainīgām </w:t>
      </w:r>
      <w:r w:rsidRPr="006A49E7">
        <w:rPr>
          <w:rFonts w:cs="Arial"/>
          <w:b w:val="0"/>
          <w:szCs w:val="22"/>
        </w:rPr>
        <w:t>koruptīva rakstura noziedzīgos</w:t>
      </w:r>
      <w:r w:rsidRPr="0073717F">
        <w:rPr>
          <w:rFonts w:cs="Arial"/>
          <w:b w:val="0"/>
          <w:szCs w:val="22"/>
        </w:rPr>
        <w:t xml:space="preserve"> nodarījumos, krāpnieciskās darbībās finanšu jomā, noziedzīgi iegūtu līdzekļu legalizācijā vai līdzdalībā noziedzīgā organizācijā</w:t>
      </w:r>
      <w:r w:rsidRPr="0073717F">
        <w:rPr>
          <w:rFonts w:cs="Arial"/>
          <w:b w:val="0"/>
        </w:rPr>
        <w:t>.</w:t>
      </w:r>
    </w:p>
    <w:p w:rsidR="00CE3BAE" w:rsidRPr="00990966" w:rsidRDefault="00CE3BAE" w:rsidP="00CE3BAE">
      <w:pPr>
        <w:pStyle w:val="Apakpunkts"/>
        <w:numPr>
          <w:ilvl w:val="0"/>
          <w:numId w:val="0"/>
        </w:numPr>
        <w:jc w:val="both"/>
        <w:rPr>
          <w:b w:val="0"/>
        </w:rPr>
      </w:pPr>
    </w:p>
    <w:p w:rsidR="00CE3BAE" w:rsidRDefault="00CE3BAE" w:rsidP="00E778C4">
      <w:pPr>
        <w:pStyle w:val="Apakpunkts"/>
        <w:tabs>
          <w:tab w:val="clear" w:pos="851"/>
          <w:tab w:val="num" w:pos="426"/>
        </w:tabs>
        <w:ind w:left="426" w:hanging="426"/>
        <w:jc w:val="both"/>
        <w:rPr>
          <w:b w:val="0"/>
        </w:rPr>
      </w:pPr>
      <w:r w:rsidRPr="006A49E7">
        <w:rPr>
          <w:rStyle w:val="apple-style-span"/>
          <w:rFonts w:cs="Arial"/>
          <w:b w:val="0"/>
          <w:szCs w:val="20"/>
        </w:rPr>
        <w:t>Pretendents ar tādu kompetentas institūcijas lēmumu vai tiesas spriedumu, kurš stājies spēkā un kļuvis neapstrīdams, nav atzīts par vainīgu darba tiesību būtiskā pārkāpumā, kas izpaužas kā vienas personas nodarbināšana bez rakstveida darba līguma</w:t>
      </w:r>
      <w:r w:rsidRPr="00913C32">
        <w:rPr>
          <w:rStyle w:val="apple-style-span"/>
          <w:rFonts w:cs="Arial"/>
          <w:b w:val="0"/>
          <w:szCs w:val="20"/>
        </w:rPr>
        <w:t xml:space="preserve"> noslēgšanas, ja tā konstatēta atkārtoti gada laikā, vai divu vai vairāku personu vienlaicīga nodarbināšana bez rakstveida darba līguma noslēgšanas, ja no dienas, kad stājies spēkā attiecīgs tiesas spriedums vai citas kompetentas institūcijas pieņemtais </w:t>
      </w:r>
      <w:smartTag w:uri="schemas-tilde-lv/tildestengine" w:element="veidnes">
        <w:smartTagPr>
          <w:attr w:name="text" w:val="lēmums"/>
          <w:attr w:name="baseform" w:val="lēmums"/>
          <w:attr w:name="id" w:val="-1"/>
        </w:smartTagPr>
        <w:r w:rsidRPr="00913C32">
          <w:rPr>
            <w:rStyle w:val="apple-style-span"/>
            <w:rFonts w:cs="Arial"/>
            <w:b w:val="0"/>
            <w:szCs w:val="20"/>
          </w:rPr>
          <w:t>lēmums</w:t>
        </w:r>
      </w:smartTag>
      <w:r w:rsidRPr="00913C32">
        <w:rPr>
          <w:rStyle w:val="apple-style-span"/>
          <w:rFonts w:cs="Arial"/>
          <w:b w:val="0"/>
          <w:szCs w:val="20"/>
        </w:rPr>
        <w:t xml:space="preserve"> līdz piedāvājuma iesniegšanas dienai nav pagājuši 18 mēneši.</w:t>
      </w:r>
    </w:p>
    <w:p w:rsidR="00CE3BAE" w:rsidRPr="00990966" w:rsidRDefault="00CE3BAE" w:rsidP="00CE3BAE">
      <w:pPr>
        <w:pStyle w:val="Apakpunkts"/>
        <w:numPr>
          <w:ilvl w:val="0"/>
          <w:numId w:val="0"/>
        </w:numPr>
        <w:jc w:val="both"/>
        <w:rPr>
          <w:b w:val="0"/>
        </w:rPr>
      </w:pPr>
    </w:p>
    <w:p w:rsidR="00CE3BAE" w:rsidRDefault="00CE3BAE" w:rsidP="00E778C4">
      <w:pPr>
        <w:pStyle w:val="Apakpunkts"/>
        <w:tabs>
          <w:tab w:val="clear" w:pos="851"/>
          <w:tab w:val="num" w:pos="426"/>
        </w:tabs>
        <w:ind w:left="426" w:hanging="426"/>
        <w:jc w:val="both"/>
        <w:rPr>
          <w:b w:val="0"/>
        </w:rPr>
      </w:pPr>
      <w:r w:rsidRPr="0073717F">
        <w:rPr>
          <w:rStyle w:val="apple-style-span"/>
          <w:rFonts w:cs="Arial"/>
          <w:b w:val="0"/>
          <w:szCs w:val="20"/>
        </w:rPr>
        <w:t xml:space="preserve">Pretendents ar tādu kompetentas institūcijas lēmumu vai tiesas spriedumu, kurš stājies spēkā un kļuvis neapstrīdams, </w:t>
      </w:r>
      <w:r w:rsidRPr="0073717F">
        <w:rPr>
          <w:rFonts w:cs="Arial"/>
          <w:b w:val="0"/>
          <w:szCs w:val="20"/>
        </w:rPr>
        <w:t>un no kura spēkā stāšanās dienas līdz piedāvājuma iesniegšanas dienai nav pagājuši 12 mēneši, nav</w:t>
      </w:r>
      <w:r w:rsidRPr="0073717F">
        <w:rPr>
          <w:rStyle w:val="apple-style-span"/>
          <w:rFonts w:cs="Arial"/>
          <w:b w:val="0"/>
          <w:szCs w:val="20"/>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w:t>
      </w:r>
      <w:r>
        <w:rPr>
          <w:rStyle w:val="apple-style-span"/>
          <w:rFonts w:cs="Arial"/>
          <w:b w:val="0"/>
          <w:szCs w:val="20"/>
        </w:rPr>
        <w:t>P</w:t>
      </w:r>
      <w:r w:rsidRPr="0073717F">
        <w:rPr>
          <w:rStyle w:val="apple-style-span"/>
          <w:rFonts w:cs="Arial"/>
          <w:b w:val="0"/>
          <w:szCs w:val="20"/>
        </w:rPr>
        <w:t>retendentu ir atbrīvojusi no naudas soda.</w:t>
      </w:r>
    </w:p>
    <w:p w:rsidR="00CE3BAE" w:rsidRPr="00990966" w:rsidRDefault="00CE3BAE" w:rsidP="00CE3BAE">
      <w:pPr>
        <w:pStyle w:val="Apakpunkts"/>
        <w:numPr>
          <w:ilvl w:val="0"/>
          <w:numId w:val="0"/>
        </w:numPr>
        <w:jc w:val="both"/>
        <w:rPr>
          <w:b w:val="0"/>
        </w:rPr>
      </w:pPr>
    </w:p>
    <w:p w:rsidR="00CE3BAE" w:rsidRDefault="00CE3BAE" w:rsidP="00E778C4">
      <w:pPr>
        <w:pStyle w:val="Apakpunkts"/>
        <w:tabs>
          <w:tab w:val="clear" w:pos="851"/>
          <w:tab w:val="num" w:pos="426"/>
        </w:tabs>
        <w:ind w:left="426" w:hanging="426"/>
        <w:jc w:val="both"/>
        <w:rPr>
          <w:b w:val="0"/>
        </w:rPr>
      </w:pPr>
      <w:r w:rsidRPr="0073717F">
        <w:rPr>
          <w:rStyle w:val="apple-style-span"/>
          <w:rFonts w:cs="Arial"/>
          <w:b w:val="0"/>
          <w:szCs w:val="20"/>
        </w:rPr>
        <w:t xml:space="preserve">Nav pasludināts </w:t>
      </w:r>
      <w:r>
        <w:rPr>
          <w:rStyle w:val="apple-style-span"/>
          <w:rFonts w:cs="Arial"/>
          <w:b w:val="0"/>
          <w:szCs w:val="20"/>
        </w:rPr>
        <w:t>P</w:t>
      </w:r>
      <w:r w:rsidRPr="0073717F">
        <w:rPr>
          <w:rStyle w:val="apple-style-span"/>
          <w:rFonts w:cs="Arial"/>
          <w:b w:val="0"/>
          <w:szCs w:val="20"/>
        </w:rPr>
        <w:t xml:space="preserve">retendenta maksātnespējas process, apturēta vai pārtraukta </w:t>
      </w:r>
      <w:r>
        <w:rPr>
          <w:rStyle w:val="apple-style-span"/>
          <w:rFonts w:cs="Arial"/>
          <w:b w:val="0"/>
          <w:szCs w:val="20"/>
        </w:rPr>
        <w:t>P</w:t>
      </w:r>
      <w:r w:rsidRPr="0073717F">
        <w:rPr>
          <w:rStyle w:val="apple-style-span"/>
          <w:rFonts w:cs="Arial"/>
          <w:b w:val="0"/>
          <w:szCs w:val="20"/>
        </w:rPr>
        <w:t xml:space="preserve">retendenta saimnieciskā darbība, uzsākta tiesvedība par </w:t>
      </w:r>
      <w:r>
        <w:rPr>
          <w:rStyle w:val="apple-style-span"/>
          <w:rFonts w:cs="Arial"/>
          <w:b w:val="0"/>
          <w:szCs w:val="20"/>
        </w:rPr>
        <w:t>P</w:t>
      </w:r>
      <w:r w:rsidRPr="0073717F">
        <w:rPr>
          <w:rStyle w:val="apple-style-span"/>
          <w:rFonts w:cs="Arial"/>
          <w:b w:val="0"/>
          <w:szCs w:val="20"/>
        </w:rPr>
        <w:t xml:space="preserve">retendenta bankrotu vai tiek </w:t>
      </w:r>
      <w:r w:rsidRPr="0073717F">
        <w:rPr>
          <w:rStyle w:val="apple-style-span"/>
          <w:rFonts w:cs="Arial"/>
          <w:b w:val="0"/>
          <w:szCs w:val="20"/>
        </w:rPr>
        <w:lastRenderedPageBreak/>
        <w:t xml:space="preserve">konstatēts, ka līdz </w:t>
      </w:r>
      <w:r>
        <w:rPr>
          <w:rStyle w:val="apple-style-span"/>
          <w:rFonts w:cs="Arial"/>
          <w:b w:val="0"/>
          <w:szCs w:val="20"/>
        </w:rPr>
        <w:t xml:space="preserve">Iepirkuma </w:t>
      </w:r>
      <w:r w:rsidRPr="0073717F">
        <w:rPr>
          <w:rStyle w:val="apple-style-span"/>
          <w:rFonts w:cs="Arial"/>
          <w:b w:val="0"/>
          <w:szCs w:val="20"/>
        </w:rPr>
        <w:t xml:space="preserve">līguma izpildes paredzamajam beigu termiņam </w:t>
      </w:r>
      <w:r>
        <w:rPr>
          <w:rStyle w:val="apple-style-span"/>
          <w:rFonts w:cs="Arial"/>
          <w:b w:val="0"/>
          <w:szCs w:val="20"/>
        </w:rPr>
        <w:t>P</w:t>
      </w:r>
      <w:r w:rsidRPr="0073717F">
        <w:rPr>
          <w:rStyle w:val="apple-style-span"/>
          <w:rFonts w:cs="Arial"/>
          <w:b w:val="0"/>
          <w:szCs w:val="20"/>
        </w:rPr>
        <w:t>retendents būs likvidēts.</w:t>
      </w:r>
    </w:p>
    <w:p w:rsidR="00CE3BAE" w:rsidRDefault="00CE3BAE" w:rsidP="00CE3BAE">
      <w:pPr>
        <w:pStyle w:val="Apakpunkts"/>
        <w:numPr>
          <w:ilvl w:val="0"/>
          <w:numId w:val="0"/>
        </w:numPr>
        <w:jc w:val="both"/>
        <w:rPr>
          <w:b w:val="0"/>
        </w:rPr>
      </w:pPr>
    </w:p>
    <w:p w:rsidR="00CE3BAE" w:rsidRPr="00EE13BD" w:rsidRDefault="00357603" w:rsidP="00E778C4">
      <w:pPr>
        <w:pStyle w:val="Apakpunkts"/>
        <w:tabs>
          <w:tab w:val="clear" w:pos="851"/>
          <w:tab w:val="num" w:pos="426"/>
        </w:tabs>
        <w:ind w:left="426" w:hanging="426"/>
        <w:jc w:val="both"/>
        <w:rPr>
          <w:rStyle w:val="apple-style-span"/>
          <w:b w:val="0"/>
        </w:rPr>
      </w:pPr>
      <w:r w:rsidRPr="0073717F">
        <w:rPr>
          <w:rStyle w:val="apple-style-span"/>
          <w:rFonts w:cs="Arial"/>
          <w:b w:val="0"/>
          <w:szCs w:val="20"/>
        </w:rPr>
        <w:t xml:space="preserve">Pretendentam Latvijā un valstī, kurā tas reģistrēts vai kurā atrodas tā pastāvīgā dzīvesvieta (ja tas nav reģistrēts Latvijā vai tā pastāvīgā dzīvesvieta nav Latvijā), </w:t>
      </w:r>
      <w:r>
        <w:rPr>
          <w:rStyle w:val="apple-style-span"/>
          <w:rFonts w:cs="Arial"/>
          <w:b w:val="0"/>
          <w:szCs w:val="20"/>
        </w:rPr>
        <w:t>nav</w:t>
      </w:r>
      <w:r w:rsidRPr="0073717F">
        <w:rPr>
          <w:rStyle w:val="apple-style-span"/>
          <w:rFonts w:cs="Arial"/>
          <w:b w:val="0"/>
          <w:szCs w:val="20"/>
        </w:rPr>
        <w:t xml:space="preserve"> nodokļu parād</w:t>
      </w:r>
      <w:r>
        <w:rPr>
          <w:rStyle w:val="apple-style-span"/>
          <w:rFonts w:cs="Arial"/>
          <w:b w:val="0"/>
          <w:szCs w:val="20"/>
        </w:rPr>
        <w:t>u</w:t>
      </w:r>
      <w:r w:rsidRPr="0073717F">
        <w:rPr>
          <w:rStyle w:val="apple-style-span"/>
          <w:rFonts w:cs="Arial"/>
          <w:b w:val="0"/>
          <w:szCs w:val="20"/>
        </w:rPr>
        <w:t>, tajā skaitā valsts sociālās apdrošināšanas obligāto iemaksu parād</w:t>
      </w:r>
      <w:r>
        <w:rPr>
          <w:rStyle w:val="apple-style-span"/>
          <w:rFonts w:cs="Arial"/>
          <w:b w:val="0"/>
          <w:szCs w:val="20"/>
        </w:rPr>
        <w:t>u</w:t>
      </w:r>
      <w:r w:rsidRPr="0073717F">
        <w:rPr>
          <w:rStyle w:val="apple-style-span"/>
          <w:rFonts w:cs="Arial"/>
          <w:b w:val="0"/>
          <w:szCs w:val="20"/>
        </w:rPr>
        <w:t>, kas kopsummā katrā valstī pārsniedz 1</w:t>
      </w:r>
      <w:r w:rsidR="00BB7CEA">
        <w:rPr>
          <w:rStyle w:val="apple-style-span"/>
          <w:rFonts w:cs="Arial"/>
          <w:b w:val="0"/>
          <w:szCs w:val="20"/>
        </w:rPr>
        <w:t>50 EUR</w:t>
      </w:r>
      <w:r w:rsidRPr="0073717F">
        <w:rPr>
          <w:rStyle w:val="apple-style-span"/>
          <w:rFonts w:cs="Arial"/>
          <w:b w:val="0"/>
          <w:szCs w:val="20"/>
        </w:rPr>
        <w:t>.</w:t>
      </w:r>
    </w:p>
    <w:p w:rsidR="00CE3BAE" w:rsidRDefault="00CE3BAE" w:rsidP="00E778C4">
      <w:pPr>
        <w:pStyle w:val="ListParagraph"/>
        <w:tabs>
          <w:tab w:val="num" w:pos="426"/>
        </w:tabs>
        <w:ind w:left="426" w:hanging="426"/>
        <w:rPr>
          <w:b/>
        </w:rPr>
      </w:pPr>
    </w:p>
    <w:p w:rsidR="00BB7CEA" w:rsidRPr="004F319C" w:rsidRDefault="00BB7CEA" w:rsidP="00E778C4">
      <w:pPr>
        <w:pStyle w:val="Apakpunkts"/>
        <w:tabs>
          <w:tab w:val="clear" w:pos="851"/>
          <w:tab w:val="num" w:pos="426"/>
        </w:tabs>
        <w:ind w:left="426" w:hanging="426"/>
        <w:jc w:val="both"/>
        <w:rPr>
          <w:rStyle w:val="apple-style-span"/>
          <w:b w:val="0"/>
        </w:rPr>
      </w:pPr>
      <w:r w:rsidRPr="004F319C">
        <w:rPr>
          <w:rStyle w:val="apple-style-span"/>
          <w:rFonts w:cs="Arial"/>
          <w:b w:val="0"/>
        </w:rPr>
        <w:t xml:space="preserve">Pretendents </w:t>
      </w:r>
      <w:r w:rsidR="004F319C" w:rsidRPr="004F319C">
        <w:rPr>
          <w:rStyle w:val="apple-style-span"/>
          <w:rFonts w:cs="Arial"/>
          <w:b w:val="0"/>
        </w:rPr>
        <w:t>nav</w:t>
      </w:r>
      <w:r w:rsidRPr="004F319C">
        <w:rPr>
          <w:rStyle w:val="apple-style-span"/>
          <w:rFonts w:cs="Arial"/>
          <w:b w:val="0"/>
        </w:rPr>
        <w:t xml:space="preserve"> sniedzis nepatiesu informāciju tā kvalifikācijas novērtēšanai </w:t>
      </w:r>
      <w:r w:rsidR="004F319C" w:rsidRPr="004F319C">
        <w:rPr>
          <w:rStyle w:val="apple-style-span"/>
          <w:rFonts w:cs="Arial"/>
          <w:b w:val="0"/>
        </w:rPr>
        <w:t>un ir</w:t>
      </w:r>
      <w:r w:rsidRPr="004F319C">
        <w:rPr>
          <w:rStyle w:val="apple-style-span"/>
          <w:rFonts w:cs="Arial"/>
          <w:b w:val="0"/>
        </w:rPr>
        <w:t xml:space="preserve"> </w:t>
      </w:r>
      <w:r w:rsidR="004F319C" w:rsidRPr="004F319C">
        <w:rPr>
          <w:rStyle w:val="apple-style-span"/>
          <w:rFonts w:cs="Arial"/>
          <w:b w:val="0"/>
        </w:rPr>
        <w:t>ie</w:t>
      </w:r>
      <w:r w:rsidRPr="004F319C">
        <w:rPr>
          <w:rStyle w:val="apple-style-span"/>
          <w:rFonts w:cs="Arial"/>
          <w:b w:val="0"/>
        </w:rPr>
        <w:t xml:space="preserve">sniedzis </w:t>
      </w:r>
      <w:r w:rsidR="004F319C" w:rsidRPr="004F319C">
        <w:rPr>
          <w:rStyle w:val="apple-style-span"/>
          <w:rFonts w:cs="Arial"/>
          <w:b w:val="0"/>
        </w:rPr>
        <w:t xml:space="preserve">visu </w:t>
      </w:r>
      <w:r w:rsidRPr="004F319C">
        <w:rPr>
          <w:rStyle w:val="apple-style-span"/>
          <w:rFonts w:cs="Arial"/>
          <w:b w:val="0"/>
        </w:rPr>
        <w:t>pieprasīto informāciju</w:t>
      </w:r>
      <w:r w:rsidR="004F319C" w:rsidRPr="004F319C">
        <w:rPr>
          <w:rStyle w:val="apple-style-span"/>
          <w:rFonts w:cs="Arial"/>
          <w:b w:val="0"/>
        </w:rPr>
        <w:t>.</w:t>
      </w:r>
    </w:p>
    <w:p w:rsidR="00BB7CEA" w:rsidRDefault="00BB7CEA" w:rsidP="00E778C4">
      <w:pPr>
        <w:pStyle w:val="Apakpunkts"/>
        <w:numPr>
          <w:ilvl w:val="0"/>
          <w:numId w:val="0"/>
        </w:numPr>
        <w:tabs>
          <w:tab w:val="num" w:pos="426"/>
        </w:tabs>
        <w:ind w:left="426" w:hanging="426"/>
        <w:jc w:val="both"/>
        <w:rPr>
          <w:b w:val="0"/>
        </w:rPr>
      </w:pPr>
    </w:p>
    <w:p w:rsidR="00CE3BAE" w:rsidRDefault="00CE3BAE" w:rsidP="00E778C4">
      <w:pPr>
        <w:pStyle w:val="Apakpunkts"/>
        <w:tabs>
          <w:tab w:val="clear" w:pos="851"/>
          <w:tab w:val="num" w:pos="426"/>
        </w:tabs>
        <w:ind w:left="426" w:hanging="426"/>
        <w:jc w:val="both"/>
        <w:rPr>
          <w:b w:val="0"/>
        </w:rPr>
      </w:pPr>
      <w:r w:rsidRPr="008F4B51">
        <w:rPr>
          <w:b w:val="0"/>
        </w:rPr>
        <w:t>Nosacījumi dalībai iepirkuma procedūrā attiecas uz</w:t>
      </w:r>
      <w:r>
        <w:rPr>
          <w:b w:val="0"/>
        </w:rPr>
        <w:t>:</w:t>
      </w:r>
    </w:p>
    <w:p w:rsidR="00CE3BAE" w:rsidRPr="00E447AA" w:rsidRDefault="00CE3BAE" w:rsidP="00CE3BAE">
      <w:pPr>
        <w:pStyle w:val="Rindkopa"/>
        <w:numPr>
          <w:ilvl w:val="0"/>
          <w:numId w:val="15"/>
        </w:numPr>
        <w:rPr>
          <w:szCs w:val="20"/>
        </w:rPr>
      </w:pPr>
      <w:r w:rsidRPr="00E447AA">
        <w:t>pretendentu (ja pretendents ir fiziska vai juridiska persona), personālsabiedrību un visiem personālsabiedrības biedriem (ja piedāvājumu iesniedz personālsabiedrība) vai personu apvienības dalībniekiem (ja piedāvāj</w:t>
      </w:r>
      <w:r w:rsidR="008746FA">
        <w:t>umu iesniedz personu apvienība);</w:t>
      </w:r>
    </w:p>
    <w:p w:rsidR="00BB7CEA" w:rsidRPr="004F319C" w:rsidRDefault="00BB7CEA" w:rsidP="004F319C">
      <w:pPr>
        <w:pStyle w:val="Rindkopa"/>
        <w:numPr>
          <w:ilvl w:val="0"/>
          <w:numId w:val="15"/>
        </w:numPr>
        <w:rPr>
          <w:rFonts w:cs="Arial"/>
          <w:color w:val="000000"/>
        </w:rPr>
      </w:pPr>
      <w:bookmarkStart w:id="52" w:name="_Toc380660660"/>
      <w:r w:rsidRPr="004F319C">
        <w:t>Personām, t.sk. apakšuzņēmējiem, uz kuru iespējām Pretendents balstās.</w:t>
      </w:r>
      <w:bookmarkEnd w:id="52"/>
    </w:p>
    <w:p w:rsidR="00BB7CEA" w:rsidRPr="00BB7CEA" w:rsidRDefault="00BB7CEA" w:rsidP="00BB7CEA">
      <w:pPr>
        <w:pStyle w:val="Apakpunkts"/>
        <w:numPr>
          <w:ilvl w:val="0"/>
          <w:numId w:val="0"/>
        </w:numPr>
      </w:pPr>
    </w:p>
    <w:p w:rsidR="00383D40" w:rsidRDefault="002C7AD8" w:rsidP="00E14062">
      <w:pPr>
        <w:pStyle w:val="Punkts"/>
      </w:pPr>
      <w:bookmarkStart w:id="53" w:name="_Toc197834088"/>
      <w:bookmarkStart w:id="54" w:name="_Toc133912243"/>
      <w:bookmarkStart w:id="55" w:name="_Toc133912411"/>
      <w:bookmarkStart w:id="56" w:name="_Toc133912606"/>
      <w:bookmarkStart w:id="57" w:name="_Toc133912720"/>
      <w:bookmarkStart w:id="58" w:name="_Toc133912244"/>
      <w:bookmarkStart w:id="59" w:name="_Toc133912412"/>
      <w:bookmarkStart w:id="60" w:name="_Toc133912607"/>
      <w:bookmarkStart w:id="61" w:name="_Toc133912721"/>
      <w:bookmarkStart w:id="62" w:name="_Toc134418279"/>
      <w:bookmarkStart w:id="63" w:name="_Toc134628684"/>
      <w:bookmarkStart w:id="64" w:name="_Toc380660661"/>
      <w:bookmarkEnd w:id="53"/>
      <w:bookmarkEnd w:id="54"/>
      <w:bookmarkEnd w:id="55"/>
      <w:bookmarkEnd w:id="56"/>
      <w:bookmarkEnd w:id="57"/>
      <w:bookmarkEnd w:id="58"/>
      <w:bookmarkEnd w:id="59"/>
      <w:bookmarkEnd w:id="60"/>
      <w:bookmarkEnd w:id="61"/>
      <w:r>
        <w:t>Pretenden</w:t>
      </w:r>
      <w:r w:rsidR="005567D9" w:rsidRPr="00E20449">
        <w:t>t</w:t>
      </w:r>
      <w:r w:rsidR="00990966">
        <w:t>a</w:t>
      </w:r>
      <w:r w:rsidR="005567D9" w:rsidRPr="00E20449">
        <w:t xml:space="preserve"> kvalifikācijas prasības</w:t>
      </w:r>
      <w:bookmarkEnd w:id="62"/>
      <w:bookmarkEnd w:id="63"/>
      <w:bookmarkEnd w:id="64"/>
    </w:p>
    <w:p w:rsidR="005567D9" w:rsidRPr="00E20449" w:rsidRDefault="005567D9" w:rsidP="008746FA">
      <w:pPr>
        <w:pStyle w:val="Apakpunkts"/>
        <w:tabs>
          <w:tab w:val="clear" w:pos="851"/>
          <w:tab w:val="num" w:pos="567"/>
        </w:tabs>
      </w:pPr>
      <w:bookmarkStart w:id="65" w:name="_Toc134418280"/>
      <w:bookmarkStart w:id="66" w:name="_Toc134628685"/>
      <w:r w:rsidRPr="00E20449">
        <w:t xml:space="preserve">Prasības attiecībā uz </w:t>
      </w:r>
      <w:r w:rsidR="002C7AD8">
        <w:t>Pretenden</w:t>
      </w:r>
      <w:r w:rsidRPr="00E20449">
        <w:t>ta atbilstību profesionālās darbības veikšanai</w:t>
      </w:r>
      <w:bookmarkEnd w:id="65"/>
      <w:bookmarkEnd w:id="66"/>
    </w:p>
    <w:p w:rsidR="005567D9" w:rsidRDefault="002C7AD8" w:rsidP="008746FA">
      <w:pPr>
        <w:pStyle w:val="Paragrfs"/>
        <w:ind w:left="1134" w:hanging="566"/>
      </w:pPr>
      <w:bookmarkStart w:id="67" w:name="_Pretendents_normatīvajos_tiesību_ak"/>
      <w:bookmarkEnd w:id="67"/>
      <w:r>
        <w:t>Pretenden</w:t>
      </w:r>
      <w:r w:rsidR="005567D9" w:rsidRPr="00EE1C48">
        <w:t>ts</w:t>
      </w:r>
      <w:r w:rsidR="00A5151C">
        <w:t xml:space="preserve">, </w:t>
      </w:r>
      <w:r w:rsidR="003E6867">
        <w:t xml:space="preserve">personālsabiedrība un visi personālsabiedrības biedri (ja piedāvājumu iesniedz personālsabiedrība) vai </w:t>
      </w:r>
      <w:r w:rsidR="00952E1C">
        <w:t xml:space="preserve">visi </w:t>
      </w:r>
      <w:r w:rsidR="00952E1C" w:rsidRPr="00E20449">
        <w:t>personu apvienības dalībniek</w:t>
      </w:r>
      <w:r w:rsidR="00952E1C">
        <w:t>i</w:t>
      </w:r>
      <w:r w:rsidR="00C4340F">
        <w:t xml:space="preserve"> </w:t>
      </w:r>
      <w:r w:rsidR="00952E1C">
        <w:t xml:space="preserve">(ja </w:t>
      </w:r>
      <w:r w:rsidR="00952E1C" w:rsidRPr="00E20449">
        <w:t>piedāvājumu iesniedz personu apvienība</w:t>
      </w:r>
      <w:r w:rsidR="00A5151C">
        <w:t>), kā arī</w:t>
      </w:r>
      <w:r w:rsidR="00952E1C" w:rsidRPr="00E20449">
        <w:t xml:space="preserve"> apakšuzņēmēj</w:t>
      </w:r>
      <w:r w:rsidR="00952E1C">
        <w:t xml:space="preserve">i (ja </w:t>
      </w:r>
      <w:r>
        <w:t>Pretenden</w:t>
      </w:r>
      <w:r w:rsidR="00952E1C" w:rsidRPr="00E20449">
        <w:t xml:space="preserve">ts </w:t>
      </w:r>
      <w:r w:rsidR="00D1686F">
        <w:t>Pakalpojum</w:t>
      </w:r>
      <w:r w:rsidR="00952E1C" w:rsidRPr="008527F3">
        <w:t>a</w:t>
      </w:r>
      <w:r w:rsidR="00952E1C" w:rsidRPr="00E20449">
        <w:t xml:space="preserve"> </w:t>
      </w:r>
      <w:r w:rsidR="00D1686F">
        <w:t xml:space="preserve">sniegšanai </w:t>
      </w:r>
      <w:r w:rsidR="00952E1C" w:rsidRPr="00E20449">
        <w:t>plāno piesaistīt apakšuz</w:t>
      </w:r>
      <w:r w:rsidR="00952E1C" w:rsidRPr="00BB7CEA">
        <w:t>ņēm</w:t>
      </w:r>
      <w:r w:rsidR="00952E1C" w:rsidRPr="00E20449">
        <w:t>ēju</w:t>
      </w:r>
      <w:r w:rsidR="00952E1C">
        <w:t>s</w:t>
      </w:r>
      <w:r w:rsidR="00BB7CEA" w:rsidRPr="00BB7CEA">
        <w:rPr>
          <w:rFonts w:ascii="ArialMT" w:hAnsi="ArialMT" w:cs="ArialMT"/>
          <w:color w:val="0070C1"/>
          <w:szCs w:val="20"/>
        </w:rPr>
        <w:t xml:space="preserve"> </w:t>
      </w:r>
      <w:r w:rsidR="00BB7CEA" w:rsidRPr="00BB7CEA">
        <w:t>un balstīties uz viņu iespējām</w:t>
      </w:r>
      <w:r w:rsidR="00952E1C">
        <w:t>)</w:t>
      </w:r>
      <w:r w:rsidR="00240003">
        <w:t xml:space="preserve"> </w:t>
      </w:r>
      <w:r w:rsidR="005567D9" w:rsidRPr="00EE1C48">
        <w:t xml:space="preserve">normatīvajos tiesību </w:t>
      </w:r>
      <w:smartTag w:uri="schemas-tilde-lv/tildestengine" w:element="veidnes">
        <w:smartTagPr>
          <w:attr w:name="text" w:val="aktos"/>
          <w:attr w:name="id" w:val="-1"/>
          <w:attr w:name="baseform" w:val="akt|s"/>
        </w:smartTagPr>
        <w:r w:rsidR="005567D9" w:rsidRPr="00EE1C48">
          <w:t>aktos</w:t>
        </w:r>
      </w:smartTag>
      <w:r w:rsidR="005567D9" w:rsidRPr="00EE1C48">
        <w:t xml:space="preserve"> noteiktajos gadījumos ir reģistrēt</w:t>
      </w:r>
      <w:r w:rsidR="00952E1C">
        <w:t>i</w:t>
      </w:r>
      <w:r w:rsidR="005567D9" w:rsidRPr="00E20449">
        <w:t xml:space="preserve"> komercreģistrā vai līdzvērtīgā reģistrā ārvalstīs.</w:t>
      </w:r>
    </w:p>
    <w:p w:rsidR="005F7E4D" w:rsidRPr="005F7E4D" w:rsidRDefault="005F7E4D" w:rsidP="008746FA">
      <w:pPr>
        <w:pStyle w:val="Rindkopa"/>
        <w:ind w:left="1134" w:hanging="566"/>
      </w:pPr>
    </w:p>
    <w:p w:rsidR="00C7398D" w:rsidRPr="004421C4" w:rsidRDefault="002C7AD8" w:rsidP="008746FA">
      <w:pPr>
        <w:pStyle w:val="Paragrfs"/>
        <w:ind w:left="1134" w:hanging="566"/>
      </w:pPr>
      <w:r w:rsidRPr="004421C4">
        <w:t>Pretenden</w:t>
      </w:r>
      <w:r w:rsidR="005567D9" w:rsidRPr="004421C4">
        <w:t>ts</w:t>
      </w:r>
      <w:r w:rsidR="000F7096" w:rsidRPr="004421C4">
        <w:t xml:space="preserve">, </w:t>
      </w:r>
      <w:r w:rsidR="003E6867" w:rsidRPr="004421C4">
        <w:t xml:space="preserve">personālsabiedrības biedrs, </w:t>
      </w:r>
      <w:r w:rsidR="000F7096" w:rsidRPr="004421C4">
        <w:t xml:space="preserve">personu apvienības dalībnieks (ja piedāvājumu iesniedz </w:t>
      </w:r>
      <w:r w:rsidR="003E6867" w:rsidRPr="004421C4">
        <w:t xml:space="preserve">personālsabiedrība vai </w:t>
      </w:r>
      <w:r w:rsidR="000F7096" w:rsidRPr="004421C4">
        <w:t xml:space="preserve">personu apvienība) vai apakšuzņēmējs (ja </w:t>
      </w:r>
      <w:r w:rsidRPr="004421C4">
        <w:t>Pretenden</w:t>
      </w:r>
      <w:r w:rsidR="000F7096" w:rsidRPr="004421C4">
        <w:t xml:space="preserve">ts </w:t>
      </w:r>
      <w:r w:rsidR="00D1686F" w:rsidRPr="004421C4">
        <w:t>Pakalpojum</w:t>
      </w:r>
      <w:r w:rsidR="008527F3" w:rsidRPr="004421C4">
        <w:t>a</w:t>
      </w:r>
      <w:r w:rsidR="00D1686F" w:rsidRPr="004421C4">
        <w:t xml:space="preserve"> sni</w:t>
      </w:r>
      <w:r w:rsidR="00D86647">
        <w:t>e</w:t>
      </w:r>
      <w:r w:rsidR="00D1686F" w:rsidRPr="004421C4">
        <w:t>gšanai</w:t>
      </w:r>
      <w:r w:rsidR="000F7096" w:rsidRPr="004421C4">
        <w:t xml:space="preserve"> plāno piesaistīt apakšuzņēmēju</w:t>
      </w:r>
      <w:r w:rsidR="00BB7CEA" w:rsidRPr="00BB7CEA">
        <w:rPr>
          <w:rFonts w:ascii="ArialMT" w:hAnsi="ArialMT" w:cs="ArialMT"/>
          <w:color w:val="0070C1"/>
          <w:szCs w:val="20"/>
        </w:rPr>
        <w:t xml:space="preserve"> </w:t>
      </w:r>
      <w:r w:rsidR="00BB7CEA" w:rsidRPr="00BB7CEA">
        <w:t>un balstīties uz viņu iespējām</w:t>
      </w:r>
      <w:r w:rsidR="000F7096" w:rsidRPr="004421C4">
        <w:t xml:space="preserve">), </w:t>
      </w:r>
      <w:r w:rsidR="00CE3BAE" w:rsidRPr="004421C4">
        <w:t>kas sniegs pakalpojumus, kuru sniegšanai nepieciešama reģistrācija Būvkomersantu reģistrā</w:t>
      </w:r>
      <w:r w:rsidR="00D86647">
        <w:t xml:space="preserve">, </w:t>
      </w:r>
      <w:r w:rsidR="00C7398D" w:rsidRPr="004421C4">
        <w:t xml:space="preserve"> </w:t>
      </w:r>
      <w:r w:rsidR="00C21AD8" w:rsidRPr="004421C4">
        <w:t xml:space="preserve">ir </w:t>
      </w:r>
      <w:r w:rsidR="00190D2E" w:rsidRPr="004421C4">
        <w:t xml:space="preserve">reģistrēts </w:t>
      </w:r>
      <w:r w:rsidR="00D86647">
        <w:t>B</w:t>
      </w:r>
      <w:r w:rsidR="00190D2E" w:rsidRPr="004421C4">
        <w:t xml:space="preserve">ūvkomersantu reģistrā vai attiecīgā profesionālā reģistrā ārvalstīs, vai </w:t>
      </w:r>
      <w:r w:rsidRPr="004421C4">
        <w:t>Pretenden</w:t>
      </w:r>
      <w:r w:rsidR="00190D2E" w:rsidRPr="004421C4">
        <w:t xml:space="preserve">tam ir kompetentas institūcijas izsniegta licence, sertifikāts vai cits līdzvērtīgs dokuments, ja attiecīgās valsts normatīvie tiesību </w:t>
      </w:r>
      <w:smartTag w:uri="schemas-tilde-lv/tildestengine" w:element="veidnes">
        <w:smartTagPr>
          <w:attr w:name="text" w:val="akti"/>
          <w:attr w:name="id" w:val="-1"/>
          <w:attr w:name="baseform" w:val="akt|s"/>
        </w:smartTagPr>
        <w:r w:rsidR="00190D2E" w:rsidRPr="004421C4">
          <w:t>akti</w:t>
        </w:r>
      </w:smartTag>
      <w:r w:rsidR="00190D2E" w:rsidRPr="004421C4">
        <w:t xml:space="preserve"> paredz profesionālo reģistrāciju, licences, </w:t>
      </w:r>
      <w:smartTag w:uri="schemas-tilde-lv/tildestengine" w:element="veidnes">
        <w:smartTagPr>
          <w:attr w:name="text" w:val="sertifikāta"/>
          <w:attr w:name="id" w:val="-1"/>
          <w:attr w:name="baseform" w:val="sertifikāt|s"/>
        </w:smartTagPr>
        <w:r w:rsidR="00190D2E" w:rsidRPr="004421C4">
          <w:t>sertifikāta</w:t>
        </w:r>
      </w:smartTag>
      <w:r w:rsidR="00190D2E" w:rsidRPr="004421C4">
        <w:t xml:space="preserve"> vai citus līdzvērt</w:t>
      </w:r>
      <w:r w:rsidR="00C30852" w:rsidRPr="004421C4">
        <w:t>īgu dokumentu izsniegšanu</w:t>
      </w:r>
      <w:r w:rsidR="00C7398D" w:rsidRPr="004421C4">
        <w:t>.</w:t>
      </w:r>
    </w:p>
    <w:p w:rsidR="005F7E4D" w:rsidRPr="00B072AE" w:rsidRDefault="005F7E4D" w:rsidP="008746FA">
      <w:pPr>
        <w:pStyle w:val="Rindkopa"/>
        <w:ind w:left="1134" w:hanging="566"/>
        <w:rPr>
          <w:color w:val="FF0000"/>
        </w:rPr>
      </w:pPr>
    </w:p>
    <w:p w:rsidR="00CE3BAE" w:rsidRPr="00B072AE" w:rsidRDefault="0078133C" w:rsidP="008746FA">
      <w:pPr>
        <w:pStyle w:val="Paragrfs"/>
        <w:ind w:left="1134" w:hanging="566"/>
        <w:rPr>
          <w:color w:val="FF0000"/>
        </w:rPr>
      </w:pPr>
      <w:r w:rsidRPr="00B072AE">
        <w:rPr>
          <w:color w:val="FF0000"/>
        </w:rPr>
        <w:t>Pretendenta piedāvāt</w:t>
      </w:r>
      <w:r w:rsidR="008746FA" w:rsidRPr="00B072AE">
        <w:rPr>
          <w:color w:val="FF0000"/>
        </w:rPr>
        <w:t>ais</w:t>
      </w:r>
      <w:r w:rsidRPr="00B072AE">
        <w:rPr>
          <w:color w:val="FF0000"/>
        </w:rPr>
        <w:t xml:space="preserve"> būvuzraug</w:t>
      </w:r>
      <w:r w:rsidR="00B072AE" w:rsidRPr="00B072AE">
        <w:rPr>
          <w:color w:val="FF0000"/>
        </w:rPr>
        <w:t>am</w:t>
      </w:r>
      <w:r w:rsidR="004421C4" w:rsidRPr="00B072AE">
        <w:rPr>
          <w:color w:val="FF0000"/>
        </w:rPr>
        <w:t xml:space="preserve"> </w:t>
      </w:r>
      <w:r w:rsidR="00A33F5E" w:rsidRPr="00B072AE">
        <w:rPr>
          <w:color w:val="FF0000"/>
        </w:rPr>
        <w:t xml:space="preserve">ir </w:t>
      </w:r>
      <w:r w:rsidR="00A33F5E" w:rsidRPr="00B072AE">
        <w:rPr>
          <w:color w:val="FF0000"/>
          <w:szCs w:val="20"/>
        </w:rPr>
        <w:t>spēkā esošs Latvijas siltuma, gāzes un ūdens tehnoloģijas inženieru</w:t>
      </w:r>
      <w:r w:rsidR="00A33F5E" w:rsidRPr="00B072AE">
        <w:rPr>
          <w:color w:val="FF0000"/>
        </w:rPr>
        <w:t xml:space="preserve"> </w:t>
      </w:r>
      <w:r w:rsidR="00A33F5E" w:rsidRPr="00B072AE">
        <w:rPr>
          <w:color w:val="FF0000"/>
          <w:szCs w:val="20"/>
        </w:rPr>
        <w:t>savienības, vai cit</w:t>
      </w:r>
      <w:r w:rsidR="00A47EA0">
        <w:rPr>
          <w:color w:val="FF0000"/>
          <w:szCs w:val="20"/>
        </w:rPr>
        <w:t>as</w:t>
      </w:r>
      <w:r w:rsidR="00A33F5E" w:rsidRPr="00B072AE">
        <w:rPr>
          <w:color w:val="FF0000"/>
          <w:szCs w:val="20"/>
        </w:rPr>
        <w:t xml:space="preserve"> </w:t>
      </w:r>
      <w:r w:rsidR="00A33F5E" w:rsidRPr="00B072AE">
        <w:rPr>
          <w:color w:val="FF0000"/>
        </w:rPr>
        <w:t xml:space="preserve">kompetentas sertificēšanas institūcijas </w:t>
      </w:r>
      <w:r w:rsidR="00A33F5E" w:rsidRPr="00B072AE">
        <w:rPr>
          <w:color w:val="FF0000"/>
          <w:szCs w:val="20"/>
        </w:rPr>
        <w:t>izsniegts būvprakses sertifikāts ūdens apgādes un kanalizācijas sistēmu būvdarbu vadīšanas un būvuzraudzības</w:t>
      </w:r>
      <w:r w:rsidRPr="00B072AE">
        <w:rPr>
          <w:color w:val="FF0000"/>
        </w:rPr>
        <w:t xml:space="preserve"> jomā</w:t>
      </w:r>
      <w:r w:rsidR="004421C4" w:rsidRPr="00B072AE">
        <w:rPr>
          <w:color w:val="FF0000"/>
        </w:rPr>
        <w:t>.</w:t>
      </w:r>
      <w:r w:rsidR="00B21A27" w:rsidRPr="00B072AE">
        <w:rPr>
          <w:color w:val="FF0000"/>
        </w:rPr>
        <w:t xml:space="preserve"> </w:t>
      </w:r>
    </w:p>
    <w:p w:rsidR="00CE3BAE" w:rsidRPr="00CE3BAE" w:rsidRDefault="00CE3BAE" w:rsidP="008746FA">
      <w:pPr>
        <w:pStyle w:val="Paragrfs"/>
        <w:numPr>
          <w:ilvl w:val="0"/>
          <w:numId w:val="0"/>
        </w:numPr>
        <w:ind w:left="1134" w:hanging="566"/>
        <w:rPr>
          <w:bCs/>
        </w:rPr>
      </w:pPr>
    </w:p>
    <w:p w:rsidR="00AF1BC0" w:rsidRDefault="00CE3BAE" w:rsidP="00CE3BAE">
      <w:pPr>
        <w:pStyle w:val="Paragrfs"/>
        <w:numPr>
          <w:ilvl w:val="0"/>
          <w:numId w:val="0"/>
        </w:numPr>
        <w:ind w:left="900"/>
        <w:rPr>
          <w:bCs/>
        </w:rPr>
      </w:pPr>
      <w:r w:rsidRPr="00E20449">
        <w:t xml:space="preserve">Ārvalstu </w:t>
      </w:r>
      <w:r>
        <w:t>speciālistiem</w:t>
      </w:r>
      <w:r>
        <w:rPr>
          <w:szCs w:val="20"/>
        </w:rPr>
        <w:t xml:space="preserve"> </w:t>
      </w:r>
      <w:r>
        <w:t>ir izsniegta licence, sertifikāts vai cits dokuments attiecīgo pakalpojumu sniegšanai (ja šādu dokumentu nepieciešamību nosaka attiecīgās ārvalsts normatīvie tiesību akti) un ārvalstu speciālisti</w:t>
      </w:r>
      <w:r>
        <w:rPr>
          <w:szCs w:val="20"/>
        </w:rPr>
        <w:t xml:space="preserve"> </w:t>
      </w:r>
      <w:r w:rsidRPr="00E20449">
        <w:t xml:space="preserve">atbilst izglītības un profesionālās kvalifikācijas prasībām attiecīgas profesionālās darbības veikšanai Latvijas Republikā un gadījumā, ja </w:t>
      </w:r>
      <w:r>
        <w:t xml:space="preserve">ar pretendentu </w:t>
      </w:r>
      <w:r w:rsidRPr="00E20449">
        <w:rPr>
          <w:bCs/>
        </w:rPr>
        <w:t xml:space="preserve">tiks </w:t>
      </w:r>
      <w:r>
        <w:rPr>
          <w:bCs/>
        </w:rPr>
        <w:t>noslēgts ie</w:t>
      </w:r>
      <w:r w:rsidRPr="00E20449">
        <w:rPr>
          <w:bCs/>
        </w:rPr>
        <w:t xml:space="preserve">pirkuma </w:t>
      </w:r>
      <w:smartTag w:uri="schemas-tilde-lv/tildestengine" w:element="veidnes">
        <w:smartTagPr>
          <w:attr w:name="text" w:val="līgums"/>
          <w:attr w:name="baseform" w:val="līgums"/>
          <w:attr w:name="id" w:val="-1"/>
        </w:smartTagPr>
        <w:r w:rsidRPr="00E20449">
          <w:rPr>
            <w:bCs/>
          </w:rPr>
          <w:t>līgum</w:t>
        </w:r>
        <w:r>
          <w:rPr>
            <w:bCs/>
          </w:rPr>
          <w:t>s</w:t>
        </w:r>
      </w:smartTag>
      <w:r w:rsidRPr="00E20449">
        <w:rPr>
          <w:bCs/>
        </w:rPr>
        <w:t xml:space="preserve">, </w:t>
      </w:r>
      <w:r w:rsidRPr="00EA5898">
        <w:rPr>
          <w:bCs/>
        </w:rPr>
        <w:t xml:space="preserve">līdz </w:t>
      </w:r>
      <w:r w:rsidRPr="0020341F">
        <w:rPr>
          <w:bCs/>
        </w:rPr>
        <w:t>Būvdarbu</w:t>
      </w:r>
      <w:r w:rsidRPr="00EA5898">
        <w:rPr>
          <w:bCs/>
        </w:rPr>
        <w:t xml:space="preserve"> uzsākšanai </w:t>
      </w:r>
      <w:r>
        <w:t>ārvalstu speciālisti</w:t>
      </w:r>
      <w:r w:rsidRPr="00E20449">
        <w:t xml:space="preserve"> </w:t>
      </w:r>
      <w:r w:rsidRPr="005A141C">
        <w:rPr>
          <w:bCs/>
        </w:rPr>
        <w:t>iegūs profesionālās kvalifikācijas atzīšanas apliecību vai reģistrēsies attiecīgajā profesiju reģistrā</w:t>
      </w:r>
      <w:r>
        <w:rPr>
          <w:bCs/>
        </w:rPr>
        <w:t>.</w:t>
      </w:r>
    </w:p>
    <w:p w:rsidR="00E609F5" w:rsidRPr="00E609F5" w:rsidRDefault="00E609F5" w:rsidP="00E609F5">
      <w:pPr>
        <w:pStyle w:val="Rindkopa"/>
      </w:pPr>
    </w:p>
    <w:p w:rsidR="00E30BF7" w:rsidRPr="008047C2" w:rsidRDefault="00E609F5" w:rsidP="008047C2">
      <w:pPr>
        <w:pStyle w:val="Punkts"/>
        <w:numPr>
          <w:ilvl w:val="0"/>
          <w:numId w:val="0"/>
        </w:numPr>
        <w:tabs>
          <w:tab w:val="num" w:pos="567"/>
        </w:tabs>
        <w:ind w:left="709"/>
        <w:rPr>
          <w:b w:val="0"/>
          <w:color w:val="FF0000"/>
        </w:rPr>
      </w:pPr>
      <w:r w:rsidRPr="008047C2">
        <w:rPr>
          <w:b w:val="0"/>
          <w:color w:val="FF0000"/>
          <w:szCs w:val="20"/>
        </w:rPr>
        <w:t xml:space="preserve">Būvuzraugs </w:t>
      </w:r>
      <w:r w:rsidR="00AD6E3E" w:rsidRPr="008047C2">
        <w:rPr>
          <w:b w:val="0"/>
          <w:color w:val="FF0000"/>
          <w:szCs w:val="20"/>
        </w:rPr>
        <w:t xml:space="preserve"> līdz būvdarbu uzsākšanai  iesniegs Pasūtītājam </w:t>
      </w:r>
      <w:r w:rsidR="00AD6E3E" w:rsidRPr="008047C2">
        <w:rPr>
          <w:rStyle w:val="c4"/>
          <w:b w:val="0"/>
          <w:color w:val="FF0000"/>
        </w:rPr>
        <w:t>būvspeciālista obligātās  civiltiesiskās atbildības apdrošināšanas polisi</w:t>
      </w:r>
      <w:r w:rsidR="00E30BF7" w:rsidRPr="008047C2">
        <w:rPr>
          <w:rStyle w:val="c4"/>
          <w:b w:val="0"/>
          <w:color w:val="FF0000"/>
        </w:rPr>
        <w:t xml:space="preserve"> saskaņā </w:t>
      </w:r>
      <w:r w:rsidR="00E30BF7" w:rsidRPr="008047C2">
        <w:rPr>
          <w:b w:val="0"/>
          <w:color w:val="FF0000"/>
        </w:rPr>
        <w:t>ar  LR</w:t>
      </w:r>
      <w:r w:rsidR="00E30BF7" w:rsidRPr="008047C2">
        <w:rPr>
          <w:color w:val="FF0000"/>
        </w:rPr>
        <w:t xml:space="preserve"> </w:t>
      </w:r>
      <w:r w:rsidR="00E30BF7" w:rsidRPr="008047C2">
        <w:rPr>
          <w:b w:val="0"/>
          <w:color w:val="FF0000"/>
        </w:rPr>
        <w:t>MK  19.08.2014. noteikumiem  Nr. 502 „Noteikumi par būvspeciālistu un būvdarbu veicēju civiltiesiskās atbildības obligāto apdrošināšanu”</w:t>
      </w:r>
      <w:r w:rsidR="008047C2" w:rsidRPr="008047C2">
        <w:rPr>
          <w:b w:val="0"/>
          <w:color w:val="FF0000"/>
        </w:rPr>
        <w:t>.</w:t>
      </w:r>
    </w:p>
    <w:p w:rsidR="008047C2" w:rsidRPr="008047C2" w:rsidRDefault="008047C2" w:rsidP="008047C2">
      <w:pPr>
        <w:pStyle w:val="Apakpunkts"/>
        <w:numPr>
          <w:ilvl w:val="0"/>
          <w:numId w:val="0"/>
        </w:numPr>
      </w:pPr>
    </w:p>
    <w:p w:rsidR="009B528E" w:rsidRPr="002F0A58" w:rsidRDefault="009B528E" w:rsidP="006C56C6">
      <w:pPr>
        <w:pStyle w:val="Apakpunkts"/>
        <w:tabs>
          <w:tab w:val="clear" w:pos="851"/>
        </w:tabs>
        <w:ind w:left="426" w:hanging="426"/>
        <w:rPr>
          <w:b w:val="0"/>
          <w:color w:val="FF0000"/>
        </w:rPr>
      </w:pPr>
      <w:bookmarkStart w:id="68" w:name="_Toc134418281"/>
      <w:bookmarkStart w:id="69" w:name="_Toc134628686"/>
      <w:r w:rsidRPr="002F0A58">
        <w:rPr>
          <w:b w:val="0"/>
          <w:color w:val="FF0000"/>
        </w:rPr>
        <w:t xml:space="preserve">Prasības attiecībā uz </w:t>
      </w:r>
      <w:r w:rsidR="002C7AD8" w:rsidRPr="002F0A58">
        <w:rPr>
          <w:b w:val="0"/>
          <w:color w:val="FF0000"/>
        </w:rPr>
        <w:t>Pretenden</w:t>
      </w:r>
      <w:r w:rsidRPr="002F0A58">
        <w:rPr>
          <w:b w:val="0"/>
          <w:color w:val="FF0000"/>
        </w:rPr>
        <w:t>ta saimniecisko un finansiālo stāvokli</w:t>
      </w:r>
      <w:bookmarkEnd w:id="68"/>
      <w:bookmarkEnd w:id="69"/>
    </w:p>
    <w:p w:rsidR="002F0A58" w:rsidRPr="002F0A58" w:rsidRDefault="002F0A58" w:rsidP="002F0A58">
      <w:pPr>
        <w:pStyle w:val="Punkts"/>
        <w:numPr>
          <w:ilvl w:val="0"/>
          <w:numId w:val="0"/>
        </w:numPr>
        <w:ind w:left="142"/>
        <w:rPr>
          <w:b w:val="0"/>
          <w:color w:val="FF0000"/>
        </w:rPr>
      </w:pPr>
      <w:r w:rsidRPr="002F0A58">
        <w:rPr>
          <w:b w:val="0"/>
          <w:color w:val="FF0000"/>
        </w:rPr>
        <w:lastRenderedPageBreak/>
        <w:t>Pretendenta (ja Pretendents ir fiziska vai juridiska persona) vai  personālsabiedrības biedra, kurš, saskaņā ar personu apvienības  līgumu, ir atbildīgs par Pretendenta finan</w:t>
      </w:r>
      <w:r w:rsidR="00A47EA0">
        <w:rPr>
          <w:b w:val="0"/>
          <w:color w:val="FF0000"/>
        </w:rPr>
        <w:t>š</w:t>
      </w:r>
      <w:r w:rsidRPr="002F0A58">
        <w:rPr>
          <w:b w:val="0"/>
          <w:color w:val="FF0000"/>
        </w:rPr>
        <w:t>u saistību izpildi, ja Pretendents ir personu apvienība, vidējais finan</w:t>
      </w:r>
      <w:r w:rsidR="00A47EA0">
        <w:rPr>
          <w:b w:val="0"/>
          <w:color w:val="FF0000"/>
        </w:rPr>
        <w:t>š</w:t>
      </w:r>
      <w:r w:rsidRPr="002F0A58">
        <w:rPr>
          <w:b w:val="0"/>
          <w:color w:val="FF0000"/>
        </w:rPr>
        <w:t>u  apgrozījums pēdējo trīs gadu laikā būvuzraudzības jomā  ir vismaz divreiz lielāks  par  piedāvāto Pakalpojuma kopējo cenu bez pievienotās vērtības nodokļa (turpmāk – PVN). Vidējais finanšu apgrozījums tiks aprēķināts pēc sekojošas formulas:</w:t>
      </w:r>
    </w:p>
    <w:p w:rsidR="002F0A58" w:rsidRPr="002F0A58" w:rsidRDefault="002F0A58" w:rsidP="002F0A58">
      <w:pPr>
        <w:pStyle w:val="Punkts"/>
        <w:numPr>
          <w:ilvl w:val="0"/>
          <w:numId w:val="0"/>
        </w:numPr>
        <w:ind w:left="142"/>
        <w:rPr>
          <w:b w:val="0"/>
          <w:color w:val="FF0000"/>
        </w:rPr>
      </w:pPr>
    </w:p>
    <w:p w:rsidR="002F0A58" w:rsidRPr="002F0A58" w:rsidRDefault="002F0A58" w:rsidP="002F0A58">
      <w:pPr>
        <w:pStyle w:val="Punkts"/>
        <w:numPr>
          <w:ilvl w:val="0"/>
          <w:numId w:val="0"/>
        </w:numPr>
        <w:ind w:left="142"/>
        <w:rPr>
          <w:b w:val="0"/>
          <w:color w:val="FF0000"/>
        </w:rPr>
      </w:pPr>
      <w:r w:rsidRPr="002F0A58">
        <w:rPr>
          <w:b w:val="0"/>
          <w:color w:val="FF0000"/>
        </w:rPr>
        <w:t xml:space="preserve">V =  (1. gads  + 2.gads + 3 gads) / 3 </w:t>
      </w:r>
    </w:p>
    <w:p w:rsidR="002F0A58" w:rsidRPr="002F0A58" w:rsidRDefault="002F0A58" w:rsidP="002F0A58">
      <w:pPr>
        <w:pStyle w:val="Punkts"/>
        <w:numPr>
          <w:ilvl w:val="0"/>
          <w:numId w:val="0"/>
        </w:numPr>
        <w:ind w:left="142"/>
        <w:rPr>
          <w:b w:val="0"/>
          <w:color w:val="FF0000"/>
        </w:rPr>
      </w:pPr>
    </w:p>
    <w:p w:rsidR="002F0A58" w:rsidRPr="002F0A58" w:rsidRDefault="002F0A58" w:rsidP="002F0A58">
      <w:pPr>
        <w:pStyle w:val="Punkts"/>
        <w:numPr>
          <w:ilvl w:val="0"/>
          <w:numId w:val="0"/>
        </w:numPr>
        <w:ind w:left="142"/>
        <w:rPr>
          <w:b w:val="0"/>
          <w:color w:val="FF0000"/>
        </w:rPr>
      </w:pPr>
      <w:r w:rsidRPr="002F0A58">
        <w:rPr>
          <w:b w:val="0"/>
          <w:color w:val="FF0000"/>
        </w:rPr>
        <w:t xml:space="preserve"> Lietotie apzīmējumi: </w:t>
      </w:r>
    </w:p>
    <w:p w:rsidR="002F0A58" w:rsidRPr="002F0A58" w:rsidRDefault="00A47EA0" w:rsidP="002F0A58">
      <w:pPr>
        <w:pStyle w:val="Punkts"/>
        <w:numPr>
          <w:ilvl w:val="0"/>
          <w:numId w:val="0"/>
        </w:numPr>
        <w:ind w:left="142"/>
        <w:rPr>
          <w:b w:val="0"/>
          <w:color w:val="FF0000"/>
        </w:rPr>
      </w:pPr>
      <w:r>
        <w:rPr>
          <w:b w:val="0"/>
          <w:color w:val="FF0000"/>
        </w:rPr>
        <w:t>V</w:t>
      </w:r>
      <w:r w:rsidR="002F0A58" w:rsidRPr="002F0A58">
        <w:rPr>
          <w:b w:val="0"/>
          <w:color w:val="FF0000"/>
        </w:rPr>
        <w:t xml:space="preserve"> -   vidējais finanšu  apgrozījums pēdējo trīs gadu laikā </w:t>
      </w:r>
      <w:r w:rsidR="003C59CB" w:rsidRPr="003C59CB">
        <w:t>būvuzraudzības</w:t>
      </w:r>
      <w:r w:rsidR="002F0A58" w:rsidRPr="002F0A58">
        <w:rPr>
          <w:b w:val="0"/>
          <w:color w:val="FF0000"/>
        </w:rPr>
        <w:t xml:space="preserve"> jomā EUR, bez    PVN;</w:t>
      </w:r>
    </w:p>
    <w:p w:rsidR="002F0A58" w:rsidRPr="002F0A58" w:rsidRDefault="002F0A58" w:rsidP="002F0A58">
      <w:pPr>
        <w:pStyle w:val="Punkts"/>
        <w:numPr>
          <w:ilvl w:val="0"/>
          <w:numId w:val="0"/>
        </w:numPr>
        <w:ind w:left="142"/>
        <w:rPr>
          <w:b w:val="0"/>
          <w:color w:val="FF0000"/>
        </w:rPr>
      </w:pPr>
      <w:r w:rsidRPr="002F0A58">
        <w:rPr>
          <w:b w:val="0"/>
          <w:color w:val="FF0000"/>
        </w:rPr>
        <w:t xml:space="preserve">1. gads -  2012.gada kopējais finanšu apgrozījums </w:t>
      </w:r>
      <w:r w:rsidR="003C59CB" w:rsidRPr="003C59CB">
        <w:t>būvuzraudzībā</w:t>
      </w:r>
      <w:r w:rsidRPr="002F0A58">
        <w:rPr>
          <w:b w:val="0"/>
          <w:color w:val="FF0000"/>
        </w:rPr>
        <w:t>, EUR , bez PVN;</w:t>
      </w:r>
    </w:p>
    <w:p w:rsidR="002F0A58" w:rsidRPr="002F0A58" w:rsidRDefault="002F0A58" w:rsidP="002F0A58">
      <w:pPr>
        <w:pStyle w:val="Punkts"/>
        <w:numPr>
          <w:ilvl w:val="0"/>
          <w:numId w:val="0"/>
        </w:numPr>
        <w:ind w:left="142"/>
        <w:rPr>
          <w:b w:val="0"/>
          <w:color w:val="FF0000"/>
        </w:rPr>
      </w:pPr>
      <w:r w:rsidRPr="002F0A58">
        <w:rPr>
          <w:b w:val="0"/>
          <w:color w:val="FF0000"/>
        </w:rPr>
        <w:t xml:space="preserve">2. gads -  2013.gada kopējais finanšu apgrozījums </w:t>
      </w:r>
      <w:r w:rsidR="003C59CB" w:rsidRPr="003C59CB">
        <w:t>būvuzraudzībā</w:t>
      </w:r>
      <w:r w:rsidRPr="002F0A58">
        <w:rPr>
          <w:b w:val="0"/>
          <w:color w:val="FF0000"/>
        </w:rPr>
        <w:t xml:space="preserve"> ,EUR , bez PVN;</w:t>
      </w:r>
    </w:p>
    <w:p w:rsidR="002F0A58" w:rsidRPr="002F0A58" w:rsidRDefault="002F0A58" w:rsidP="002F0A58">
      <w:pPr>
        <w:pStyle w:val="Punkts"/>
        <w:numPr>
          <w:ilvl w:val="0"/>
          <w:numId w:val="0"/>
        </w:numPr>
        <w:ind w:left="142"/>
        <w:rPr>
          <w:b w:val="0"/>
          <w:color w:val="FF0000"/>
        </w:rPr>
      </w:pPr>
      <w:r w:rsidRPr="002F0A58">
        <w:rPr>
          <w:b w:val="0"/>
          <w:color w:val="FF0000"/>
        </w:rPr>
        <w:t xml:space="preserve">3. gads -  2014.gada kopējais finanšu apgrozījums </w:t>
      </w:r>
      <w:r w:rsidR="003C59CB" w:rsidRPr="003C59CB">
        <w:t>būvuzraudzībā</w:t>
      </w:r>
      <w:r w:rsidRPr="002F0A58">
        <w:rPr>
          <w:b w:val="0"/>
          <w:color w:val="FF0000"/>
        </w:rPr>
        <w:t>, EUR , bez PVN.</w:t>
      </w:r>
    </w:p>
    <w:p w:rsidR="002F0A58" w:rsidRPr="002F0A58" w:rsidRDefault="002F0A58" w:rsidP="002F0A58">
      <w:pPr>
        <w:pStyle w:val="Punkts"/>
        <w:numPr>
          <w:ilvl w:val="0"/>
          <w:numId w:val="0"/>
        </w:numPr>
        <w:ind w:left="142"/>
        <w:rPr>
          <w:b w:val="0"/>
          <w:color w:val="FF0000"/>
        </w:rPr>
      </w:pPr>
    </w:p>
    <w:p w:rsidR="002F0A58" w:rsidRPr="002F0A58" w:rsidRDefault="002F0A58" w:rsidP="002F0A58">
      <w:pPr>
        <w:pStyle w:val="Punkts"/>
        <w:numPr>
          <w:ilvl w:val="0"/>
          <w:numId w:val="0"/>
        </w:numPr>
        <w:ind w:left="142"/>
        <w:rPr>
          <w:b w:val="0"/>
          <w:color w:val="FF0000"/>
        </w:rPr>
      </w:pPr>
      <w:r w:rsidRPr="002F0A58">
        <w:rPr>
          <w:b w:val="0"/>
          <w:color w:val="FF0000"/>
        </w:rPr>
        <w:t>Jaundibinātie uzņēmumi / uzņēmēji, kas darbojās mazāk par 3 gadiem, norāda gada vidējo finanšu apgrozījumu par darbības  gadiem.”</w:t>
      </w:r>
    </w:p>
    <w:p w:rsidR="002F0A58" w:rsidRPr="002F0A58" w:rsidRDefault="002F0A58" w:rsidP="002F0A58">
      <w:pPr>
        <w:pStyle w:val="Punkts"/>
        <w:numPr>
          <w:ilvl w:val="0"/>
          <w:numId w:val="0"/>
        </w:numPr>
        <w:ind w:left="142"/>
        <w:rPr>
          <w:b w:val="0"/>
          <w:color w:val="FF0000"/>
        </w:rPr>
      </w:pPr>
    </w:p>
    <w:p w:rsidR="009B528E" w:rsidRPr="00565C27" w:rsidRDefault="00EA6B4D" w:rsidP="002F0A58">
      <w:pPr>
        <w:pStyle w:val="Rindkopa"/>
        <w:ind w:left="142"/>
        <w:rPr>
          <w:b/>
        </w:rPr>
      </w:pPr>
      <w:r w:rsidRPr="00565C27">
        <w:rPr>
          <w:b/>
        </w:rPr>
        <w:t>.</w:t>
      </w:r>
    </w:p>
    <w:p w:rsidR="005F7E4D" w:rsidRPr="005F7E4D" w:rsidRDefault="005F7E4D" w:rsidP="006C56C6">
      <w:pPr>
        <w:pStyle w:val="Punkts"/>
        <w:numPr>
          <w:ilvl w:val="0"/>
          <w:numId w:val="0"/>
        </w:numPr>
        <w:ind w:left="426" w:hanging="426"/>
      </w:pPr>
    </w:p>
    <w:p w:rsidR="009B528E" w:rsidRPr="00E20449" w:rsidRDefault="009B528E" w:rsidP="006C56C6">
      <w:pPr>
        <w:pStyle w:val="Apakpunkts"/>
        <w:tabs>
          <w:tab w:val="clear" w:pos="851"/>
          <w:tab w:val="num" w:pos="426"/>
        </w:tabs>
      </w:pPr>
      <w:bookmarkStart w:id="70" w:name="_Toc134418282"/>
      <w:bookmarkStart w:id="71" w:name="_Toc134628687"/>
      <w:r w:rsidRPr="00E20449">
        <w:t xml:space="preserve">Prasības attiecībā uz </w:t>
      </w:r>
      <w:r w:rsidR="002C7AD8">
        <w:t>Pretenden</w:t>
      </w:r>
      <w:r w:rsidRPr="00E20449">
        <w:t>ta tehniskajām un profesionālajām spējām</w:t>
      </w:r>
      <w:bookmarkEnd w:id="70"/>
      <w:bookmarkEnd w:id="71"/>
    </w:p>
    <w:p w:rsidR="005F7E4D" w:rsidRPr="001F084F" w:rsidRDefault="005F7E4D" w:rsidP="005F7E4D">
      <w:pPr>
        <w:pStyle w:val="Punkts"/>
        <w:numPr>
          <w:ilvl w:val="0"/>
          <w:numId w:val="0"/>
        </w:numPr>
        <w:rPr>
          <w:color w:val="FF0000"/>
        </w:rPr>
      </w:pPr>
    </w:p>
    <w:p w:rsidR="009B528E" w:rsidRPr="001F084F" w:rsidRDefault="002C7AD8" w:rsidP="006C56C6">
      <w:pPr>
        <w:pStyle w:val="Paragrfs"/>
        <w:tabs>
          <w:tab w:val="num" w:pos="1134"/>
        </w:tabs>
        <w:rPr>
          <w:color w:val="FF0000"/>
        </w:rPr>
      </w:pPr>
      <w:r w:rsidRPr="001F084F">
        <w:rPr>
          <w:color w:val="FF0000"/>
        </w:rPr>
        <w:t>Pretenden</w:t>
      </w:r>
      <w:r w:rsidR="009B528E" w:rsidRPr="001F084F">
        <w:rPr>
          <w:color w:val="FF0000"/>
        </w:rPr>
        <w:t>ts pēdējo</w:t>
      </w:r>
      <w:r w:rsidR="00C30184" w:rsidRPr="001F084F">
        <w:rPr>
          <w:color w:val="FF0000"/>
        </w:rPr>
        <w:t xml:space="preserve"> </w:t>
      </w:r>
      <w:r w:rsidR="00EA1BE7" w:rsidRPr="001F084F">
        <w:rPr>
          <w:color w:val="FF0000"/>
        </w:rPr>
        <w:t>trīs</w:t>
      </w:r>
      <w:r w:rsidR="009B528E" w:rsidRPr="001F084F">
        <w:rPr>
          <w:color w:val="FF0000"/>
        </w:rPr>
        <w:t xml:space="preserve"> gadu laikā ir veicis</w:t>
      </w:r>
      <w:r w:rsidR="0037546B" w:rsidRPr="001F084F">
        <w:rPr>
          <w:color w:val="FF0000"/>
        </w:rPr>
        <w:t xml:space="preserve"> būvuzraudzību</w:t>
      </w:r>
      <w:r w:rsidR="009B528E" w:rsidRPr="001F084F">
        <w:rPr>
          <w:color w:val="FF0000"/>
        </w:rPr>
        <w:t>:</w:t>
      </w:r>
    </w:p>
    <w:p w:rsidR="002F5191" w:rsidRPr="001F084F" w:rsidRDefault="002F5191" w:rsidP="009E5BDD">
      <w:pPr>
        <w:pStyle w:val="Punkts"/>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12"/>
        </w:tabs>
        <w:ind w:left="1276" w:hanging="283"/>
        <w:jc w:val="both"/>
        <w:rPr>
          <w:b w:val="0"/>
          <w:color w:val="FF0000"/>
        </w:rPr>
      </w:pPr>
      <w:bookmarkStart w:id="72" w:name="_Toc380660662"/>
      <w:r w:rsidRPr="001F084F">
        <w:rPr>
          <w:b w:val="0"/>
          <w:color w:val="FF0000"/>
        </w:rPr>
        <w:t>a)</w:t>
      </w:r>
      <w:r w:rsidRPr="001F084F">
        <w:rPr>
          <w:b w:val="0"/>
          <w:color w:val="FF0000"/>
        </w:rPr>
        <w:tab/>
      </w:r>
      <w:r w:rsidR="00DA3AC4" w:rsidRPr="001F084F">
        <w:rPr>
          <w:b w:val="0"/>
          <w:color w:val="FF0000"/>
        </w:rPr>
        <w:t xml:space="preserve">vismaz </w:t>
      </w:r>
      <w:r w:rsidR="00E609F5" w:rsidRPr="001F084F">
        <w:rPr>
          <w:b w:val="0"/>
          <w:color w:val="FF0000"/>
        </w:rPr>
        <w:t>2</w:t>
      </w:r>
      <w:r w:rsidR="009E5BDD" w:rsidRPr="001F084F">
        <w:rPr>
          <w:b w:val="0"/>
          <w:color w:val="FF0000"/>
        </w:rPr>
        <w:t xml:space="preserve"> </w:t>
      </w:r>
      <w:r w:rsidRPr="001F084F">
        <w:rPr>
          <w:b w:val="0"/>
          <w:color w:val="FF0000"/>
        </w:rPr>
        <w:t>(</w:t>
      </w:r>
      <w:r w:rsidR="00E609F5" w:rsidRPr="001F084F">
        <w:rPr>
          <w:b w:val="0"/>
          <w:color w:val="FF0000"/>
        </w:rPr>
        <w:t xml:space="preserve">divu </w:t>
      </w:r>
      <w:r w:rsidRPr="001F084F">
        <w:rPr>
          <w:b w:val="0"/>
          <w:color w:val="FF0000"/>
        </w:rPr>
        <w:t>) jaunu kanalizāci</w:t>
      </w:r>
      <w:r w:rsidR="0037546B" w:rsidRPr="001F084F">
        <w:rPr>
          <w:b w:val="0"/>
          <w:color w:val="FF0000"/>
        </w:rPr>
        <w:t>jas sūkņu staciju</w:t>
      </w:r>
      <w:r w:rsidR="0037546B" w:rsidRPr="001F084F">
        <w:rPr>
          <w:b w:val="0"/>
          <w:color w:val="FF0000"/>
          <w:szCs w:val="20"/>
        </w:rPr>
        <w:t xml:space="preserve"> ar jaudu, ne mazāku, kā </w:t>
      </w:r>
      <w:r w:rsidR="0037546B" w:rsidRPr="001F084F">
        <w:rPr>
          <w:b w:val="0"/>
          <w:color w:val="FF0000"/>
        </w:rPr>
        <w:t>7 m3/h  izbūves darbiem</w:t>
      </w:r>
      <w:r w:rsidRPr="001F084F">
        <w:rPr>
          <w:b w:val="0"/>
          <w:color w:val="FF0000"/>
        </w:rPr>
        <w:t>;</w:t>
      </w:r>
      <w:bookmarkEnd w:id="72"/>
      <w:r w:rsidR="009E5BDD" w:rsidRPr="001F084F">
        <w:rPr>
          <w:b w:val="0"/>
          <w:color w:val="FF0000"/>
        </w:rPr>
        <w:tab/>
      </w:r>
    </w:p>
    <w:p w:rsidR="002F5191" w:rsidRPr="001F084F" w:rsidRDefault="002F5191" w:rsidP="006C56C6">
      <w:pPr>
        <w:pStyle w:val="Punkts"/>
        <w:numPr>
          <w:ilvl w:val="0"/>
          <w:numId w:val="0"/>
        </w:numPr>
        <w:ind w:left="1276" w:hanging="283"/>
        <w:jc w:val="both"/>
        <w:rPr>
          <w:b w:val="0"/>
          <w:color w:val="FF0000"/>
        </w:rPr>
      </w:pPr>
      <w:bookmarkStart w:id="73" w:name="_Toc380660663"/>
      <w:r w:rsidRPr="001F084F">
        <w:rPr>
          <w:b w:val="0"/>
          <w:color w:val="FF0000"/>
        </w:rPr>
        <w:t>b)</w:t>
      </w:r>
      <w:r w:rsidRPr="001F084F">
        <w:rPr>
          <w:b w:val="0"/>
          <w:color w:val="FF0000"/>
        </w:rPr>
        <w:tab/>
      </w:r>
      <w:r w:rsidR="00C008BF" w:rsidRPr="001F084F">
        <w:rPr>
          <w:b w:val="0"/>
          <w:color w:val="FF0000"/>
        </w:rPr>
        <w:t xml:space="preserve">ārējo </w:t>
      </w:r>
      <w:r w:rsidRPr="001F084F">
        <w:rPr>
          <w:b w:val="0"/>
          <w:color w:val="FF0000"/>
        </w:rPr>
        <w:t>maģistrālo ūdensvadu i</w:t>
      </w:r>
      <w:r w:rsidR="006F1963" w:rsidRPr="001F084F">
        <w:rPr>
          <w:b w:val="0"/>
          <w:color w:val="FF0000"/>
        </w:rPr>
        <w:t xml:space="preserve">zbūves </w:t>
      </w:r>
      <w:r w:rsidR="0037546B" w:rsidRPr="001F084F">
        <w:rPr>
          <w:b w:val="0"/>
          <w:color w:val="FF0000"/>
        </w:rPr>
        <w:t xml:space="preserve">darbiem </w:t>
      </w:r>
      <w:r w:rsidR="00DA3AC4" w:rsidRPr="001F084F">
        <w:rPr>
          <w:b w:val="0"/>
          <w:color w:val="FF0000"/>
        </w:rPr>
        <w:t>vismaz</w:t>
      </w:r>
      <w:r w:rsidR="006F1963" w:rsidRPr="001F084F">
        <w:rPr>
          <w:b w:val="0"/>
          <w:color w:val="FF0000"/>
        </w:rPr>
        <w:t xml:space="preserve"> </w:t>
      </w:r>
      <w:r w:rsidRPr="001F084F">
        <w:rPr>
          <w:b w:val="0"/>
          <w:color w:val="FF0000"/>
        </w:rPr>
        <w:t xml:space="preserve"> </w:t>
      </w:r>
      <w:r w:rsidR="00F72046" w:rsidRPr="001F084F">
        <w:rPr>
          <w:b w:val="0"/>
          <w:color w:val="FF0000"/>
        </w:rPr>
        <w:t xml:space="preserve">4 km </w:t>
      </w:r>
      <w:r w:rsidRPr="001F084F">
        <w:rPr>
          <w:b w:val="0"/>
          <w:color w:val="FF0000"/>
        </w:rPr>
        <w:t>kopgarumā;</w:t>
      </w:r>
      <w:bookmarkEnd w:id="73"/>
    </w:p>
    <w:p w:rsidR="0037546B" w:rsidRPr="001F084F" w:rsidRDefault="00F2028A" w:rsidP="0037546B">
      <w:pPr>
        <w:pStyle w:val="Punkts"/>
        <w:numPr>
          <w:ilvl w:val="0"/>
          <w:numId w:val="0"/>
        </w:numPr>
        <w:ind w:left="1276" w:hanging="283"/>
        <w:rPr>
          <w:b w:val="0"/>
          <w:color w:val="FF0000"/>
          <w:szCs w:val="20"/>
        </w:rPr>
      </w:pPr>
      <w:r w:rsidRPr="001F084F">
        <w:rPr>
          <w:b w:val="0"/>
          <w:color w:val="FF0000"/>
          <w:szCs w:val="20"/>
        </w:rPr>
        <w:t>c)</w:t>
      </w:r>
      <w:r w:rsidRPr="001F084F">
        <w:rPr>
          <w:b w:val="0"/>
          <w:color w:val="FF0000"/>
          <w:szCs w:val="20"/>
        </w:rPr>
        <w:tab/>
      </w:r>
      <w:r w:rsidR="0037546B" w:rsidRPr="001F084F">
        <w:rPr>
          <w:b w:val="0"/>
          <w:color w:val="FF0000"/>
          <w:szCs w:val="20"/>
        </w:rPr>
        <w:t>ārējo pašteces  kanalizācijas tīklu, ar kopējo garumu, ne mazāku, kā  3 km</w:t>
      </w:r>
      <w:r w:rsidR="002F5191" w:rsidRPr="001F084F">
        <w:rPr>
          <w:b w:val="0"/>
          <w:color w:val="FF0000"/>
          <w:szCs w:val="20"/>
        </w:rPr>
        <w:t xml:space="preserve"> </w:t>
      </w:r>
      <w:r w:rsidR="0037546B" w:rsidRPr="001F084F">
        <w:rPr>
          <w:b w:val="0"/>
          <w:color w:val="FF0000"/>
          <w:szCs w:val="20"/>
        </w:rPr>
        <w:t>izbūves darbiem ;</w:t>
      </w:r>
    </w:p>
    <w:p w:rsidR="0037546B" w:rsidRPr="001F084F" w:rsidRDefault="0037546B" w:rsidP="0037546B">
      <w:pPr>
        <w:pStyle w:val="Punkts"/>
        <w:numPr>
          <w:ilvl w:val="0"/>
          <w:numId w:val="0"/>
        </w:numPr>
        <w:ind w:left="1276" w:hanging="283"/>
        <w:rPr>
          <w:b w:val="0"/>
          <w:color w:val="FF0000"/>
        </w:rPr>
      </w:pPr>
      <w:r w:rsidRPr="001F084F">
        <w:rPr>
          <w:b w:val="0"/>
          <w:color w:val="FF0000"/>
          <w:szCs w:val="20"/>
        </w:rPr>
        <w:t>d) divu bioloģisko notekūdeņu attīrīšanas iekārtu ar jaudu, ne mazāku, kā 150 m</w:t>
      </w:r>
      <w:r w:rsidRPr="001F084F">
        <w:rPr>
          <w:b w:val="0"/>
          <w:color w:val="FF0000"/>
          <w:szCs w:val="20"/>
          <w:vertAlign w:val="superscript"/>
        </w:rPr>
        <w:t>3</w:t>
      </w:r>
      <w:r w:rsidRPr="001F084F">
        <w:rPr>
          <w:b w:val="0"/>
          <w:color w:val="FF0000"/>
          <w:szCs w:val="20"/>
        </w:rPr>
        <w:t>/dnn  izbūves vai rekonstrukcijas darbiem.</w:t>
      </w:r>
    </w:p>
    <w:p w:rsidR="005F7E4D" w:rsidRPr="001F084F" w:rsidRDefault="001F084F" w:rsidP="001F084F">
      <w:pPr>
        <w:pStyle w:val="Punkts"/>
        <w:numPr>
          <w:ilvl w:val="0"/>
          <w:numId w:val="0"/>
        </w:numPr>
        <w:ind w:left="993"/>
        <w:rPr>
          <w:b w:val="0"/>
          <w:color w:val="FF0000"/>
        </w:rPr>
      </w:pPr>
      <w:r w:rsidRPr="001F084F">
        <w:rPr>
          <w:b w:val="0"/>
          <w:color w:val="FF0000"/>
        </w:rPr>
        <w:t>Būvuzraudzības līgumu skaits</w:t>
      </w:r>
      <w:r w:rsidR="00755E29">
        <w:rPr>
          <w:b w:val="0"/>
          <w:color w:val="FF0000"/>
        </w:rPr>
        <w:t>,</w:t>
      </w:r>
      <w:r w:rsidRPr="001F084F">
        <w:rPr>
          <w:b w:val="0"/>
          <w:color w:val="FF0000"/>
        </w:rPr>
        <w:t xml:space="preserve"> kuru izpildes laikā gūta Pretendenta  kvalifikācijai nepieciešamā pieredze nav noteikts.</w:t>
      </w:r>
    </w:p>
    <w:p w:rsidR="001F084F" w:rsidRPr="001F084F" w:rsidRDefault="001F084F" w:rsidP="001F084F">
      <w:pPr>
        <w:pStyle w:val="Apakpunkts"/>
        <w:numPr>
          <w:ilvl w:val="0"/>
          <w:numId w:val="0"/>
        </w:numPr>
      </w:pPr>
    </w:p>
    <w:p w:rsidR="00804DC7" w:rsidRPr="001F084F" w:rsidRDefault="002C7AD8" w:rsidP="00A47EA0">
      <w:pPr>
        <w:pStyle w:val="Paragrfs"/>
        <w:tabs>
          <w:tab w:val="num" w:pos="1134"/>
        </w:tabs>
        <w:rPr>
          <w:color w:val="FF0000"/>
        </w:rPr>
      </w:pPr>
      <w:r w:rsidRPr="001F084F">
        <w:rPr>
          <w:color w:val="FF0000"/>
        </w:rPr>
        <w:t>Pretenden</w:t>
      </w:r>
      <w:r w:rsidR="00804DC7" w:rsidRPr="001F084F">
        <w:rPr>
          <w:color w:val="FF0000"/>
        </w:rPr>
        <w:t xml:space="preserve">ts var </w:t>
      </w:r>
      <w:r w:rsidR="00952AC3" w:rsidRPr="001F084F">
        <w:rPr>
          <w:color w:val="FF0000"/>
        </w:rPr>
        <w:t xml:space="preserve">nodrošināt </w:t>
      </w:r>
      <w:r w:rsidR="00804DC7" w:rsidRPr="001F084F">
        <w:rPr>
          <w:color w:val="FF0000"/>
        </w:rPr>
        <w:t xml:space="preserve">šādus galvenos </w:t>
      </w:r>
      <w:r w:rsidR="008B4057" w:rsidRPr="001F084F">
        <w:rPr>
          <w:color w:val="FF0000"/>
        </w:rPr>
        <w:t>speciālistus</w:t>
      </w:r>
      <w:r w:rsidR="00D9234A" w:rsidRPr="001F084F">
        <w:rPr>
          <w:color w:val="FF0000"/>
        </w:rPr>
        <w:t xml:space="preserve"> ar sekojošu profesionālo pieredzi</w:t>
      </w:r>
      <w:r w:rsidR="00804DC7" w:rsidRPr="001F084F">
        <w:rPr>
          <w:color w:val="FF0000"/>
        </w:rPr>
        <w:t>:</w:t>
      </w:r>
    </w:p>
    <w:p w:rsidR="009B528E" w:rsidRPr="001F084F" w:rsidRDefault="00D9234A" w:rsidP="001F084F">
      <w:pPr>
        <w:pStyle w:val="Paragrfs"/>
        <w:numPr>
          <w:ilvl w:val="0"/>
          <w:numId w:val="0"/>
        </w:numPr>
        <w:tabs>
          <w:tab w:val="num" w:pos="2127"/>
        </w:tabs>
        <w:ind w:left="1702" w:hanging="851"/>
        <w:rPr>
          <w:color w:val="FF0000"/>
        </w:rPr>
      </w:pPr>
      <w:r w:rsidRPr="001F084F">
        <w:rPr>
          <w:color w:val="FF0000"/>
        </w:rPr>
        <w:t>B</w:t>
      </w:r>
      <w:r w:rsidR="009B528E" w:rsidRPr="001F084F">
        <w:rPr>
          <w:color w:val="FF0000"/>
        </w:rPr>
        <w:t>ūv</w:t>
      </w:r>
      <w:r w:rsidR="00AE376E" w:rsidRPr="001F084F">
        <w:rPr>
          <w:color w:val="FF0000"/>
        </w:rPr>
        <w:t>uzraugs</w:t>
      </w:r>
      <w:r w:rsidR="006C56C6" w:rsidRPr="001F084F">
        <w:rPr>
          <w:color w:val="FF0000"/>
        </w:rPr>
        <w:t>,</w:t>
      </w:r>
      <w:r w:rsidRPr="001F084F">
        <w:rPr>
          <w:color w:val="FF0000"/>
        </w:rPr>
        <w:t xml:space="preserve"> kurš pēdējo trīs gadu laikā</w:t>
      </w:r>
      <w:r w:rsidR="00C008BF" w:rsidRPr="001F084F">
        <w:rPr>
          <w:color w:val="FF0000"/>
        </w:rPr>
        <w:t>,</w:t>
      </w:r>
      <w:r w:rsidRPr="001F084F">
        <w:rPr>
          <w:color w:val="FF0000"/>
        </w:rPr>
        <w:t xml:space="preserve"> veicis būvuzraudzību sekojošiem būvdarbiem</w:t>
      </w:r>
      <w:r w:rsidR="00EF6167" w:rsidRPr="001F084F">
        <w:rPr>
          <w:color w:val="FF0000"/>
        </w:rPr>
        <w:t>:</w:t>
      </w:r>
      <w:r w:rsidR="009B528E" w:rsidRPr="001F084F">
        <w:rPr>
          <w:color w:val="FF0000"/>
        </w:rPr>
        <w:t xml:space="preserve"> </w:t>
      </w:r>
    </w:p>
    <w:p w:rsidR="00C008BF" w:rsidRPr="001F084F" w:rsidRDefault="00C008BF" w:rsidP="00C008BF">
      <w:pPr>
        <w:pStyle w:val="Punkts"/>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12"/>
        </w:tabs>
        <w:ind w:left="1276" w:hanging="283"/>
        <w:jc w:val="both"/>
        <w:rPr>
          <w:b w:val="0"/>
          <w:color w:val="FF0000"/>
        </w:rPr>
      </w:pPr>
      <w:r w:rsidRPr="001F084F">
        <w:rPr>
          <w:b w:val="0"/>
          <w:color w:val="FF0000"/>
        </w:rPr>
        <w:t>a)</w:t>
      </w:r>
      <w:r w:rsidRPr="001F084F">
        <w:rPr>
          <w:b w:val="0"/>
          <w:color w:val="FF0000"/>
        </w:rPr>
        <w:tab/>
        <w:t>vismaz 2 (divu ) jaunu kanalizācijas sūkņu staciju</w:t>
      </w:r>
      <w:r w:rsidRPr="001F084F">
        <w:rPr>
          <w:b w:val="0"/>
          <w:color w:val="FF0000"/>
          <w:szCs w:val="20"/>
        </w:rPr>
        <w:t xml:space="preserve"> ar jaudu, ne mazāku, kā </w:t>
      </w:r>
      <w:r w:rsidR="00623675" w:rsidRPr="001F084F">
        <w:rPr>
          <w:b w:val="0"/>
          <w:color w:val="FF0000"/>
          <w:szCs w:val="20"/>
        </w:rPr>
        <w:t xml:space="preserve">                </w:t>
      </w:r>
      <w:r w:rsidRPr="001F084F">
        <w:rPr>
          <w:b w:val="0"/>
          <w:color w:val="FF0000"/>
        </w:rPr>
        <w:t>7 m3/h  izbūves darbiem;</w:t>
      </w:r>
      <w:r w:rsidRPr="001F084F">
        <w:rPr>
          <w:b w:val="0"/>
          <w:color w:val="FF0000"/>
        </w:rPr>
        <w:tab/>
      </w:r>
    </w:p>
    <w:p w:rsidR="00C008BF" w:rsidRPr="001F084F" w:rsidRDefault="00C008BF" w:rsidP="00C008BF">
      <w:pPr>
        <w:pStyle w:val="Punkts"/>
        <w:numPr>
          <w:ilvl w:val="0"/>
          <w:numId w:val="0"/>
        </w:numPr>
        <w:ind w:left="1276" w:hanging="283"/>
        <w:jc w:val="both"/>
        <w:rPr>
          <w:b w:val="0"/>
          <w:color w:val="FF0000"/>
        </w:rPr>
      </w:pPr>
      <w:r w:rsidRPr="001F084F">
        <w:rPr>
          <w:b w:val="0"/>
          <w:color w:val="FF0000"/>
        </w:rPr>
        <w:t>b)</w:t>
      </w:r>
      <w:r w:rsidRPr="001F084F">
        <w:rPr>
          <w:b w:val="0"/>
          <w:color w:val="FF0000"/>
        </w:rPr>
        <w:tab/>
        <w:t>ārējo maģistrālo ūdensvadu izbūves darbiem vismaz  4 km kopgarumā;</w:t>
      </w:r>
    </w:p>
    <w:p w:rsidR="00C008BF" w:rsidRPr="001F084F" w:rsidRDefault="00C008BF" w:rsidP="00C008BF">
      <w:pPr>
        <w:pStyle w:val="Punkts"/>
        <w:numPr>
          <w:ilvl w:val="0"/>
          <w:numId w:val="0"/>
        </w:numPr>
        <w:ind w:left="1276" w:hanging="283"/>
        <w:rPr>
          <w:b w:val="0"/>
          <w:color w:val="FF0000"/>
          <w:szCs w:val="20"/>
        </w:rPr>
      </w:pPr>
      <w:r w:rsidRPr="001F084F">
        <w:rPr>
          <w:b w:val="0"/>
          <w:color w:val="FF0000"/>
          <w:szCs w:val="20"/>
        </w:rPr>
        <w:t>c)</w:t>
      </w:r>
      <w:r w:rsidRPr="001F084F">
        <w:rPr>
          <w:b w:val="0"/>
          <w:color w:val="FF0000"/>
          <w:szCs w:val="20"/>
        </w:rPr>
        <w:tab/>
        <w:t>ārējo pašteces  kanalizācijas tīklu, ar kopējo garumu, ne mazāku, kā  3 km izbūves darbiem ;</w:t>
      </w:r>
    </w:p>
    <w:p w:rsidR="00EF6167" w:rsidRPr="001F084F" w:rsidRDefault="00C008BF" w:rsidP="00C008BF">
      <w:pPr>
        <w:pStyle w:val="Punkts"/>
        <w:numPr>
          <w:ilvl w:val="0"/>
          <w:numId w:val="0"/>
        </w:numPr>
        <w:ind w:left="1276" w:hanging="283"/>
        <w:jc w:val="both"/>
        <w:rPr>
          <w:b w:val="0"/>
          <w:color w:val="FF0000"/>
          <w:szCs w:val="20"/>
        </w:rPr>
      </w:pPr>
      <w:r w:rsidRPr="001F084F">
        <w:rPr>
          <w:b w:val="0"/>
          <w:color w:val="FF0000"/>
          <w:szCs w:val="20"/>
        </w:rPr>
        <w:t>d) divu bioloģisko notekūdeņu attīrīšanas iekārtu</w:t>
      </w:r>
      <w:r w:rsidR="00E14062">
        <w:rPr>
          <w:b w:val="0"/>
          <w:color w:val="FF0000"/>
          <w:szCs w:val="20"/>
        </w:rPr>
        <w:t>,</w:t>
      </w:r>
      <w:r w:rsidRPr="001F084F">
        <w:rPr>
          <w:b w:val="0"/>
          <w:color w:val="FF0000"/>
          <w:szCs w:val="20"/>
        </w:rPr>
        <w:t xml:space="preserve"> ar jaudu, ne mazāku, kā 150 m</w:t>
      </w:r>
      <w:r w:rsidRPr="001F084F">
        <w:rPr>
          <w:b w:val="0"/>
          <w:color w:val="FF0000"/>
          <w:szCs w:val="20"/>
          <w:vertAlign w:val="superscript"/>
        </w:rPr>
        <w:t>3</w:t>
      </w:r>
      <w:r w:rsidRPr="001F084F">
        <w:rPr>
          <w:b w:val="0"/>
          <w:color w:val="FF0000"/>
          <w:szCs w:val="20"/>
        </w:rPr>
        <w:t>/dnn  izbūves vai rekonstrukcijas darbiem</w:t>
      </w:r>
      <w:r w:rsidR="001F084F" w:rsidRPr="001F084F">
        <w:rPr>
          <w:b w:val="0"/>
          <w:color w:val="FF0000"/>
          <w:szCs w:val="20"/>
        </w:rPr>
        <w:t>;</w:t>
      </w:r>
    </w:p>
    <w:p w:rsidR="001F084F" w:rsidRPr="001F084F" w:rsidRDefault="001F084F" w:rsidP="001F084F">
      <w:pPr>
        <w:pStyle w:val="Apakpunkts"/>
        <w:numPr>
          <w:ilvl w:val="0"/>
          <w:numId w:val="0"/>
        </w:numPr>
        <w:rPr>
          <w:color w:val="FF0000"/>
        </w:rPr>
      </w:pPr>
    </w:p>
    <w:p w:rsidR="001F084F" w:rsidRPr="001F084F" w:rsidRDefault="001F084F" w:rsidP="001F084F">
      <w:pPr>
        <w:pStyle w:val="Punkts"/>
        <w:numPr>
          <w:ilvl w:val="0"/>
          <w:numId w:val="0"/>
        </w:numPr>
        <w:tabs>
          <w:tab w:val="left" w:pos="993"/>
        </w:tabs>
        <w:ind w:left="993"/>
        <w:rPr>
          <w:color w:val="FF0000"/>
        </w:rPr>
      </w:pPr>
      <w:r w:rsidRPr="001F084F">
        <w:rPr>
          <w:b w:val="0"/>
          <w:color w:val="FF0000"/>
        </w:rPr>
        <w:t>Būvuzraudzības līgumu skaits</w:t>
      </w:r>
      <w:r w:rsidR="00E14062">
        <w:rPr>
          <w:b w:val="0"/>
          <w:color w:val="FF0000"/>
        </w:rPr>
        <w:t>,</w:t>
      </w:r>
      <w:r w:rsidRPr="001F084F">
        <w:rPr>
          <w:b w:val="0"/>
          <w:color w:val="FF0000"/>
        </w:rPr>
        <w:t xml:space="preserve"> kuru izpildes laikā gūta Būvuzrauga   kvalifikācijai nepieciešamā pieredze nav noteikts.</w:t>
      </w:r>
    </w:p>
    <w:p w:rsidR="00371608" w:rsidRPr="00623675" w:rsidRDefault="00371608" w:rsidP="006C56C6">
      <w:pPr>
        <w:pStyle w:val="Punkts"/>
        <w:numPr>
          <w:ilvl w:val="0"/>
          <w:numId w:val="0"/>
        </w:numPr>
        <w:jc w:val="both"/>
        <w:rPr>
          <w:b w:val="0"/>
        </w:rPr>
      </w:pPr>
    </w:p>
    <w:p w:rsidR="009B528E" w:rsidRPr="001F084F" w:rsidRDefault="009E6FC1" w:rsidP="00755E29">
      <w:pPr>
        <w:pStyle w:val="Paragrfs"/>
        <w:numPr>
          <w:ilvl w:val="0"/>
          <w:numId w:val="0"/>
        </w:numPr>
        <w:ind w:left="993" w:hanging="851"/>
        <w:rPr>
          <w:color w:val="FF0000"/>
        </w:rPr>
      </w:pPr>
      <w:r w:rsidRPr="001F084F">
        <w:rPr>
          <w:color w:val="FF0000"/>
        </w:rPr>
        <w:t xml:space="preserve">9.3.3. </w:t>
      </w:r>
      <w:r w:rsidR="000D5656" w:rsidRPr="001F084F">
        <w:rPr>
          <w:color w:val="FF0000"/>
        </w:rPr>
        <w:t xml:space="preserve">Pretendents </w:t>
      </w:r>
      <w:r w:rsidR="001F084F" w:rsidRPr="001F084F">
        <w:rPr>
          <w:color w:val="FF0000"/>
        </w:rPr>
        <w:t xml:space="preserve">Būvuzraudzības </w:t>
      </w:r>
      <w:r w:rsidR="000D5656" w:rsidRPr="001F084F">
        <w:rPr>
          <w:color w:val="FF0000"/>
        </w:rPr>
        <w:t>veikšanai var piesaistīt apakšuzņēmējus un balstīties uz apakšuzņēmēju un citu personu (Persona, uz kuras iespējām pretendents balstās) iespējām, lai apliecinātu, ka Pretendenta kvalifikācija atbilst Pretendenta kvalifikācijas prasībām, izņemot iepirkuma nolikuma punktā 9.2. noteikto kvalifikācijas prasību izpildei. Balstoties uz citu personu pieredzi un iespējām, lai apliecinātu, ka Pretendenta kvalifikācija atbilst kvalifikācijas prasībām, Pretendentam  jāiesniedz informācija saskaņā ar  Iepirkuma nolikuma punkt</w:t>
      </w:r>
      <w:r w:rsidR="000F02D5" w:rsidRPr="001F084F">
        <w:rPr>
          <w:color w:val="FF0000"/>
        </w:rPr>
        <w:t>u</w:t>
      </w:r>
      <w:r w:rsidR="000D5656" w:rsidRPr="001F084F">
        <w:rPr>
          <w:color w:val="FF0000"/>
        </w:rPr>
        <w:t xml:space="preserve"> 10.3.8.</w:t>
      </w:r>
    </w:p>
    <w:p w:rsidR="00A639EF" w:rsidRPr="00A639EF" w:rsidRDefault="00A639EF" w:rsidP="00A639EF">
      <w:pPr>
        <w:pStyle w:val="Rindkopa"/>
        <w:ind w:left="0"/>
      </w:pPr>
    </w:p>
    <w:p w:rsidR="00E3033F" w:rsidRDefault="00E3033F" w:rsidP="006C56C6">
      <w:pPr>
        <w:pStyle w:val="Punkts"/>
        <w:tabs>
          <w:tab w:val="num" w:pos="567"/>
        </w:tabs>
      </w:pPr>
      <w:bookmarkStart w:id="74" w:name="_Toc61422139"/>
      <w:bookmarkStart w:id="75" w:name="_Toc134628688"/>
      <w:bookmarkStart w:id="76" w:name="_Toc380660666"/>
      <w:r w:rsidRPr="00E20449">
        <w:lastRenderedPageBreak/>
        <w:t>Iesniedzamie dokumenti</w:t>
      </w:r>
      <w:bookmarkEnd w:id="74"/>
      <w:bookmarkEnd w:id="75"/>
      <w:bookmarkEnd w:id="76"/>
    </w:p>
    <w:p w:rsidR="00045D5E" w:rsidRDefault="00045D5E" w:rsidP="006C56C6">
      <w:pPr>
        <w:pStyle w:val="Rindkopa"/>
        <w:ind w:left="567"/>
      </w:pPr>
      <w:r>
        <w:t xml:space="preserve">Iesniedzamie dokumenti </w:t>
      </w:r>
      <w:r w:rsidR="002C7AD8">
        <w:t>Pretenden</w:t>
      </w:r>
      <w:r>
        <w:t xml:space="preserve">ta piedāvājumā kārtojami tādā secībā, kādā tie ir uzskaitīti šajā punktā. </w:t>
      </w:r>
    </w:p>
    <w:p w:rsidR="00A639EF" w:rsidRPr="00A639EF" w:rsidRDefault="00A639EF" w:rsidP="00A639EF">
      <w:pPr>
        <w:pStyle w:val="Punkts"/>
        <w:numPr>
          <w:ilvl w:val="0"/>
          <w:numId w:val="0"/>
        </w:numPr>
      </w:pPr>
    </w:p>
    <w:p w:rsidR="00E3033F" w:rsidRPr="00E20449" w:rsidRDefault="00E3033F" w:rsidP="006C56C6">
      <w:pPr>
        <w:pStyle w:val="Apakpunkts"/>
        <w:tabs>
          <w:tab w:val="clear" w:pos="851"/>
          <w:tab w:val="num" w:pos="567"/>
        </w:tabs>
        <w:ind w:left="567" w:hanging="425"/>
      </w:pPr>
      <w:bookmarkStart w:id="77" w:name="_Toc134628689"/>
      <w:smartTag w:uri="schemas-tilde-lv/tildestengine" w:element="veidnes">
        <w:smartTagPr>
          <w:attr w:name="text" w:val="pieteikums"/>
          <w:attr w:name="baseform" w:val="pieteikums"/>
          <w:attr w:name="id" w:val="-1"/>
        </w:smartTagPr>
        <w:r w:rsidRPr="00E20449">
          <w:t>Pieteikums</w:t>
        </w:r>
      </w:smartTag>
      <w:r w:rsidRPr="00E20449">
        <w:t xml:space="preserve"> dalībai iepirkuma procedūrā</w:t>
      </w:r>
      <w:bookmarkEnd w:id="77"/>
    </w:p>
    <w:p w:rsidR="00E3033F" w:rsidRPr="004E5008" w:rsidRDefault="002C7AD8" w:rsidP="006C56C6">
      <w:pPr>
        <w:pStyle w:val="Rindkopa"/>
        <w:ind w:left="567"/>
        <w:rPr>
          <w:strike/>
          <w:szCs w:val="20"/>
          <w:highlight w:val="red"/>
        </w:rPr>
      </w:pPr>
      <w:r>
        <w:t>Pretenden</w:t>
      </w:r>
      <w:r w:rsidR="00E3033F" w:rsidRPr="00E20449">
        <w:t xml:space="preserve">ta pieteikumu dalībai iepirkuma procedūrā sagatavo atbilstoši veidnei </w:t>
      </w:r>
      <w:smartTag w:uri="schemas-tilde-lv/tildestengine" w:element="veidnes">
        <w:smartTagPr>
          <w:attr w:name="text" w:val="nolikuma"/>
          <w:attr w:name="id" w:val="-1"/>
          <w:attr w:name="baseform" w:val="nolikum|s"/>
        </w:smartTagPr>
        <w:r w:rsidR="00E3033F" w:rsidRPr="00E20449">
          <w:t>Nolikuma</w:t>
        </w:r>
      </w:smartTag>
      <w:r w:rsidR="00E3033F" w:rsidRPr="00E20449">
        <w:t xml:space="preserve"> pielikumā (</w:t>
      </w:r>
      <w:r w:rsidR="008D7CEA">
        <w:t xml:space="preserve">D1 </w:t>
      </w:r>
      <w:r w:rsidR="00E3033F" w:rsidRPr="00E20449">
        <w:t xml:space="preserve">pielikums). </w:t>
      </w:r>
      <w:r>
        <w:t>Pretenden</w:t>
      </w:r>
      <w:r w:rsidR="00E3033F" w:rsidRPr="00E20449">
        <w:t>ta pieteikumu dalībai iepirkuma procedūrā iesniedz kopā ar:</w:t>
      </w:r>
    </w:p>
    <w:p w:rsidR="00E3033F" w:rsidRPr="00E20449" w:rsidRDefault="00CE3BAE" w:rsidP="0009738E">
      <w:pPr>
        <w:pStyle w:val="Rindkopa"/>
        <w:numPr>
          <w:ilvl w:val="0"/>
          <w:numId w:val="10"/>
        </w:numPr>
        <w:rPr>
          <w:rFonts w:cs="Arial"/>
          <w:szCs w:val="20"/>
        </w:rPr>
      </w:pPr>
      <w:r>
        <w:rPr>
          <w:rFonts w:cs="Arial"/>
          <w:szCs w:val="20"/>
        </w:rPr>
        <w:t>A</w:t>
      </w:r>
      <w:r w:rsidRPr="00E20449">
        <w:rPr>
          <w:rFonts w:cs="Arial"/>
          <w:szCs w:val="20"/>
        </w:rPr>
        <w:t>tlases dokumentiem</w:t>
      </w:r>
      <w:r>
        <w:rPr>
          <w:rFonts w:cs="Arial"/>
          <w:szCs w:val="20"/>
        </w:rPr>
        <w:t xml:space="preserve"> (</w:t>
      </w:r>
      <w:r>
        <w:t>d</w:t>
      </w:r>
      <w:r w:rsidRPr="00E20449">
        <w:t>okumenti</w:t>
      </w:r>
      <w:r>
        <w:t>em</w:t>
      </w:r>
      <w:r w:rsidRPr="00E20449">
        <w:t xml:space="preserve">, kas apliecina </w:t>
      </w:r>
      <w:r>
        <w:t xml:space="preserve">Pretendenta </w:t>
      </w:r>
      <w:r w:rsidRPr="00E20449">
        <w:t xml:space="preserve">atbilstību </w:t>
      </w:r>
      <w:r>
        <w:t>N</w:t>
      </w:r>
      <w:r w:rsidRPr="00E20449">
        <w:t>osacījumiem dalībai iepirkuma procedūrā</w:t>
      </w:r>
      <w:r>
        <w:t xml:space="preserve"> un Pretendenta</w:t>
      </w:r>
      <w:r w:rsidRPr="00E20449">
        <w:t xml:space="preserve"> kvalifikācijas dokumenti</w:t>
      </w:r>
      <w:r>
        <w:t>em)</w:t>
      </w:r>
      <w:r w:rsidR="00E97419">
        <w:rPr>
          <w:rFonts w:cs="Arial"/>
          <w:szCs w:val="20"/>
        </w:rPr>
        <w:t>;</w:t>
      </w:r>
    </w:p>
    <w:p w:rsidR="00122F65" w:rsidRDefault="00E3033F" w:rsidP="002D24A0">
      <w:pPr>
        <w:pStyle w:val="Rindkopa"/>
        <w:numPr>
          <w:ilvl w:val="0"/>
          <w:numId w:val="10"/>
        </w:numPr>
        <w:rPr>
          <w:szCs w:val="20"/>
        </w:rPr>
      </w:pPr>
      <w:r w:rsidRPr="00E20449">
        <w:rPr>
          <w:szCs w:val="20"/>
        </w:rPr>
        <w:t>dokumentu</w:t>
      </w:r>
      <w:r w:rsidR="009E51C2">
        <w:rPr>
          <w:szCs w:val="20"/>
        </w:rPr>
        <w:t xml:space="preserve"> vai dokument</w:t>
      </w:r>
      <w:r w:rsidR="00644C7F">
        <w:rPr>
          <w:szCs w:val="20"/>
        </w:rPr>
        <w:t>iem</w:t>
      </w:r>
      <w:r w:rsidRPr="00E20449">
        <w:rPr>
          <w:szCs w:val="20"/>
        </w:rPr>
        <w:t xml:space="preserve">, kas apliecina piedāvājuma dokumentus parakstījušās, kā arī kopijas, tulkojumus un piedāvājuma daļu caurauklojumus apliecinājušās personas tiesības </w:t>
      </w:r>
      <w:r w:rsidR="007E1508">
        <w:rPr>
          <w:szCs w:val="20"/>
        </w:rPr>
        <w:t xml:space="preserve">pārstāvēt </w:t>
      </w:r>
      <w:r w:rsidR="002C7AD8">
        <w:rPr>
          <w:szCs w:val="20"/>
        </w:rPr>
        <w:t>Pretenden</w:t>
      </w:r>
      <w:r w:rsidR="007E1508">
        <w:rPr>
          <w:szCs w:val="20"/>
        </w:rPr>
        <w:t>tu</w:t>
      </w:r>
      <w:r w:rsidR="00B94CD4">
        <w:rPr>
          <w:szCs w:val="20"/>
        </w:rPr>
        <w:t xml:space="preserve"> </w:t>
      </w:r>
      <w:r w:rsidR="007E1508">
        <w:rPr>
          <w:szCs w:val="20"/>
        </w:rPr>
        <w:t>iepirkuma procedūras ietvaros</w:t>
      </w:r>
      <w:r w:rsidR="00122F65">
        <w:rPr>
          <w:szCs w:val="20"/>
        </w:rPr>
        <w:t xml:space="preserve">. </w:t>
      </w:r>
      <w:r w:rsidR="002D24A0">
        <w:t>Ja d</w:t>
      </w:r>
      <w:r w:rsidR="002D24A0" w:rsidRPr="00E20449">
        <w:t xml:space="preserve">okumentus, kas attiecas tikai uz atsevišķu </w:t>
      </w:r>
      <w:r w:rsidR="002D24A0">
        <w:t xml:space="preserve">personālsabiedrības biedru vai </w:t>
      </w:r>
      <w:r w:rsidR="002D24A0" w:rsidRPr="00E20449">
        <w:t>personu apvienības dalībnieku paraksta, kā arī kopijas un tulkojumus apliecina attiecīg</w:t>
      </w:r>
      <w:r w:rsidR="002D24A0">
        <w:t>ā personālsabiedrības biedra vai</w:t>
      </w:r>
      <w:r w:rsidR="002D24A0" w:rsidRPr="00E20449">
        <w:t xml:space="preserve"> personu apvienības dalībniek</w:t>
      </w:r>
      <w:r w:rsidR="002D24A0">
        <w:t xml:space="preserve">a pilnvarota persona, </w:t>
      </w:r>
      <w:r w:rsidR="00644C7F">
        <w:t xml:space="preserve">jāiesniedz </w:t>
      </w:r>
      <w:r w:rsidR="002D24A0">
        <w:t>dokument</w:t>
      </w:r>
      <w:r w:rsidR="00644C7F">
        <w:t>s</w:t>
      </w:r>
      <w:r w:rsidR="002D24A0">
        <w:t xml:space="preserve"> vai dokument</w:t>
      </w:r>
      <w:r w:rsidR="00644C7F">
        <w:t>i</w:t>
      </w:r>
      <w:r w:rsidR="002D24A0">
        <w:t>, kas apliecina šīs personas tiesības pārstāvēt attiecīgo personālsabiedrības biedru vai personu apvienības dalībnieku iepirkuma procedūras ietvaros.</w:t>
      </w:r>
      <w:r w:rsidR="002D24A0">
        <w:rPr>
          <w:szCs w:val="20"/>
        </w:rPr>
        <w:t xml:space="preserve"> </w:t>
      </w:r>
      <w:r w:rsidR="00122F65">
        <w:rPr>
          <w:szCs w:val="20"/>
        </w:rPr>
        <w:t>Juridiskas personas pilnvar</w:t>
      </w:r>
      <w:r w:rsidR="00BB2DAF">
        <w:rPr>
          <w:szCs w:val="20"/>
        </w:rPr>
        <w:t>ai</w:t>
      </w:r>
      <w:r w:rsidR="00122F65">
        <w:rPr>
          <w:szCs w:val="20"/>
        </w:rPr>
        <w:t xml:space="preserve"> pievieno dokumentu, kas apliecina pilnvaru parakstījušās </w:t>
      </w:r>
      <w:r w:rsidR="00AC6242">
        <w:rPr>
          <w:szCs w:val="20"/>
        </w:rPr>
        <w:t>paraksttiesīgās amat</w:t>
      </w:r>
      <w:r w:rsidR="00122F65">
        <w:rPr>
          <w:szCs w:val="20"/>
        </w:rPr>
        <w:t>personas tiesības pārstāvēt attiecīgo juridisko personu.</w:t>
      </w:r>
    </w:p>
    <w:p w:rsidR="00A639EF" w:rsidRPr="00A639EF" w:rsidRDefault="00A639EF" w:rsidP="00A639EF">
      <w:pPr>
        <w:pStyle w:val="Punkts"/>
        <w:numPr>
          <w:ilvl w:val="0"/>
          <w:numId w:val="0"/>
        </w:numPr>
      </w:pPr>
    </w:p>
    <w:p w:rsidR="00E3033F" w:rsidRPr="00E20449" w:rsidRDefault="00E3033F" w:rsidP="00E97419">
      <w:pPr>
        <w:pStyle w:val="Apakpunkts"/>
        <w:tabs>
          <w:tab w:val="clear" w:pos="851"/>
          <w:tab w:val="num" w:pos="567"/>
        </w:tabs>
        <w:jc w:val="both"/>
      </w:pPr>
      <w:bookmarkStart w:id="78" w:name="_Toc61422140"/>
      <w:bookmarkStart w:id="79" w:name="_Toc134418285"/>
      <w:bookmarkStart w:id="80" w:name="_Toc134628690"/>
      <w:r w:rsidRPr="00E20449">
        <w:t>Dokumenti</w:t>
      </w:r>
      <w:bookmarkEnd w:id="78"/>
      <w:r w:rsidRPr="00E20449">
        <w:t xml:space="preserve">, kas apliecina atbilstību </w:t>
      </w:r>
      <w:r w:rsidR="00547598">
        <w:t>N</w:t>
      </w:r>
      <w:r w:rsidRPr="00E20449">
        <w:t>osacījumiem dalībai iepirkuma procedūrā</w:t>
      </w:r>
      <w:bookmarkEnd w:id="79"/>
      <w:bookmarkEnd w:id="80"/>
    </w:p>
    <w:p w:rsidR="00EC3E46" w:rsidRDefault="00EC3E46" w:rsidP="00E97419">
      <w:pPr>
        <w:pStyle w:val="Paragrfs"/>
        <w:tabs>
          <w:tab w:val="num" w:pos="1276"/>
        </w:tabs>
        <w:ind w:left="1276" w:hanging="708"/>
        <w:rPr>
          <w:rFonts w:cs="Arial"/>
        </w:rPr>
      </w:pPr>
      <w:bookmarkStart w:id="81" w:name="_Izziņa,_ko_ne_agrāk_kā_sešus_mēnešu"/>
      <w:bookmarkStart w:id="82" w:name="_Toc134418286"/>
      <w:bookmarkStart w:id="83" w:name="_Toc134628691"/>
      <w:bookmarkStart w:id="84" w:name="_Toc59334734"/>
      <w:bookmarkEnd w:id="81"/>
      <w:r w:rsidRPr="002E0215">
        <w:rPr>
          <w:rFonts w:cs="Arial"/>
        </w:rPr>
        <w:t>Ja Pasūtītājs publiskajās datubāzēs nevar</w:t>
      </w:r>
      <w:r>
        <w:rPr>
          <w:rFonts w:cs="Arial"/>
        </w:rPr>
        <w:t>ēs</w:t>
      </w:r>
      <w:r w:rsidRPr="002E0215">
        <w:rPr>
          <w:rFonts w:cs="Arial"/>
        </w:rPr>
        <w:t xml:space="preserve"> pārliecināties par </w:t>
      </w:r>
      <w:r w:rsidRPr="00E97419">
        <w:rPr>
          <w:rFonts w:cs="Arial"/>
        </w:rPr>
        <w:t>Nolikuma 8.2.</w:t>
      </w:r>
      <w:r w:rsidR="00700EC5" w:rsidRPr="00E97419">
        <w:rPr>
          <w:rFonts w:cs="Arial"/>
        </w:rPr>
        <w:t xml:space="preserve"> </w:t>
      </w:r>
      <w:r w:rsidRPr="00E97419">
        <w:rPr>
          <w:rFonts w:cs="Arial"/>
        </w:rPr>
        <w:t>apakšpunkta prasību</w:t>
      </w:r>
      <w:r w:rsidR="00E97419" w:rsidRPr="00E97419">
        <w:rPr>
          <w:rFonts w:cs="Arial"/>
        </w:rPr>
        <w:t xml:space="preserve"> izpildi,</w:t>
      </w:r>
      <w:r w:rsidRPr="002E0215">
        <w:rPr>
          <w:rFonts w:cs="Arial"/>
        </w:rPr>
        <w:t xml:space="preserve"> </w:t>
      </w:r>
      <w:r>
        <w:rPr>
          <w:rFonts w:cs="Arial"/>
        </w:rPr>
        <w:t>Pasūtītājs  pieprasīs</w:t>
      </w:r>
      <w:r w:rsidRPr="002E0215">
        <w:rPr>
          <w:rFonts w:cs="Arial"/>
        </w:rPr>
        <w:t xml:space="preserve">, lai Pretendents iesniedz </w:t>
      </w:r>
      <w:r w:rsidR="00E97419">
        <w:rPr>
          <w:rFonts w:cs="Arial"/>
        </w:rPr>
        <w:t>i</w:t>
      </w:r>
      <w:r w:rsidRPr="002E0215">
        <w:rPr>
          <w:rFonts w:cs="Arial"/>
        </w:rPr>
        <w:t>zziņu, kuru izdevusi Valsts darba inspekcija un kura apliecina, ka pretendents un personas, uz kuru iespējām tas balstās, Latvijā un ārvalstī nav sodīti par Nolikuma 8.2.apakšpunktā minētajiem darba tiesību pārkāpumiem.</w:t>
      </w:r>
    </w:p>
    <w:p w:rsidR="00EC3E46" w:rsidRPr="00EC3E46" w:rsidRDefault="00EC3E46" w:rsidP="00EC3E46">
      <w:pPr>
        <w:pStyle w:val="Rindkopa"/>
      </w:pPr>
    </w:p>
    <w:p w:rsidR="00547598" w:rsidRPr="008428E6" w:rsidRDefault="008428E6" w:rsidP="00E97419">
      <w:pPr>
        <w:pStyle w:val="Paragrfs"/>
        <w:tabs>
          <w:tab w:val="num" w:pos="1276"/>
        </w:tabs>
        <w:ind w:left="1276" w:hanging="708"/>
        <w:rPr>
          <w:rFonts w:cs="Arial"/>
          <w:color w:val="FF0000"/>
        </w:rPr>
      </w:pPr>
      <w:r w:rsidRPr="008428E6">
        <w:rPr>
          <w:rFonts w:cs="Arial"/>
          <w:color w:val="FF0000"/>
        </w:rPr>
        <w:t>Par Nolikuma 8.1. un  8.3.apakšpunktā minēto prasību izpildi Pasūtītājs pārliecinās publiskajās datubāzēs. Ārvalstī reģistrētam (atrodas pastāvīgā dzīvesvieta) Pretendentam un Personām, uz kuru iespējām tas balstās (ja tas/tie ir reģistrēts/i ārvalstī vai ārvalstī ir tā/to pastāvīgā dzīvesvieta) Pasūtītājs pieprasa iesniegt izziņu no attiecīgās ārvalsts kompetentās institūcijas, kas apliecina, ka pretendents un Personas, uz kuru iespējām tas balstās, nav sodīti par Nolikuma 8.1. un 8.3. apakšpunktā minētajiem pārkāpumiem attiecīgajā ārvalstī.</w:t>
      </w:r>
    </w:p>
    <w:p w:rsidR="00547598" w:rsidRPr="00CF77D8" w:rsidRDefault="00547598" w:rsidP="00547598">
      <w:pPr>
        <w:pStyle w:val="Rindkopa"/>
      </w:pPr>
    </w:p>
    <w:p w:rsidR="00E2707D" w:rsidRDefault="00E2707D" w:rsidP="00E97419">
      <w:pPr>
        <w:pStyle w:val="Paragrfs"/>
        <w:tabs>
          <w:tab w:val="num" w:pos="1276"/>
        </w:tabs>
        <w:ind w:left="1276" w:hanging="708"/>
        <w:rPr>
          <w:rFonts w:cs="Arial"/>
        </w:rPr>
      </w:pPr>
      <w:r w:rsidRPr="002E0215">
        <w:rPr>
          <w:rFonts w:cs="Arial"/>
        </w:rPr>
        <w:t>Ja Pasūtītājs publiskajās datubāzēs nevar pārliecināties par Nolikuma 8.4.apakšpunkta prasību izpildi, tas pieprasīs, lai Pretendents iesniedz izziņu, ko ne agrāk kā trīs mēnešus pirms iesniegšanas dienas izdevusi kompetenta institūcija, kas apliecina, ka Pretendentam nav pasludināts maksātnespējas process un tas neatrodas likvidācijas stadij</w:t>
      </w:r>
      <w:r>
        <w:rPr>
          <w:rFonts w:cs="Arial"/>
        </w:rPr>
        <w:t>ā.</w:t>
      </w:r>
    </w:p>
    <w:p w:rsidR="00E2707D" w:rsidRPr="00E2707D" w:rsidRDefault="00E2707D" w:rsidP="00E2707D">
      <w:pPr>
        <w:pStyle w:val="Rindkopa"/>
      </w:pPr>
    </w:p>
    <w:p w:rsidR="00E2707D" w:rsidRDefault="00E2707D" w:rsidP="00E97419">
      <w:pPr>
        <w:pStyle w:val="Paragrfs"/>
        <w:tabs>
          <w:tab w:val="num" w:pos="1276"/>
        </w:tabs>
        <w:ind w:left="1276" w:hanging="708"/>
        <w:rPr>
          <w:rFonts w:cs="Arial"/>
        </w:rPr>
      </w:pPr>
      <w:r w:rsidRPr="002E0215">
        <w:rPr>
          <w:rFonts w:cs="Arial"/>
        </w:rPr>
        <w:t>Ja Pasūtītājs publiskajās datubāzēs nevarēs  pārliecināties par Nolikuma 8.5.apakšpunkta prasību izpildi, tas pieprasīs, lai Pretendents iesniedz izziņu, ko ne agrāk kā trīs mēnešus pirms piedāvājuma iesniegšanas dienas</w:t>
      </w:r>
      <w:r>
        <w:rPr>
          <w:rFonts w:cs="Arial"/>
        </w:rPr>
        <w:t>:</w:t>
      </w:r>
    </w:p>
    <w:p w:rsidR="00E2707D" w:rsidRPr="00E2707D" w:rsidRDefault="00E2707D" w:rsidP="00E2707D">
      <w:pPr>
        <w:pStyle w:val="Rindkopa"/>
      </w:pPr>
    </w:p>
    <w:p w:rsidR="00E2707D" w:rsidRDefault="00E2707D" w:rsidP="00E2707D">
      <w:pPr>
        <w:pStyle w:val="Rindkopa"/>
        <w:ind w:left="1418" w:hanging="851"/>
        <w:rPr>
          <w:rFonts w:cs="Arial"/>
        </w:rPr>
      </w:pPr>
      <w:r w:rsidRPr="002E0215">
        <w:rPr>
          <w:rFonts w:cs="Arial"/>
        </w:rPr>
        <w:t>10.2.4.1. izdevis Valsts ieņēmumu dienests vai pašvaldība Latvijā, kas apliecina, ka Pretendents (neatkarīgi no tā, vai tas reģistrēti Latvijā vai Latvijā atrodas tā pastāvīgā dzīvesvieta) Latvijā nav nodokļu parādu, tajā skaitā valsts sociālās apdrošināšanas obligāto iemaksu parādu, kas kopumā pārsniedz 150 euro</w:t>
      </w:r>
      <w:r>
        <w:rPr>
          <w:rFonts w:cs="Arial"/>
        </w:rPr>
        <w:t>;</w:t>
      </w:r>
    </w:p>
    <w:p w:rsidR="00E2707D" w:rsidRPr="00E2707D" w:rsidRDefault="00E2707D" w:rsidP="00E2707D">
      <w:pPr>
        <w:pStyle w:val="Punkts"/>
        <w:numPr>
          <w:ilvl w:val="0"/>
          <w:numId w:val="0"/>
        </w:numPr>
        <w:ind w:left="993"/>
      </w:pPr>
    </w:p>
    <w:p w:rsidR="00E2707D" w:rsidRPr="00E2707D" w:rsidRDefault="00E2707D" w:rsidP="00E2707D">
      <w:pPr>
        <w:pStyle w:val="Punkts"/>
        <w:numPr>
          <w:ilvl w:val="0"/>
          <w:numId w:val="0"/>
        </w:numPr>
        <w:ind w:left="1418" w:hanging="851"/>
        <w:rPr>
          <w:rFonts w:cs="Arial"/>
          <w:b w:val="0"/>
        </w:rPr>
      </w:pPr>
      <w:bookmarkStart w:id="85" w:name="_Toc380660667"/>
      <w:r w:rsidRPr="00E2707D">
        <w:rPr>
          <w:rFonts w:cs="Arial"/>
          <w:b w:val="0"/>
        </w:rPr>
        <w:t xml:space="preserve">10.2.4.2. izdevusi nodokļu administrācijas iestāde ārvalstī, kas apliecina, ka ārvalstī reģistrētam (atrodas pastāvīgā dzīvesvieta) Pretendentam (ja tas ir reģistrēts ārvalstī, vai ārvalstī ir to pastāvīgā dzīvesvieta) attiecīgajā ārvalstī nav </w:t>
      </w:r>
      <w:r w:rsidRPr="00E2707D">
        <w:rPr>
          <w:rFonts w:cs="Arial"/>
          <w:b w:val="0"/>
        </w:rPr>
        <w:lastRenderedPageBreak/>
        <w:t>nodokļu parādu, tajā skaitā valsts sociālās apdrošināšanas obligāto iemaksu parādu, kas kopsummā pārsniedz  150 euro</w:t>
      </w:r>
      <w:r>
        <w:rPr>
          <w:rFonts w:cs="Arial"/>
          <w:b w:val="0"/>
        </w:rPr>
        <w:t>.</w:t>
      </w:r>
      <w:bookmarkEnd w:id="85"/>
    </w:p>
    <w:p w:rsidR="00E2707D" w:rsidRPr="00E2707D" w:rsidRDefault="00E2707D" w:rsidP="00E2707D">
      <w:pPr>
        <w:pStyle w:val="Punkts"/>
        <w:numPr>
          <w:ilvl w:val="0"/>
          <w:numId w:val="0"/>
        </w:numPr>
        <w:ind w:left="1418" w:hanging="851"/>
        <w:rPr>
          <w:rFonts w:cs="Arial"/>
          <w:b w:val="0"/>
        </w:rPr>
      </w:pPr>
    </w:p>
    <w:p w:rsidR="00E2707D" w:rsidRPr="00E2707D" w:rsidRDefault="00E2707D" w:rsidP="00E2707D">
      <w:pPr>
        <w:pStyle w:val="Apakpunkts"/>
        <w:numPr>
          <w:ilvl w:val="0"/>
          <w:numId w:val="0"/>
        </w:numPr>
      </w:pPr>
    </w:p>
    <w:p w:rsidR="00547598" w:rsidRDefault="00E2707D" w:rsidP="004730DB">
      <w:pPr>
        <w:pStyle w:val="Paragrfs"/>
        <w:tabs>
          <w:tab w:val="num" w:pos="1276"/>
        </w:tabs>
        <w:ind w:left="1276"/>
      </w:pPr>
      <w:r>
        <w:t xml:space="preserve">Ja Pretendents ir </w:t>
      </w:r>
      <w:r w:rsidRPr="006B6FB6">
        <w:t>personālsabiedrība</w:t>
      </w:r>
      <w:r>
        <w:t xml:space="preserve">, minētās izziņas jāiesniedz par </w:t>
      </w:r>
      <w:r w:rsidRPr="006B6FB6">
        <w:t>personālsabiedrīb</w:t>
      </w:r>
      <w:r>
        <w:t xml:space="preserve">u </w:t>
      </w:r>
      <w:r w:rsidRPr="006B6FB6">
        <w:t>un visiem personālsabiedrības biedriem</w:t>
      </w:r>
      <w:r>
        <w:t xml:space="preserve">, savukārt, ja Pretendents ir personu apvienība, par </w:t>
      </w:r>
      <w:r w:rsidRPr="006B6FB6">
        <w:t>visiem personu apvienības dalībniekiem</w:t>
      </w:r>
      <w:r w:rsidR="00547598" w:rsidRPr="00F13F4B">
        <w:rPr>
          <w:rFonts w:cs="Arial"/>
          <w:szCs w:val="20"/>
        </w:rPr>
        <w:t>.</w:t>
      </w:r>
    </w:p>
    <w:p w:rsidR="00547598" w:rsidRPr="00CF77D8" w:rsidRDefault="00547598" w:rsidP="004730DB">
      <w:pPr>
        <w:pStyle w:val="Rindkopa"/>
        <w:tabs>
          <w:tab w:val="num" w:pos="1276"/>
        </w:tabs>
        <w:ind w:left="1276"/>
      </w:pPr>
    </w:p>
    <w:p w:rsidR="00547598" w:rsidRDefault="00E2707D" w:rsidP="004730DB">
      <w:pPr>
        <w:pStyle w:val="Paragrfs"/>
        <w:tabs>
          <w:tab w:val="num" w:pos="1276"/>
        </w:tabs>
        <w:ind w:left="1276"/>
        <w:rPr>
          <w:rFonts w:cs="Arial"/>
          <w:szCs w:val="20"/>
        </w:rPr>
      </w:pPr>
      <w:r w:rsidRPr="0047471F">
        <w:rPr>
          <w:bCs/>
        </w:rPr>
        <w:t xml:space="preserve">Ja ārvalstīs minētās izziņas </w:t>
      </w:r>
      <w:r w:rsidRPr="0047471F">
        <w:t>netiek izdotas, tās aizstāj ar zvērestu</w:t>
      </w:r>
      <w:r>
        <w:t>,</w:t>
      </w:r>
      <w:r w:rsidRPr="0047471F">
        <w:t xml:space="preserve"> vai, ja zvēresta došanu attiecīgās valsts normatīvie tiesību </w:t>
      </w:r>
      <w:smartTag w:uri="schemas-tilde-lv/tildestengine" w:element="veidnes">
        <w:smartTagPr>
          <w:attr w:name="baseform" w:val="akt|s"/>
          <w:attr w:name="id" w:val="-1"/>
          <w:attr w:name="text" w:val="akti"/>
        </w:smartTagPr>
        <w:r w:rsidRPr="0047471F">
          <w:t>akti</w:t>
        </w:r>
      </w:smartTag>
      <w:r w:rsidR="004730DB">
        <w:t xml:space="preserve"> neparedz</w:t>
      </w:r>
      <w:r w:rsidRPr="0047471F">
        <w:t xml:space="preserve"> - ar paša </w:t>
      </w:r>
      <w:r>
        <w:t>P</w:t>
      </w:r>
      <w:r w:rsidRPr="0047471F">
        <w:t>retendenta apliecinājumu kompetentai izpildvaras vai tiesu varas iestādei, zvērinātam notāram vai kompetentai attiecīgās nozares organizācijai t</w:t>
      </w:r>
      <w:r>
        <w:t>ā</w:t>
      </w:r>
      <w:r w:rsidRPr="0047471F">
        <w:t xml:space="preserve"> reģistrācijas (pastāvīgās dzīvesvietas) valstī</w:t>
      </w:r>
      <w:r w:rsidR="00547598" w:rsidRPr="0047471F">
        <w:rPr>
          <w:rFonts w:cs="Arial"/>
          <w:szCs w:val="20"/>
        </w:rPr>
        <w:t>.</w:t>
      </w:r>
    </w:p>
    <w:p w:rsidR="00547598" w:rsidRPr="00FB4CDD" w:rsidRDefault="00547598" w:rsidP="00547598">
      <w:pPr>
        <w:pStyle w:val="Rindkopa"/>
      </w:pPr>
    </w:p>
    <w:p w:rsidR="00847A63" w:rsidRPr="00847A63" w:rsidRDefault="00847A63" w:rsidP="00847A63">
      <w:pPr>
        <w:pStyle w:val="Rindkopa"/>
      </w:pPr>
    </w:p>
    <w:p w:rsidR="00E3033F" w:rsidRPr="00E20449" w:rsidRDefault="002C7AD8" w:rsidP="004730DB">
      <w:pPr>
        <w:pStyle w:val="Apakpunkts"/>
        <w:tabs>
          <w:tab w:val="clear" w:pos="851"/>
          <w:tab w:val="num" w:pos="567"/>
        </w:tabs>
      </w:pPr>
      <w:r>
        <w:t>Pretenden</w:t>
      </w:r>
      <w:r w:rsidR="00E3033F" w:rsidRPr="00E20449">
        <w:t>t</w:t>
      </w:r>
      <w:r w:rsidR="005C4466">
        <w:t>a</w:t>
      </w:r>
      <w:r w:rsidR="00E3033F" w:rsidRPr="00E20449">
        <w:t xml:space="preserve"> kvalifikācijas dokumenti</w:t>
      </w:r>
      <w:bookmarkEnd w:id="82"/>
      <w:bookmarkEnd w:id="83"/>
    </w:p>
    <w:p w:rsidR="00E3033F" w:rsidRPr="000D5656" w:rsidRDefault="00571D81" w:rsidP="004730DB">
      <w:pPr>
        <w:pStyle w:val="Paragrfs"/>
        <w:tabs>
          <w:tab w:val="num" w:pos="1276"/>
        </w:tabs>
        <w:ind w:left="1276" w:hanging="708"/>
      </w:pPr>
      <w:r w:rsidRPr="000D5656">
        <w:t xml:space="preserve">Ārvalstīs reģistrēta </w:t>
      </w:r>
      <w:r w:rsidR="002C7AD8" w:rsidRPr="000D5656">
        <w:t>Pretenden</w:t>
      </w:r>
      <w:r w:rsidR="00E4218C" w:rsidRPr="000D5656">
        <w:t>ta</w:t>
      </w:r>
      <w:r w:rsidR="00686CAE" w:rsidRPr="000D5656">
        <w:t xml:space="preserve">, </w:t>
      </w:r>
      <w:r w:rsidR="00E156DE" w:rsidRPr="000D5656">
        <w:t xml:space="preserve">personālsabiedrības un </w:t>
      </w:r>
      <w:r w:rsidR="00686CAE" w:rsidRPr="000D5656">
        <w:t>person</w:t>
      </w:r>
      <w:r w:rsidR="00E156DE" w:rsidRPr="000D5656">
        <w:t>ālsabiedrības</w:t>
      </w:r>
      <w:r w:rsidR="003E6867" w:rsidRPr="000D5656">
        <w:t xml:space="preserve"> biedru</w:t>
      </w:r>
      <w:r w:rsidR="00686CAE" w:rsidRPr="000D5656">
        <w:t xml:space="preserve"> </w:t>
      </w:r>
      <w:r w:rsidR="00E156DE" w:rsidRPr="000D5656">
        <w:t xml:space="preserve">(ja piedāvājumu iesniedz personālsabiedrība) </w:t>
      </w:r>
      <w:r w:rsidR="00686CAE" w:rsidRPr="000D5656">
        <w:t>vai person</w:t>
      </w:r>
      <w:r w:rsidR="00E156DE" w:rsidRPr="000D5656">
        <w:t>u apvienības dalībnieku</w:t>
      </w:r>
      <w:r w:rsidR="00686CAE" w:rsidRPr="000D5656">
        <w:t xml:space="preserve"> (ja piedāvājumu iesniedz personu apvienība)</w:t>
      </w:r>
      <w:r w:rsidR="00E4218C" w:rsidRPr="000D5656">
        <w:t xml:space="preserve"> </w:t>
      </w:r>
      <w:r w:rsidR="00E3033F" w:rsidRPr="000D5656">
        <w:t>komercdarbību reģistrējošas iestādes ārvalstīs izdot</w:t>
      </w:r>
      <w:r w:rsidR="008479B4" w:rsidRPr="000D5656">
        <w:t>u</w:t>
      </w:r>
      <w:r w:rsidR="00E3033F" w:rsidRPr="000D5656">
        <w:t xml:space="preserve"> r</w:t>
      </w:r>
      <w:r w:rsidR="00E4218C" w:rsidRPr="000D5656">
        <w:t>eģistrācijas apliecīb</w:t>
      </w:r>
      <w:r w:rsidR="00686CAE" w:rsidRPr="000D5656">
        <w:t>u</w:t>
      </w:r>
      <w:r w:rsidR="00E4218C" w:rsidRPr="000D5656">
        <w:t xml:space="preserve"> kopija</w:t>
      </w:r>
      <w:r w:rsidR="00686CAE" w:rsidRPr="000D5656">
        <w:t>s</w:t>
      </w:r>
      <w:r w:rsidR="00E4218C" w:rsidRPr="000D5656">
        <w:t>.</w:t>
      </w:r>
      <w:r w:rsidRPr="000D5656">
        <w:t xml:space="preserve"> </w:t>
      </w:r>
      <w:r w:rsidRPr="000D5656">
        <w:rPr>
          <w:rFonts w:eastAsiaTheme="minorHAnsi"/>
        </w:rPr>
        <w:t>Par Latvijas Republikas Komercreģistrā reģistrētajiem pretendentiem Pasūtītājs informāciju iegūst Uzņēmumu reģistra datu bāzē patstāvīgi.</w:t>
      </w:r>
    </w:p>
    <w:p w:rsidR="005F7E4D" w:rsidRPr="005F7E4D" w:rsidRDefault="005F7E4D" w:rsidP="004730DB">
      <w:pPr>
        <w:pStyle w:val="Rindkopa"/>
        <w:tabs>
          <w:tab w:val="num" w:pos="1276"/>
        </w:tabs>
        <w:ind w:left="1276" w:hanging="708"/>
      </w:pPr>
    </w:p>
    <w:p w:rsidR="00714E7E" w:rsidRPr="004F59BE" w:rsidRDefault="00547598" w:rsidP="004730DB">
      <w:pPr>
        <w:pStyle w:val="Paragrfs"/>
        <w:tabs>
          <w:tab w:val="num" w:pos="1276"/>
        </w:tabs>
        <w:ind w:left="1276" w:hanging="708"/>
      </w:pPr>
      <w:r w:rsidRPr="004F59BE">
        <w:t>Ārvalstu Pretendenta</w:t>
      </w:r>
      <w:r w:rsidR="000F7096" w:rsidRPr="004F59BE">
        <w:t xml:space="preserve">, </w:t>
      </w:r>
      <w:r w:rsidR="00714E7E" w:rsidRPr="004F59BE">
        <w:t xml:space="preserve">personālsabiedrības biedra, </w:t>
      </w:r>
      <w:r w:rsidR="000F7096" w:rsidRPr="004F59BE">
        <w:t>personu apvienības dalībnieka</w:t>
      </w:r>
      <w:r w:rsidR="00686CAE" w:rsidRPr="004F59BE">
        <w:t xml:space="preserve"> </w:t>
      </w:r>
      <w:r w:rsidR="000F7096" w:rsidRPr="004F59BE">
        <w:t xml:space="preserve">(ja piedāvājumu iesniedz </w:t>
      </w:r>
      <w:r w:rsidR="00714E7E" w:rsidRPr="004F59BE">
        <w:t xml:space="preserve">personālsabiedrība vai </w:t>
      </w:r>
      <w:r w:rsidR="000F7096" w:rsidRPr="004F59BE">
        <w:t>personu apvienība)</w:t>
      </w:r>
      <w:r w:rsidR="00686CAE" w:rsidRPr="004F59BE">
        <w:t>,</w:t>
      </w:r>
      <w:r w:rsidR="000F7096" w:rsidRPr="004F59BE">
        <w:t xml:space="preserve"> vai apakšuzņēmēja (ja </w:t>
      </w:r>
      <w:r w:rsidR="002C7AD8" w:rsidRPr="004F59BE">
        <w:t>Pretenden</w:t>
      </w:r>
      <w:r w:rsidR="000F7096" w:rsidRPr="004F59BE">
        <w:t xml:space="preserve">ts </w:t>
      </w:r>
      <w:r w:rsidR="00D1686F" w:rsidRPr="004F59BE">
        <w:t>Pakalpojum</w:t>
      </w:r>
      <w:r w:rsidR="000F7096" w:rsidRPr="004F59BE">
        <w:t>a</w:t>
      </w:r>
      <w:r w:rsidR="00574AAA" w:rsidRPr="004F59BE">
        <w:t xml:space="preserve"> sniegšanai</w:t>
      </w:r>
      <w:r w:rsidR="000F7096" w:rsidRPr="004F59BE">
        <w:t xml:space="preserve"> plāno piesaistīt apakšuzņēmējus</w:t>
      </w:r>
      <w:r w:rsidR="00686CAE" w:rsidRPr="004F59BE">
        <w:t>)</w:t>
      </w:r>
      <w:r w:rsidR="00132711" w:rsidRPr="004F59BE">
        <w:t xml:space="preserve"> </w:t>
      </w:r>
      <w:r w:rsidR="00714E7E" w:rsidRPr="004F59BE">
        <w:t xml:space="preserve">attiecīga profesionālā reģistra izsniegtas reģistrācijas apliecības kopija vai kompetentas institūcijas izsniegtas licences, </w:t>
      </w:r>
      <w:smartTag w:uri="schemas-tilde-lv/tildestengine" w:element="veidnes">
        <w:smartTagPr>
          <w:attr w:name="text" w:val="sertifikāta"/>
          <w:attr w:name="id" w:val="-1"/>
          <w:attr w:name="baseform" w:val="sertifikāt|s"/>
        </w:smartTagPr>
        <w:r w:rsidR="00714E7E" w:rsidRPr="004F59BE">
          <w:t>sertifikāta</w:t>
        </w:r>
      </w:smartTag>
      <w:r w:rsidR="00714E7E" w:rsidRPr="004F59BE">
        <w:t xml:space="preserve"> vai cita līdzvērtīga dokumenta kopija, ja attiecīgās valsts normatīvie tiesību </w:t>
      </w:r>
      <w:smartTag w:uri="schemas-tilde-lv/tildestengine" w:element="veidnes">
        <w:smartTagPr>
          <w:attr w:name="text" w:val="akti"/>
          <w:attr w:name="id" w:val="-1"/>
          <w:attr w:name="baseform" w:val="akt|s"/>
        </w:smartTagPr>
        <w:r w:rsidR="00714E7E" w:rsidRPr="004F59BE">
          <w:t>akti</w:t>
        </w:r>
      </w:smartTag>
      <w:r w:rsidR="00714E7E" w:rsidRPr="004F59BE">
        <w:t xml:space="preserve"> paredz profesionālo reģistrāciju, licences, </w:t>
      </w:r>
      <w:smartTag w:uri="schemas-tilde-lv/tildestengine" w:element="veidnes">
        <w:smartTagPr>
          <w:attr w:name="text" w:val="sertifikāta"/>
          <w:attr w:name="id" w:val="-1"/>
          <w:attr w:name="baseform" w:val="sertifikāt|s"/>
        </w:smartTagPr>
        <w:r w:rsidR="00714E7E" w:rsidRPr="004F59BE">
          <w:t>sertifikāta</w:t>
        </w:r>
      </w:smartTag>
      <w:r w:rsidR="00714E7E" w:rsidRPr="004F59BE">
        <w:t xml:space="preserve"> vai citus līdzvērtīgu dokumentu</w:t>
      </w:r>
      <w:r w:rsidR="00132711" w:rsidRPr="004F59BE">
        <w:t xml:space="preserve"> izsniegšanu.</w:t>
      </w:r>
    </w:p>
    <w:p w:rsidR="005F7E4D" w:rsidRPr="005F7E4D" w:rsidRDefault="005F7E4D" w:rsidP="004730DB">
      <w:pPr>
        <w:pStyle w:val="Punkts"/>
        <w:numPr>
          <w:ilvl w:val="0"/>
          <w:numId w:val="0"/>
        </w:numPr>
        <w:tabs>
          <w:tab w:val="num" w:pos="1276"/>
        </w:tabs>
        <w:ind w:left="1276" w:hanging="708"/>
      </w:pPr>
    </w:p>
    <w:p w:rsidR="002F0A58" w:rsidRDefault="002F0A58" w:rsidP="004730DB">
      <w:pPr>
        <w:pStyle w:val="Paragrfs"/>
        <w:tabs>
          <w:tab w:val="num" w:pos="1276"/>
        </w:tabs>
        <w:ind w:left="1276" w:hanging="708"/>
        <w:rPr>
          <w:b/>
          <w:color w:val="FF0000"/>
        </w:rPr>
      </w:pPr>
      <w:r w:rsidRPr="00553996">
        <w:rPr>
          <w:color w:val="FF0000"/>
        </w:rPr>
        <w:t xml:space="preserve">Izziņa par Pretendenta  gada finanšu apgrozījumu </w:t>
      </w:r>
      <w:r>
        <w:rPr>
          <w:color w:val="FF0000"/>
        </w:rPr>
        <w:t>būvuzraudzības jomā</w:t>
      </w:r>
      <w:r w:rsidRPr="00553996">
        <w:rPr>
          <w:color w:val="FF0000"/>
        </w:rPr>
        <w:t>, EUR, bez PVN,  2012.g.,2013.g. un 2014.g, kā arī vidējo finanšu apgrozījumu</w:t>
      </w:r>
      <w:r>
        <w:rPr>
          <w:color w:val="FF0000"/>
        </w:rPr>
        <w:t xml:space="preserve"> būvuzraudzības pakalpojumu sniegšanā</w:t>
      </w:r>
      <w:r w:rsidRPr="00553996">
        <w:rPr>
          <w:color w:val="FF0000"/>
        </w:rPr>
        <w:t>, kas aprēķināts saskaņā ar iepirkuma nolikum</w:t>
      </w:r>
      <w:r>
        <w:rPr>
          <w:color w:val="FF0000"/>
        </w:rPr>
        <w:t>a</w:t>
      </w:r>
      <w:r w:rsidRPr="00553996">
        <w:rPr>
          <w:color w:val="FF0000"/>
        </w:rPr>
        <w:t xml:space="preserve"> punktā 9.2. doto formulu.</w:t>
      </w:r>
      <w:r w:rsidRPr="00553996">
        <w:rPr>
          <w:rFonts w:ascii="ArialMT" w:hAnsi="ArialMT" w:cs="ArialMT"/>
          <w:color w:val="FF0000"/>
          <w:szCs w:val="20"/>
        </w:rPr>
        <w:t xml:space="preserve"> </w:t>
      </w:r>
      <w:r w:rsidRPr="00553996">
        <w:rPr>
          <w:color w:val="FF0000"/>
        </w:rPr>
        <w:t>Jaundibinātiem uzņēmumiem / uzņēmumiem, kas tirgū darbojas mazāk par trīs gadiem, informācija jāiesniedz par darbības gadiem.</w:t>
      </w:r>
      <w:r w:rsidRPr="00553996">
        <w:rPr>
          <w:b/>
          <w:color w:val="FF0000"/>
        </w:rPr>
        <w:t xml:space="preserve"> Pretendents  Iepirkuma nolikum</w:t>
      </w:r>
      <w:r>
        <w:rPr>
          <w:b/>
          <w:color w:val="FF0000"/>
        </w:rPr>
        <w:t>a</w:t>
      </w:r>
      <w:r w:rsidRPr="00553996">
        <w:rPr>
          <w:b/>
          <w:color w:val="FF0000"/>
        </w:rPr>
        <w:t xml:space="preserve"> 9.2. punktā noteiktās prasības attiecībā uz saimniecisko un finansiālo stāvokli var nodrošināt balstoties uz citas  Personas iespējam, ja Pretendents un cita Persona veido  personu apvienību, kura kopumā ir atbildīga par līguma izpildi, t.sk. finansiālām saistībām</w:t>
      </w:r>
    </w:p>
    <w:p w:rsidR="002F0A58" w:rsidRPr="002F0A58" w:rsidRDefault="002F0A58" w:rsidP="002F0A58">
      <w:pPr>
        <w:pStyle w:val="Rindkopa"/>
      </w:pPr>
    </w:p>
    <w:p w:rsidR="00B50F42" w:rsidRPr="00140231" w:rsidRDefault="002F0A58" w:rsidP="004730DB">
      <w:pPr>
        <w:pStyle w:val="Paragrfs"/>
        <w:tabs>
          <w:tab w:val="num" w:pos="1276"/>
        </w:tabs>
        <w:ind w:left="1276" w:hanging="708"/>
      </w:pPr>
      <w:r w:rsidRPr="00553996">
        <w:rPr>
          <w:b/>
          <w:color w:val="FF0000"/>
        </w:rPr>
        <w:t>.</w:t>
      </w:r>
      <w:r w:rsidR="00206C87" w:rsidRPr="00140231">
        <w:t>Pretendenta apstiprināts Pretendenta un apakšuzņēmēju</w:t>
      </w:r>
      <w:r w:rsidR="00BA1A42" w:rsidRPr="00140231">
        <w:t xml:space="preserve"> vai Personas, uz kuras iespējām Pretendents balstās</w:t>
      </w:r>
      <w:r w:rsidR="00206C87" w:rsidRPr="00140231">
        <w:t xml:space="preserve"> (ja pretendents Pakalpojuma sniegšanai plāno piesaistīt apakšuzņēmējus</w:t>
      </w:r>
      <w:r w:rsidR="00BA1A42" w:rsidRPr="00140231">
        <w:t xml:space="preserve"> vai citu Personu</w:t>
      </w:r>
      <w:r w:rsidR="00206C87" w:rsidRPr="00140231">
        <w:t xml:space="preserve"> un balstīties uz to tehniskajām un profesionālajām  iespējām)</w:t>
      </w:r>
      <w:r w:rsidR="008C6B0D" w:rsidRPr="00140231">
        <w:t>,</w:t>
      </w:r>
      <w:r w:rsidR="00206C87" w:rsidRPr="00140231">
        <w:t xml:space="preserve"> pēdējos trijos gados  veikto būvuzraudzību  saraksts atbilstoši Sniegto pakalpojumu saraksta veidnei  (D3 pielikums) </w:t>
      </w:r>
      <w:r w:rsidR="00DF2707" w:rsidRPr="00140231">
        <w:t xml:space="preserve">un pasūtītāju atsauksmes, par veiktajiem darbiem visos objektos, kas  uzrādīti ar mērķi apstiprināt Pretendenta kvalifikāciju. Pasūtītāja atsauksmēs jāietver informācija </w:t>
      </w:r>
      <w:r w:rsidR="00206C87" w:rsidRPr="00140231">
        <w:t>par to, vai visi darbi ir veikti atbilstoši attiecīgiem normatīviem un atbilstošā kvalitātē  (jaundibinātiem uzņēmumiem / uzņēmumiem, kas tirgū darbojas mazāk par trīs gadiem, informācij</w:t>
      </w:r>
      <w:r w:rsidR="008C6B0D" w:rsidRPr="00140231">
        <w:t>u</w:t>
      </w:r>
      <w:r w:rsidR="00206C87" w:rsidRPr="00140231">
        <w:t xml:space="preserve"> jāiesniedz par visu darbības periodu). Sniegto pakalpojumu sarakstā Pretendents norāda tādu informāciju par sniegtajiem pakalpojumiem, kas apliecina Nolikuma 9.3.1. apakšpunktā prasīto pieredzi</w:t>
      </w:r>
      <w:r w:rsidR="00F5070C" w:rsidRPr="00140231">
        <w:t>.</w:t>
      </w:r>
    </w:p>
    <w:p w:rsidR="005F7E4D" w:rsidRPr="005F7E4D" w:rsidRDefault="005F7E4D" w:rsidP="004730DB">
      <w:pPr>
        <w:pStyle w:val="Rindkopa"/>
        <w:tabs>
          <w:tab w:val="num" w:pos="1276"/>
        </w:tabs>
        <w:ind w:left="1276" w:hanging="708"/>
      </w:pPr>
    </w:p>
    <w:p w:rsidR="008D6A95" w:rsidRDefault="00BA1A42" w:rsidP="008D6A95">
      <w:pPr>
        <w:pStyle w:val="Paragrfs"/>
        <w:tabs>
          <w:tab w:val="num" w:pos="1276"/>
          <w:tab w:val="num" w:pos="1985"/>
        </w:tabs>
        <w:ind w:left="1276" w:hanging="708"/>
      </w:pPr>
      <w:r w:rsidRPr="00140231">
        <w:lastRenderedPageBreak/>
        <w:t>Pretendenta un apakšuzņēmēju vai Personas, uz kuras iespējām Pretendents balstās (ja pretendents Pakalpojuma sniegšanai plāno piesaistīt apakšuzņēmējus vai citu Personu un balstīties uz to tehniskajām un profesionālajām  iespējām)</w:t>
      </w:r>
      <w:r w:rsidR="00532AC0" w:rsidRPr="00140231">
        <w:t xml:space="preserve"> piedāvāto galven</w:t>
      </w:r>
      <w:r w:rsidR="004730DB" w:rsidRPr="00140231">
        <w:t>o</w:t>
      </w:r>
      <w:r w:rsidR="00532AC0" w:rsidRPr="00140231">
        <w:t xml:space="preserve"> speciālistu saraksts atbilstoši Speciālistu saraksta veidnei (D4 pielikums). Par Pretendenta piedāvātajiem speciālistiem Pretendents norāda informāciju par veikto būvdarbu līgumu  būvuzraudzību, kura apliecina Nolikuma 9.3.2.apakšpunktā  norādīto speciālistu prasīto pieredzi</w:t>
      </w:r>
      <w:r w:rsidR="00CA6D14">
        <w:t>.</w:t>
      </w:r>
    </w:p>
    <w:p w:rsidR="00075E48" w:rsidRPr="00B072AE" w:rsidRDefault="006A539A" w:rsidP="008D6A95">
      <w:pPr>
        <w:pStyle w:val="Paragrfs"/>
        <w:tabs>
          <w:tab w:val="num" w:pos="1276"/>
          <w:tab w:val="num" w:pos="1985"/>
        </w:tabs>
        <w:ind w:left="1276" w:hanging="708"/>
        <w:rPr>
          <w:color w:val="FF0000"/>
        </w:rPr>
      </w:pPr>
      <w:r w:rsidRPr="00B072AE">
        <w:rPr>
          <w:color w:val="FF0000"/>
        </w:rPr>
        <w:t xml:space="preserve">Pretendenta </w:t>
      </w:r>
      <w:r w:rsidR="00BA1A42" w:rsidRPr="00B072AE">
        <w:rPr>
          <w:color w:val="FF0000"/>
        </w:rPr>
        <w:t>un apakšuzņēmēju vai Personas, uz kuras iespējām Pretendents</w:t>
      </w:r>
      <w:r w:rsidR="00B072AE" w:rsidRPr="00B072AE">
        <w:rPr>
          <w:color w:val="FF0000"/>
        </w:rPr>
        <w:t xml:space="preserve"> </w:t>
      </w:r>
      <w:r w:rsidR="00E039B5" w:rsidRPr="00B072AE">
        <w:rPr>
          <w:color w:val="FF0000"/>
        </w:rPr>
        <w:t>balstās (ja pretendents Pakalpojuma sniegšanai plāno piesaistīt apakšuzņēmējus vai citu Personu un balstīties uz to tehniskajām un profesionālajām  iespējām) piedāvātā būvuzrauga būvprakses sertifikāta kopij</w:t>
      </w:r>
      <w:r w:rsidR="00B072AE" w:rsidRPr="00B072AE">
        <w:rPr>
          <w:color w:val="FF0000"/>
        </w:rPr>
        <w:t>u</w:t>
      </w:r>
      <w:r w:rsidR="00E039B5" w:rsidRPr="00B072AE">
        <w:rPr>
          <w:color w:val="FF0000"/>
        </w:rPr>
        <w:t xml:space="preserve"> (punkts 9.1.3.),</w:t>
      </w:r>
      <w:r w:rsidR="00B072AE" w:rsidRPr="00B072AE">
        <w:rPr>
          <w:color w:val="FF0000"/>
        </w:rPr>
        <w:t xml:space="preserve"> </w:t>
      </w:r>
      <w:r w:rsidR="00A47EA0">
        <w:rPr>
          <w:color w:val="FF0000"/>
        </w:rPr>
        <w:t>ā</w:t>
      </w:r>
      <w:r w:rsidR="00E039B5" w:rsidRPr="00B072AE">
        <w:rPr>
          <w:color w:val="FF0000"/>
        </w:rPr>
        <w:t>rvalstu speciālista licences, sertifikāta vai cita dokumenta attiecīgo pakalpojumu  sniegšanai (ja šādu dokumentu nepieciešamību nosaka attiecīgās ārvalsts normatīvie tiesību akti) kopija un apliecinājums par to, ka ārvalstu speciālists</w:t>
      </w:r>
      <w:r w:rsidR="00E039B5" w:rsidRPr="00B072AE">
        <w:rPr>
          <w:color w:val="FF0000"/>
          <w:szCs w:val="20"/>
        </w:rPr>
        <w:t xml:space="preserve"> </w:t>
      </w:r>
      <w:r w:rsidR="00E039B5" w:rsidRPr="00B072AE">
        <w:rPr>
          <w:color w:val="FF0000"/>
        </w:rPr>
        <w:t xml:space="preserve">atbilst  izglītības un profesionālās kvalifikācijas prasībām attiecīgas profesionālās    darbības veikšanai Latvijas Republikā un gadījumā, ja ar pretendentu </w:t>
      </w:r>
      <w:r w:rsidR="00E039B5" w:rsidRPr="00B072AE">
        <w:rPr>
          <w:bCs/>
          <w:color w:val="FF0000"/>
        </w:rPr>
        <w:t xml:space="preserve">tiks noslēgts  iepirkuma </w:t>
      </w:r>
      <w:smartTag w:uri="schemas-tilde-lv/tildestengine" w:element="veidnes">
        <w:smartTagPr>
          <w:attr w:name="id" w:val="-1"/>
          <w:attr w:name="baseform" w:val="līgums"/>
          <w:attr w:name="text" w:val="līgums"/>
        </w:smartTagPr>
        <w:r w:rsidR="00E039B5" w:rsidRPr="00B072AE">
          <w:rPr>
            <w:bCs/>
            <w:color w:val="FF0000"/>
          </w:rPr>
          <w:t>līgums</w:t>
        </w:r>
      </w:smartTag>
      <w:r w:rsidR="00E039B5" w:rsidRPr="00B072AE">
        <w:rPr>
          <w:bCs/>
          <w:color w:val="FF0000"/>
        </w:rPr>
        <w:t xml:space="preserve">, līdz Būvdarbu uzsākšanai </w:t>
      </w:r>
      <w:r w:rsidR="00E039B5" w:rsidRPr="00B072AE">
        <w:rPr>
          <w:color w:val="FF0000"/>
        </w:rPr>
        <w:t>ārvalstu speciālists</w:t>
      </w:r>
      <w:r w:rsidR="00E039B5" w:rsidRPr="00B072AE">
        <w:rPr>
          <w:color w:val="FF0000"/>
          <w:szCs w:val="20"/>
        </w:rPr>
        <w:t xml:space="preserve"> </w:t>
      </w:r>
      <w:r w:rsidR="00E039B5" w:rsidRPr="00B072AE">
        <w:rPr>
          <w:bCs/>
          <w:color w:val="FF0000"/>
        </w:rPr>
        <w:t>iegūs   profesionālās kvalifikācijas atzīšanas apliecību vai reģistrēsies attiecīgajā   profesiju reģistrā</w:t>
      </w:r>
      <w:r w:rsidR="00E91ADE" w:rsidRPr="00B072AE">
        <w:rPr>
          <w:bCs/>
          <w:color w:val="FF0000"/>
        </w:rPr>
        <w:t>.</w:t>
      </w:r>
    </w:p>
    <w:bookmarkEnd w:id="84"/>
    <w:p w:rsidR="00CA6D14" w:rsidRPr="00CA6D14" w:rsidRDefault="00357F8C" w:rsidP="00E039B5">
      <w:pPr>
        <w:pStyle w:val="Paragrfs"/>
      </w:pPr>
      <w:r w:rsidRPr="00CA6D14">
        <w:t>Pretendenta piedāvāto speciālistu CV un pieejamības apliecinājums saskaņā ar noslodzes laika grafiku atbilstoši CV veidnei (D5 pielikums). Par Pretendenta piedāvātajiem speciālistiem Pretendents norāda informāciju par veikto  būvuzraudzību, kuri apliecina Nolikuma 9.3.2.apakšpunktā norādīto speciālistu prasīto pieredzi</w:t>
      </w:r>
      <w:r w:rsidR="00E3033F" w:rsidRPr="00140231">
        <w:t>.</w:t>
      </w:r>
    </w:p>
    <w:p w:rsidR="005F7E4D" w:rsidRPr="00140231" w:rsidRDefault="005F7E4D" w:rsidP="00CA6D14">
      <w:pPr>
        <w:pStyle w:val="Rindkopa"/>
        <w:ind w:left="285"/>
      </w:pPr>
    </w:p>
    <w:p w:rsidR="00E4218C" w:rsidRPr="008527F3" w:rsidRDefault="00E4218C" w:rsidP="004730DB">
      <w:pPr>
        <w:pStyle w:val="Paragrfs"/>
        <w:tabs>
          <w:tab w:val="num" w:pos="1276"/>
        </w:tabs>
        <w:ind w:left="1276" w:hanging="708"/>
      </w:pPr>
      <w:r w:rsidRPr="008527F3">
        <w:t xml:space="preserve">Ja </w:t>
      </w:r>
      <w:r w:rsidR="002C7AD8">
        <w:t>Pretenden</w:t>
      </w:r>
      <w:r w:rsidR="00E24CC5" w:rsidRPr="008527F3">
        <w:t xml:space="preserve">ts </w:t>
      </w:r>
      <w:r w:rsidR="00D1686F">
        <w:t>Pakalpojum</w:t>
      </w:r>
      <w:r w:rsidR="00E24CC5" w:rsidRPr="008527F3">
        <w:t>a</w:t>
      </w:r>
      <w:r w:rsidR="001F229B">
        <w:t xml:space="preserve"> sniegšanai</w:t>
      </w:r>
      <w:r w:rsidR="00E24CC5" w:rsidRPr="008527F3">
        <w:t xml:space="preserve"> plāno piesaistīt apakšuzņēmējus</w:t>
      </w:r>
      <w:r w:rsidR="005F64EF" w:rsidRPr="005F64EF">
        <w:t xml:space="preserve"> </w:t>
      </w:r>
      <w:r w:rsidR="005F64EF">
        <w:t>vai balstās uz citu personu iespējām, lai apliecinātu, ka pretendenta kvalifikācija atbilst Pretendenta kvalifikācijas prasībām, piedāvājumā jāietver</w:t>
      </w:r>
      <w:r w:rsidR="00E24CC5" w:rsidRPr="008527F3">
        <w:t xml:space="preserve">: </w:t>
      </w:r>
    </w:p>
    <w:p w:rsidR="00E3033F" w:rsidRPr="008527F3" w:rsidRDefault="005F64EF" w:rsidP="0009738E">
      <w:pPr>
        <w:pStyle w:val="Rindkopa"/>
        <w:numPr>
          <w:ilvl w:val="0"/>
          <w:numId w:val="11"/>
        </w:numPr>
      </w:pPr>
      <w:r>
        <w:t xml:space="preserve">visu </w:t>
      </w:r>
      <w:r w:rsidR="00E3033F" w:rsidRPr="008527F3">
        <w:t>apakšuzņēmējiem nododam</w:t>
      </w:r>
      <w:r>
        <w:t>o</w:t>
      </w:r>
      <w:r w:rsidR="00E3033F" w:rsidRPr="008527F3">
        <w:t xml:space="preserve"> </w:t>
      </w:r>
      <w:r w:rsidR="00D1686F">
        <w:t>Pakalpojum</w:t>
      </w:r>
      <w:r w:rsidR="008527F3" w:rsidRPr="008527F3">
        <w:t>a</w:t>
      </w:r>
      <w:r w:rsidR="001F229B">
        <w:t xml:space="preserve"> daļ</w:t>
      </w:r>
      <w:r>
        <w:t>u</w:t>
      </w:r>
      <w:r w:rsidR="008527F3" w:rsidRPr="008527F3">
        <w:t xml:space="preserve"> </w:t>
      </w:r>
      <w:r w:rsidR="001B172F" w:rsidRPr="008527F3">
        <w:t>aprakst</w:t>
      </w:r>
      <w:r>
        <w:t>u</w:t>
      </w:r>
      <w:r w:rsidR="00E3033F" w:rsidRPr="008527F3">
        <w:t xml:space="preserve"> atbilstoši Apakšuzņēmēj</w:t>
      </w:r>
      <w:r w:rsidR="00AA3E69" w:rsidRPr="008527F3">
        <w:t xml:space="preserve">iem nododamo </w:t>
      </w:r>
      <w:r w:rsidR="00D1686F">
        <w:t>Pakalpojum</w:t>
      </w:r>
      <w:r w:rsidR="00AA3E69" w:rsidRPr="008527F3">
        <w:t>a da</w:t>
      </w:r>
      <w:r w:rsidR="001F229B">
        <w:t>ļu</w:t>
      </w:r>
      <w:r w:rsidR="00E3033F" w:rsidRPr="008527F3">
        <w:t xml:space="preserve"> </w:t>
      </w:r>
      <w:r w:rsidR="005F1AF2" w:rsidRPr="008527F3">
        <w:t>s</w:t>
      </w:r>
      <w:r w:rsidR="00AA3E69" w:rsidRPr="008527F3">
        <w:t>araksta</w:t>
      </w:r>
      <w:r w:rsidR="00E3033F" w:rsidRPr="008527F3">
        <w:t xml:space="preserve"> veidnei (</w:t>
      </w:r>
      <w:r w:rsidR="001B172F" w:rsidRPr="008527F3">
        <w:t xml:space="preserve">D6 </w:t>
      </w:r>
      <w:r w:rsidR="00E3033F" w:rsidRPr="008527F3">
        <w:t>pielikums)</w:t>
      </w:r>
      <w:r w:rsidR="004730DB">
        <w:t>;</w:t>
      </w:r>
    </w:p>
    <w:p w:rsidR="000A5602" w:rsidRPr="005B0630" w:rsidRDefault="00357F8C" w:rsidP="005B0630">
      <w:pPr>
        <w:pStyle w:val="Rindkopa"/>
        <w:numPr>
          <w:ilvl w:val="0"/>
          <w:numId w:val="11"/>
        </w:numPr>
      </w:pPr>
      <w:r w:rsidRPr="00565C27">
        <w:rPr>
          <w:b/>
        </w:rPr>
        <w:t>(</w:t>
      </w:r>
      <w:r w:rsidRPr="005B0630">
        <w:t xml:space="preserve">1) </w:t>
      </w:r>
      <w:r w:rsidR="00786A87" w:rsidRPr="005B0630">
        <w:t xml:space="preserve">apakšuzņēmēja un Personas, uz kuras iespējām Pretendents balstās, apliecinājums atbilstoši Apakšuzņēmēja un Personas, uz kuras iespējām pretendents balstās, apliecinājuma veidnei (D7 pielikums) par </w:t>
      </w:r>
      <w:r w:rsidR="00BB1CBD" w:rsidRPr="005B0630">
        <w:t>gatavību veikt Apakšuzņēmējiem nododamo Pakalpojuma daļu sarakstā norādītās Pakalpojuma daļas un/vai nodot Pretendenta rīcībā Pakalpojuma sniegšanai nepieciešamos resursus</w:t>
      </w:r>
      <w:r w:rsidR="00786A87" w:rsidRPr="005B0630">
        <w:t xml:space="preserve"> vai (2) Pretendenta un Personas, uz kuras iespējām Pretendents balstās, </w:t>
      </w:r>
      <w:smartTag w:uri="schemas-tilde-lv/tildestengine" w:element="veidnes">
        <w:smartTagPr>
          <w:attr w:name="text" w:val="līgums"/>
          <w:attr w:name="baseform" w:val="līgums"/>
          <w:attr w:name="id" w:val="-1"/>
        </w:smartTagPr>
        <w:r w:rsidR="00786A87" w:rsidRPr="005B0630">
          <w:t>līgums</w:t>
        </w:r>
      </w:smartTag>
      <w:r w:rsidR="00786A87" w:rsidRPr="005B0630">
        <w:t xml:space="preserve"> par sadarbību Iepirkuma līguma izpildei, kas pierāda, ka Pretendenta rīcībā būs Iepirkuma līguma izpildei nepieciešamie resursi, gadījumā, ja ar Pretendentu tiks noslēgts Iepirkuma līgums</w:t>
      </w:r>
      <w:r w:rsidR="008559E5" w:rsidRPr="005B0630">
        <w:t>;</w:t>
      </w:r>
    </w:p>
    <w:p w:rsidR="00BB1CBD" w:rsidRPr="005B0630" w:rsidRDefault="00BB1CBD" w:rsidP="00BB1CBD">
      <w:pPr>
        <w:pStyle w:val="Rindkopa"/>
        <w:numPr>
          <w:ilvl w:val="0"/>
          <w:numId w:val="11"/>
        </w:numPr>
        <w:rPr>
          <w:iCs/>
        </w:rPr>
      </w:pPr>
      <w:r w:rsidRPr="005B0630">
        <w:t>d</w:t>
      </w:r>
      <w:r w:rsidRPr="005B0630">
        <w:rPr>
          <w:iCs/>
        </w:rPr>
        <w:t xml:space="preserve">okumenti, kas apliecina apakšuzņēmēja </w:t>
      </w:r>
      <w:r w:rsidRPr="005B0630">
        <w:t xml:space="preserve">un Personas, uz kuras iespējām Pretendents balstās, </w:t>
      </w:r>
      <w:r w:rsidRPr="005B0630">
        <w:rPr>
          <w:iCs/>
        </w:rPr>
        <w:t>atbilstību Nosacījum</w:t>
      </w:r>
      <w:r w:rsidR="008559E5" w:rsidRPr="005B0630">
        <w:rPr>
          <w:iCs/>
        </w:rPr>
        <w:t>iem dalībai iepirkuma procedūrā;</w:t>
      </w:r>
    </w:p>
    <w:p w:rsidR="00BB1CBD" w:rsidRPr="005B0630" w:rsidRDefault="000D119C" w:rsidP="00BB1CBD">
      <w:pPr>
        <w:pStyle w:val="Rindkopa"/>
        <w:numPr>
          <w:ilvl w:val="0"/>
          <w:numId w:val="11"/>
        </w:numPr>
        <w:rPr>
          <w:iCs/>
        </w:rPr>
      </w:pPr>
      <w:r w:rsidRPr="005B0630">
        <w:t>apakšuzņēmēja un Personas, uz kuras iespējām Pretendents balstās apliecināt</w:t>
      </w:r>
      <w:r w:rsidR="00D704D0" w:rsidRPr="005B0630">
        <w:t>a</w:t>
      </w:r>
      <w:r w:rsidRPr="005B0630">
        <w:t xml:space="preserve"> informācija saskaņā ar Iepirkuma  nolikuma punktu 10.3.1.; 10.3.2.; 10.3.3.; 10.3.4.; 10.3.5.; 10.3.6</w:t>
      </w:r>
      <w:r w:rsidR="006625B8" w:rsidRPr="005B0630">
        <w:t>.</w:t>
      </w:r>
      <w:r w:rsidRPr="005B0630">
        <w:rPr>
          <w:iCs/>
        </w:rPr>
        <w:t>, kā arī</w:t>
      </w:r>
    </w:p>
    <w:p w:rsidR="00BB1CBD" w:rsidRDefault="00BB1CBD" w:rsidP="00BB1CBD">
      <w:pPr>
        <w:pStyle w:val="Rindkopa"/>
        <w:numPr>
          <w:ilvl w:val="0"/>
          <w:numId w:val="11"/>
        </w:numPr>
        <w:rPr>
          <w:szCs w:val="20"/>
        </w:rPr>
      </w:pPr>
      <w:r w:rsidRPr="00E20449">
        <w:rPr>
          <w:szCs w:val="20"/>
        </w:rPr>
        <w:t>dokumentu</w:t>
      </w:r>
      <w:r>
        <w:rPr>
          <w:szCs w:val="20"/>
        </w:rPr>
        <w:t xml:space="preserve"> vai dokumentus</w:t>
      </w:r>
      <w:r w:rsidRPr="00E20449">
        <w:rPr>
          <w:szCs w:val="20"/>
        </w:rPr>
        <w:t xml:space="preserve">, kas apliecina </w:t>
      </w:r>
      <w:r>
        <w:rPr>
          <w:szCs w:val="20"/>
        </w:rPr>
        <w:t xml:space="preserve">apakšuzņēmēja </w:t>
      </w:r>
      <w:r>
        <w:t xml:space="preserve">un Personas, uz kuras iespējām pretendents balstās, </w:t>
      </w:r>
      <w:r w:rsidRPr="00E20449">
        <w:rPr>
          <w:szCs w:val="20"/>
        </w:rPr>
        <w:t>piedāvājuma dokumentus parakstījušās, kā arī kopijas</w:t>
      </w:r>
      <w:r>
        <w:rPr>
          <w:szCs w:val="20"/>
        </w:rPr>
        <w:t xml:space="preserve"> un</w:t>
      </w:r>
      <w:r w:rsidRPr="00E20449">
        <w:rPr>
          <w:szCs w:val="20"/>
        </w:rPr>
        <w:t xml:space="preserve"> tulkojumus apliecinājušās personas tiesības </w:t>
      </w:r>
      <w:r>
        <w:rPr>
          <w:szCs w:val="20"/>
        </w:rPr>
        <w:t xml:space="preserve">pārstāvēt apakšuzņēmēju </w:t>
      </w:r>
      <w:r>
        <w:t xml:space="preserve">vai Personu, uz kuras iespējām pretendents balstās, </w:t>
      </w:r>
      <w:r>
        <w:rPr>
          <w:szCs w:val="20"/>
        </w:rPr>
        <w:t>iepirkuma procedūras ietvaros. Juridiskas personas pilnvarai pievieno dokumentu, kas apliecina pilnvaru parakstījušās paraksttiesīgās amatpersonas tiesības pārstāvēt attiecīgo juridisko personu.</w:t>
      </w:r>
    </w:p>
    <w:p w:rsidR="00A639EF" w:rsidRPr="00A639EF" w:rsidRDefault="00A639EF" w:rsidP="00A639EF">
      <w:pPr>
        <w:pStyle w:val="Punkts"/>
        <w:numPr>
          <w:ilvl w:val="0"/>
          <w:numId w:val="0"/>
        </w:numPr>
      </w:pPr>
    </w:p>
    <w:p w:rsidR="00E3033F" w:rsidRPr="00E20449" w:rsidRDefault="00E3033F" w:rsidP="00F96C97">
      <w:pPr>
        <w:pStyle w:val="Punkts"/>
        <w:tabs>
          <w:tab w:val="num" w:pos="567"/>
        </w:tabs>
      </w:pPr>
      <w:bookmarkStart w:id="86" w:name="_Toc197834098"/>
      <w:bookmarkStart w:id="87" w:name="_Toc61422141"/>
      <w:bookmarkStart w:id="88" w:name="_Toc134628692"/>
      <w:bookmarkStart w:id="89" w:name="_Toc380660668"/>
      <w:bookmarkEnd w:id="86"/>
      <w:r w:rsidRPr="00E20449">
        <w:t>Tehniskais piedāvājums</w:t>
      </w:r>
      <w:bookmarkEnd w:id="87"/>
      <w:bookmarkEnd w:id="88"/>
      <w:bookmarkEnd w:id="89"/>
    </w:p>
    <w:p w:rsidR="00E3033F" w:rsidRDefault="00E3033F" w:rsidP="000F3594">
      <w:pPr>
        <w:pStyle w:val="Rindkopa"/>
        <w:ind w:left="567"/>
      </w:pPr>
      <w:r w:rsidRPr="00E20449">
        <w:t xml:space="preserve">Tehniskais piedāvājums </w:t>
      </w:r>
      <w:r w:rsidR="002C7AD8">
        <w:t>Pretenden</w:t>
      </w:r>
      <w:r w:rsidRPr="00E20449">
        <w:t>tam jāsagatavo saskaņā ar Tehnisk</w:t>
      </w:r>
      <w:r w:rsidR="00132711">
        <w:t>o</w:t>
      </w:r>
      <w:r w:rsidRPr="00E20449">
        <w:t xml:space="preserve"> specifikācij</w:t>
      </w:r>
      <w:r w:rsidR="00132711">
        <w:t>u</w:t>
      </w:r>
      <w:r w:rsidRPr="007D6E3E">
        <w:t xml:space="preserve">, ievērojot Tehniskā piedāvājuma sagatavošanas vadlīnijas </w:t>
      </w:r>
      <w:r w:rsidR="000F3594">
        <w:t xml:space="preserve"> </w:t>
      </w:r>
      <w:r w:rsidR="007D6E3E">
        <w:t xml:space="preserve"> </w:t>
      </w:r>
      <w:r w:rsidRPr="007D6E3E">
        <w:t>(</w:t>
      </w:r>
      <w:r w:rsidR="00DE1F9F" w:rsidRPr="007D6E3E">
        <w:t>D</w:t>
      </w:r>
      <w:r w:rsidR="0086059C" w:rsidRPr="007D6E3E">
        <w:t>9</w:t>
      </w:r>
      <w:r w:rsidR="00DE1F9F" w:rsidRPr="007D6E3E">
        <w:t xml:space="preserve"> </w:t>
      </w:r>
      <w:r w:rsidRPr="007D6E3E">
        <w:t>pielikums).</w:t>
      </w:r>
      <w:r w:rsidRPr="00E20449">
        <w:t xml:space="preserve"> </w:t>
      </w:r>
    </w:p>
    <w:p w:rsidR="001F084F" w:rsidRPr="001F084F" w:rsidRDefault="001F084F" w:rsidP="001F084F">
      <w:pPr>
        <w:pStyle w:val="Punkts"/>
        <w:numPr>
          <w:ilvl w:val="0"/>
          <w:numId w:val="0"/>
        </w:numPr>
      </w:pPr>
    </w:p>
    <w:p w:rsidR="001F084F" w:rsidRDefault="000F3594" w:rsidP="001F084F">
      <w:pPr>
        <w:pStyle w:val="Punkts"/>
      </w:pPr>
      <w:bookmarkStart w:id="90" w:name="_Toc280105726"/>
      <w:r w:rsidRPr="00E20449">
        <w:lastRenderedPageBreak/>
        <w:t>Finanšu piedāvājums</w:t>
      </w:r>
      <w:bookmarkEnd w:id="90"/>
    </w:p>
    <w:p w:rsidR="001F084F" w:rsidRPr="001F084F" w:rsidRDefault="001F084F" w:rsidP="001F084F">
      <w:pPr>
        <w:pStyle w:val="Apakpunkts"/>
        <w:numPr>
          <w:ilvl w:val="0"/>
          <w:numId w:val="0"/>
        </w:numPr>
      </w:pPr>
    </w:p>
    <w:p w:rsidR="00E3033F" w:rsidRPr="001F084F" w:rsidRDefault="00E3033F" w:rsidP="001F084F">
      <w:pPr>
        <w:pStyle w:val="Apakpunkts"/>
        <w:rPr>
          <w:b w:val="0"/>
        </w:rPr>
      </w:pPr>
      <w:r w:rsidRPr="001F084F">
        <w:rPr>
          <w:b w:val="0"/>
        </w:rPr>
        <w:t xml:space="preserve">Finanšu piedāvājumā jānorāda līgumcena - kopējā cena, par kādu tiks </w:t>
      </w:r>
      <w:r w:rsidR="001F229B" w:rsidRPr="001F084F">
        <w:rPr>
          <w:b w:val="0"/>
        </w:rPr>
        <w:t>sniegts</w:t>
      </w:r>
      <w:r w:rsidRPr="001F084F">
        <w:rPr>
          <w:b w:val="0"/>
        </w:rPr>
        <w:t xml:space="preserve"> </w:t>
      </w:r>
      <w:r w:rsidR="00D1686F" w:rsidRPr="001F084F">
        <w:rPr>
          <w:b w:val="0"/>
        </w:rPr>
        <w:t>Pakalpojum</w:t>
      </w:r>
      <w:r w:rsidR="001F229B" w:rsidRPr="001F084F">
        <w:rPr>
          <w:b w:val="0"/>
        </w:rPr>
        <w:t>s</w:t>
      </w:r>
      <w:r w:rsidR="00863977" w:rsidRPr="001F084F">
        <w:rPr>
          <w:b w:val="0"/>
        </w:rPr>
        <w:t xml:space="preserve"> (</w:t>
      </w:r>
      <w:r w:rsidR="00D1686F" w:rsidRPr="001F084F">
        <w:rPr>
          <w:b w:val="0"/>
        </w:rPr>
        <w:t>Pakalpojum</w:t>
      </w:r>
      <w:r w:rsidR="00863977" w:rsidRPr="001F084F">
        <w:rPr>
          <w:b w:val="0"/>
        </w:rPr>
        <w:t>a kopējā cena)</w:t>
      </w:r>
      <w:r w:rsidRPr="001F084F">
        <w:rPr>
          <w:b w:val="0"/>
        </w:rPr>
        <w:t xml:space="preserve"> kā arī </w:t>
      </w:r>
      <w:r w:rsidR="006172F2" w:rsidRPr="001F084F">
        <w:rPr>
          <w:b w:val="0"/>
        </w:rPr>
        <w:t>visas vienību cenas un visu izmaksu pozīciju izmaksas</w:t>
      </w:r>
      <w:r w:rsidRPr="001F084F">
        <w:rPr>
          <w:b w:val="0"/>
        </w:rPr>
        <w:t>. Finanšu piedāvājumu jāsagatavo atbilstoši Finanšu piedāvājuma veidnei (</w:t>
      </w:r>
      <w:r w:rsidR="00DE1F9F" w:rsidRPr="001F084F">
        <w:rPr>
          <w:b w:val="0"/>
        </w:rPr>
        <w:t>D</w:t>
      </w:r>
      <w:r w:rsidR="000F3594" w:rsidRPr="001F084F">
        <w:rPr>
          <w:b w:val="0"/>
        </w:rPr>
        <w:t>8</w:t>
      </w:r>
      <w:r w:rsidR="00DE1F9F" w:rsidRPr="001F084F">
        <w:rPr>
          <w:b w:val="0"/>
        </w:rPr>
        <w:t xml:space="preserve"> </w:t>
      </w:r>
      <w:r w:rsidRPr="001F084F">
        <w:rPr>
          <w:b w:val="0"/>
        </w:rPr>
        <w:t xml:space="preserve">pielikums). Finanšu piedāvājumā cenas jānorāda </w:t>
      </w:r>
      <w:r w:rsidR="00FB3E53" w:rsidRPr="001F084F">
        <w:rPr>
          <w:b w:val="0"/>
        </w:rPr>
        <w:t>euro</w:t>
      </w:r>
      <w:r w:rsidRPr="001F084F">
        <w:rPr>
          <w:b w:val="0"/>
        </w:rPr>
        <w:t xml:space="preserve"> (</w:t>
      </w:r>
      <w:r w:rsidR="00357F8C" w:rsidRPr="001F084F">
        <w:rPr>
          <w:b w:val="0"/>
        </w:rPr>
        <w:t>EUR</w:t>
      </w:r>
      <w:r w:rsidRPr="001F084F">
        <w:rPr>
          <w:b w:val="0"/>
        </w:rPr>
        <w:t xml:space="preserve">) bez PVN. Atsevišķi jānorāda </w:t>
      </w:r>
      <w:r w:rsidR="00D1686F" w:rsidRPr="001F084F">
        <w:rPr>
          <w:b w:val="0"/>
        </w:rPr>
        <w:t>Pakalpojum</w:t>
      </w:r>
      <w:r w:rsidRPr="001F084F">
        <w:rPr>
          <w:b w:val="0"/>
        </w:rPr>
        <w:t xml:space="preserve">a kopējā cena ar PVN (iepirkuma </w:t>
      </w:r>
      <w:smartTag w:uri="schemas-tilde-lv/tildestengine" w:element="veidnes">
        <w:smartTagPr>
          <w:attr w:name="baseform" w:val="līgum|s"/>
          <w:attr w:name="id" w:val="-1"/>
          <w:attr w:name="text" w:val="līguma"/>
        </w:smartTagPr>
        <w:r w:rsidRPr="001F084F">
          <w:rPr>
            <w:b w:val="0"/>
          </w:rPr>
          <w:t>līguma</w:t>
        </w:r>
      </w:smartTag>
      <w:r w:rsidRPr="001F084F">
        <w:rPr>
          <w:b w:val="0"/>
        </w:rPr>
        <w:t xml:space="preserve"> summa).Cenās jāiekļauj visas izmaksas, kas ir saistītas ar </w:t>
      </w:r>
      <w:r w:rsidR="00D1686F" w:rsidRPr="001F084F">
        <w:rPr>
          <w:b w:val="0"/>
        </w:rPr>
        <w:t>Pakalpojum</w:t>
      </w:r>
      <w:r w:rsidR="001F229B" w:rsidRPr="001F084F">
        <w:rPr>
          <w:b w:val="0"/>
        </w:rPr>
        <w:t>a sniegšanu</w:t>
      </w:r>
      <w:r w:rsidRPr="001F084F">
        <w:rPr>
          <w:b w:val="0"/>
        </w:rPr>
        <w:t>.</w:t>
      </w:r>
    </w:p>
    <w:p w:rsidR="00A639EF" w:rsidRDefault="00A639EF" w:rsidP="00A639EF">
      <w:pPr>
        <w:pStyle w:val="Rindkopa"/>
        <w:ind w:left="0"/>
      </w:pPr>
    </w:p>
    <w:p w:rsidR="00A24035" w:rsidRPr="00627042" w:rsidRDefault="00A24035" w:rsidP="00F96C97">
      <w:pPr>
        <w:pStyle w:val="Punkts"/>
        <w:tabs>
          <w:tab w:val="num" w:pos="567"/>
        </w:tabs>
      </w:pPr>
      <w:bookmarkStart w:id="91" w:name="_Toc199520721"/>
      <w:bookmarkStart w:id="92" w:name="_Toc380660670"/>
      <w:r w:rsidRPr="00627042">
        <w:t>Piedāvājumu izvērtēšana</w:t>
      </w:r>
      <w:bookmarkEnd w:id="91"/>
      <w:bookmarkEnd w:id="92"/>
    </w:p>
    <w:p w:rsidR="00BB1CBD" w:rsidRDefault="00BB1CBD" w:rsidP="00F96C97">
      <w:pPr>
        <w:pStyle w:val="Apakpunkts"/>
        <w:tabs>
          <w:tab w:val="clear" w:pos="851"/>
          <w:tab w:val="num" w:pos="567"/>
        </w:tabs>
        <w:ind w:left="567" w:hanging="567"/>
        <w:jc w:val="both"/>
        <w:rPr>
          <w:b w:val="0"/>
        </w:rPr>
      </w:pPr>
      <w:r w:rsidRPr="00E02BE4">
        <w:rPr>
          <w:b w:val="0"/>
        </w:rPr>
        <w:t>Pēc piedāvājumu atvēršanas</w:t>
      </w:r>
      <w:r>
        <w:rPr>
          <w:b w:val="0"/>
        </w:rPr>
        <w:t xml:space="preserve"> iepirkuma komisija slēgtās sēdēs veic piedāvājumu izvērtēšanu.</w:t>
      </w:r>
    </w:p>
    <w:p w:rsidR="00BB1CBD" w:rsidRDefault="00BB1CBD" w:rsidP="00F96C97">
      <w:pPr>
        <w:pStyle w:val="Apakpunkts"/>
        <w:numPr>
          <w:ilvl w:val="0"/>
          <w:numId w:val="0"/>
        </w:numPr>
        <w:tabs>
          <w:tab w:val="num" w:pos="567"/>
        </w:tabs>
        <w:ind w:left="567" w:hanging="567"/>
        <w:jc w:val="both"/>
        <w:rPr>
          <w:b w:val="0"/>
        </w:rPr>
      </w:pPr>
    </w:p>
    <w:p w:rsidR="00BB1CBD" w:rsidRPr="00EF4A97" w:rsidRDefault="00BB1CBD" w:rsidP="00F96C97">
      <w:pPr>
        <w:pStyle w:val="Apakpunkts"/>
        <w:tabs>
          <w:tab w:val="clear" w:pos="851"/>
          <w:tab w:val="num" w:pos="567"/>
        </w:tabs>
        <w:ind w:left="567" w:hanging="567"/>
        <w:jc w:val="both"/>
        <w:rPr>
          <w:b w:val="0"/>
        </w:rPr>
      </w:pPr>
      <w:r>
        <w:rPr>
          <w:b w:val="0"/>
        </w:rPr>
        <w:t>I</w:t>
      </w:r>
      <w:r w:rsidRPr="00E02BE4">
        <w:rPr>
          <w:b w:val="0"/>
        </w:rPr>
        <w:t xml:space="preserve">epirkuma komisija pārbauda, vai </w:t>
      </w:r>
      <w:r>
        <w:rPr>
          <w:b w:val="0"/>
        </w:rPr>
        <w:t>Pretendent</w:t>
      </w:r>
      <w:r w:rsidRPr="00E02BE4">
        <w:rPr>
          <w:b w:val="0"/>
        </w:rPr>
        <w:t xml:space="preserve">a </w:t>
      </w:r>
      <w:smartTag w:uri="schemas-tilde-lv/tildestengine" w:element="veidnes">
        <w:smartTagPr>
          <w:attr w:name="text" w:val="pieteikums"/>
          <w:attr w:name="baseform" w:val="pieteikums"/>
          <w:attr w:name="id" w:val="-1"/>
        </w:smartTagPr>
        <w:r w:rsidRPr="00E02BE4">
          <w:rPr>
            <w:b w:val="0"/>
          </w:rPr>
          <w:t>Pieteikums</w:t>
        </w:r>
      </w:smartTag>
      <w:r w:rsidRPr="00E02BE4">
        <w:rPr>
          <w:b w:val="0"/>
        </w:rPr>
        <w:t xml:space="preserve"> dalībai Iepirkuma procedūrā un Piedāvājuma nodrošinājums atbilst Nolikumā noteiktajām prasībām. Ja </w:t>
      </w:r>
      <w:smartTag w:uri="schemas-tilde-lv/tildestengine" w:element="veidnes">
        <w:smartTagPr>
          <w:attr w:name="text" w:val="pieteikums"/>
          <w:attr w:name="baseform" w:val="pieteikums"/>
          <w:attr w:name="id" w:val="-1"/>
        </w:smartTagPr>
        <w:r w:rsidRPr="00E02BE4">
          <w:rPr>
            <w:b w:val="0"/>
          </w:rPr>
          <w:t>Pieteikums</w:t>
        </w:r>
      </w:smartTag>
      <w:r w:rsidRPr="00E02BE4">
        <w:rPr>
          <w:b w:val="0"/>
        </w:rPr>
        <w:t xml:space="preserve"> dalībai Iepirkuma procedūrā vai</w:t>
      </w:r>
      <w:r w:rsidRPr="00EF4A97">
        <w:rPr>
          <w:b w:val="0"/>
        </w:rPr>
        <w:t xml:space="preserve"> Piedāvājuma nodrošinājums nav ietverts </w:t>
      </w:r>
      <w:r>
        <w:rPr>
          <w:b w:val="0"/>
        </w:rPr>
        <w:t>Pretendent</w:t>
      </w:r>
      <w:r w:rsidRPr="00EF4A97">
        <w:rPr>
          <w:b w:val="0"/>
        </w:rPr>
        <w:t xml:space="preserve">a piedāvājumā vai neatbilst Nolikumā noteiktajām prasībām, </w:t>
      </w:r>
      <w:r>
        <w:rPr>
          <w:b w:val="0"/>
        </w:rPr>
        <w:t>Pretendent</w:t>
      </w:r>
      <w:r w:rsidRPr="00EF4A97">
        <w:rPr>
          <w:b w:val="0"/>
        </w:rPr>
        <w:t>a piedāvājums tiek noraidīts.</w:t>
      </w:r>
    </w:p>
    <w:p w:rsidR="00BB1CBD" w:rsidRPr="00627042" w:rsidRDefault="00BB1CBD" w:rsidP="00BB1CBD">
      <w:pPr>
        <w:pStyle w:val="Rindkopa"/>
      </w:pPr>
    </w:p>
    <w:p w:rsidR="00BB1CBD" w:rsidRPr="00A567FC" w:rsidRDefault="00BB1CBD" w:rsidP="00F96C97">
      <w:pPr>
        <w:pStyle w:val="Apakpunkts"/>
        <w:tabs>
          <w:tab w:val="clear" w:pos="851"/>
          <w:tab w:val="num" w:pos="567"/>
        </w:tabs>
        <w:ind w:left="567" w:hanging="567"/>
        <w:jc w:val="both"/>
        <w:rPr>
          <w:rStyle w:val="apple-style-span"/>
          <w:b w:val="0"/>
        </w:rPr>
      </w:pPr>
      <w:r w:rsidRPr="00DC4C88">
        <w:rPr>
          <w:b w:val="0"/>
        </w:rPr>
        <w:t>Iepirkuma komisija pārbauda</w:t>
      </w:r>
      <w:r>
        <w:rPr>
          <w:b w:val="0"/>
        </w:rPr>
        <w:t xml:space="preserve">, vai Pretendenti, apakšuzņēmēji un Personas, uz kuru iespējām Pretendenti balstās, nav piedalījušās kādā </w:t>
      </w:r>
      <w:r w:rsidRPr="00012095">
        <w:rPr>
          <w:rStyle w:val="apple-style-span"/>
          <w:rFonts w:cs="Arial"/>
          <w:b w:val="0"/>
          <w:color w:val="000000"/>
          <w:szCs w:val="20"/>
        </w:rPr>
        <w:t xml:space="preserve">no iepriekšējiem šī iepirkuma projekta posmiem vai </w:t>
      </w:r>
      <w:r>
        <w:rPr>
          <w:rStyle w:val="apple-style-span"/>
          <w:rFonts w:cs="Arial"/>
          <w:b w:val="0"/>
          <w:color w:val="000000"/>
          <w:szCs w:val="20"/>
        </w:rPr>
        <w:t>I</w:t>
      </w:r>
      <w:r w:rsidRPr="00012095">
        <w:rPr>
          <w:rStyle w:val="apple-style-span"/>
          <w:rFonts w:cs="Arial"/>
          <w:b w:val="0"/>
          <w:color w:val="000000"/>
          <w:szCs w:val="20"/>
        </w:rPr>
        <w:t xml:space="preserve">epirkuma procedūras dokumentu izstrādāšanā. Ja </w:t>
      </w:r>
      <w:r>
        <w:rPr>
          <w:b w:val="0"/>
        </w:rPr>
        <w:t xml:space="preserve">Pretendents, apakšuzņēmējs vai Persona, uz kuras iespējām Pretendents balstās, ir piedalījusies kādā </w:t>
      </w:r>
      <w:r w:rsidRPr="00012095">
        <w:rPr>
          <w:rStyle w:val="apple-style-span"/>
          <w:rFonts w:cs="Arial"/>
          <w:b w:val="0"/>
          <w:color w:val="000000"/>
          <w:szCs w:val="20"/>
        </w:rPr>
        <w:t xml:space="preserve">no iepriekšējiem šī iepirkuma projekta posmiem vai </w:t>
      </w:r>
      <w:r>
        <w:rPr>
          <w:rStyle w:val="apple-style-span"/>
          <w:rFonts w:cs="Arial"/>
          <w:b w:val="0"/>
          <w:color w:val="000000"/>
          <w:szCs w:val="20"/>
        </w:rPr>
        <w:t>I</w:t>
      </w:r>
      <w:r w:rsidRPr="00012095">
        <w:rPr>
          <w:rStyle w:val="apple-style-span"/>
          <w:rFonts w:cs="Arial"/>
          <w:b w:val="0"/>
          <w:color w:val="000000"/>
          <w:szCs w:val="20"/>
        </w:rPr>
        <w:t xml:space="preserve">epirkuma procedūras dokumentu izstrādāšanā un ja tas šim piegādātājam dod priekšrocības </w:t>
      </w:r>
      <w:r>
        <w:rPr>
          <w:rStyle w:val="apple-style-span"/>
          <w:rFonts w:cs="Arial"/>
          <w:b w:val="0"/>
          <w:color w:val="000000"/>
          <w:szCs w:val="20"/>
        </w:rPr>
        <w:t>I</w:t>
      </w:r>
      <w:r w:rsidR="005B0630">
        <w:rPr>
          <w:rStyle w:val="apple-style-span"/>
          <w:rFonts w:cs="Arial"/>
          <w:b w:val="0"/>
          <w:color w:val="000000"/>
          <w:szCs w:val="20"/>
        </w:rPr>
        <w:t>epirkuma procedūrā, tāde</w:t>
      </w:r>
      <w:r w:rsidRPr="00012095">
        <w:rPr>
          <w:rStyle w:val="apple-style-span"/>
          <w:rFonts w:cs="Arial"/>
          <w:b w:val="0"/>
          <w:color w:val="000000"/>
          <w:szCs w:val="20"/>
        </w:rPr>
        <w:t xml:space="preserve">jādi kavējot, ierobežojot vai deformējot konkurenci, </w:t>
      </w:r>
      <w:r>
        <w:rPr>
          <w:rStyle w:val="apple-style-span"/>
          <w:rFonts w:cs="Arial"/>
          <w:b w:val="0"/>
          <w:color w:val="000000"/>
          <w:szCs w:val="20"/>
        </w:rPr>
        <w:t xml:space="preserve">attiecīgā </w:t>
      </w:r>
      <w:r>
        <w:rPr>
          <w:b w:val="0"/>
        </w:rPr>
        <w:t>Pretendent</w:t>
      </w:r>
      <w:r w:rsidRPr="00EF4A97">
        <w:rPr>
          <w:b w:val="0"/>
        </w:rPr>
        <w:t>a piedāvājums tiek noraidīts.</w:t>
      </w:r>
      <w:r>
        <w:rPr>
          <w:b w:val="0"/>
        </w:rPr>
        <w:t xml:space="preserve"> </w:t>
      </w:r>
      <w:r w:rsidRPr="00853E38">
        <w:rPr>
          <w:rStyle w:val="apple-style-span"/>
          <w:rFonts w:cs="Arial"/>
          <w:b w:val="0"/>
          <w:color w:val="000000"/>
          <w:szCs w:val="20"/>
        </w:rPr>
        <w:t xml:space="preserve">Iepirkuma komisija, konstatējot minētos apstākļus, pirms iespējamās Pretendenta noraidīšanas ļauj tam pierādīt, ka nav tādu apstākļu, kas </w:t>
      </w:r>
      <w:r>
        <w:rPr>
          <w:rStyle w:val="apple-style-span"/>
          <w:rFonts w:cs="Arial"/>
          <w:b w:val="0"/>
          <w:color w:val="000000"/>
          <w:szCs w:val="20"/>
        </w:rPr>
        <w:t>attiecīgajam piegādātājam</w:t>
      </w:r>
      <w:r w:rsidRPr="00853E38">
        <w:rPr>
          <w:rStyle w:val="apple-style-span"/>
          <w:rFonts w:cs="Arial"/>
          <w:b w:val="0"/>
          <w:color w:val="000000"/>
          <w:szCs w:val="20"/>
        </w:rPr>
        <w:t xml:space="preserve"> dotu jebkādas priekšrocības </w:t>
      </w:r>
      <w:r>
        <w:rPr>
          <w:rStyle w:val="apple-style-span"/>
          <w:rFonts w:cs="Arial"/>
          <w:b w:val="0"/>
          <w:color w:val="000000"/>
          <w:szCs w:val="20"/>
        </w:rPr>
        <w:t>I</w:t>
      </w:r>
      <w:r w:rsidRPr="00853E38">
        <w:rPr>
          <w:rStyle w:val="apple-style-span"/>
          <w:rFonts w:cs="Arial"/>
          <w:b w:val="0"/>
          <w:color w:val="000000"/>
          <w:szCs w:val="20"/>
        </w:rPr>
        <w:t>epirkuma procedūrā, tādējādi kavējot, ierobežojot vai deformējot konkurenci.</w:t>
      </w:r>
    </w:p>
    <w:p w:rsidR="00BB1CBD" w:rsidRPr="00417D22" w:rsidRDefault="00BB1CBD" w:rsidP="00F96C97">
      <w:pPr>
        <w:pStyle w:val="Apakpunkts"/>
        <w:numPr>
          <w:ilvl w:val="0"/>
          <w:numId w:val="0"/>
        </w:numPr>
        <w:tabs>
          <w:tab w:val="num" w:pos="567"/>
        </w:tabs>
        <w:ind w:left="567" w:hanging="567"/>
        <w:jc w:val="both"/>
        <w:rPr>
          <w:b w:val="0"/>
          <w:color w:val="FF0000"/>
        </w:rPr>
      </w:pPr>
    </w:p>
    <w:p w:rsidR="00BB1CBD" w:rsidRPr="00417D22" w:rsidRDefault="00417D22" w:rsidP="00F96C97">
      <w:pPr>
        <w:pStyle w:val="Apakpunkts"/>
        <w:tabs>
          <w:tab w:val="clear" w:pos="851"/>
          <w:tab w:val="num" w:pos="567"/>
        </w:tabs>
        <w:ind w:left="567" w:hanging="567"/>
        <w:jc w:val="both"/>
        <w:rPr>
          <w:b w:val="0"/>
          <w:color w:val="FF0000"/>
        </w:rPr>
      </w:pPr>
      <w:r w:rsidRPr="00417D22">
        <w:rPr>
          <w:rStyle w:val="apple-style-span"/>
          <w:rFonts w:cs="Arial"/>
          <w:b w:val="0"/>
          <w:color w:val="FF0000"/>
          <w:szCs w:val="20"/>
        </w:rPr>
        <w:t>Iepirkuma komisija publiskās datubāzēs pārbauda,  vai Pretendenti, personālsabiedrības biedri, personu apvienības dalībnieki (ja piedāvājumu iesniedz personālsabiedrība vai personu apvienība) un apakšuzņēmēji atbilst iepirkuma nolikuma punktā 8.1., 8.2., 8.3., 8.4. un 8.5 noteiktajām prasībām. Ja informācija par Pretendentiem, personālsabiedrības biedriem, personu apvienības dalībniekiem (ja piedāvājumu iesniedz personālsabiedrība vai personu apvienība) un apakšuzņēmējiem publiskās datu bāzēs nebūs pieejama, Iepirkuma komisija pieprasīs Pretendentiem iesniegt kompetentu iestāžu izziņas, kas apliecina Pretendenta atbilstību nolikuma prasībām</w:t>
      </w:r>
      <w:r>
        <w:rPr>
          <w:b w:val="0"/>
          <w:color w:val="FF0000"/>
        </w:rPr>
        <w:t>.</w:t>
      </w:r>
    </w:p>
    <w:p w:rsidR="00BB1CBD" w:rsidRDefault="00BB1CBD" w:rsidP="00F96C97">
      <w:pPr>
        <w:pStyle w:val="Apakpunkts"/>
        <w:numPr>
          <w:ilvl w:val="0"/>
          <w:numId w:val="0"/>
        </w:numPr>
        <w:tabs>
          <w:tab w:val="num" w:pos="567"/>
        </w:tabs>
        <w:ind w:left="567" w:hanging="567"/>
        <w:jc w:val="both"/>
        <w:rPr>
          <w:b w:val="0"/>
        </w:rPr>
      </w:pPr>
    </w:p>
    <w:p w:rsidR="00BB1CBD" w:rsidRPr="00F2209E" w:rsidRDefault="00BB1CBD" w:rsidP="00F96C97">
      <w:pPr>
        <w:pStyle w:val="Apakpunkts"/>
        <w:tabs>
          <w:tab w:val="clear" w:pos="851"/>
          <w:tab w:val="num" w:pos="567"/>
        </w:tabs>
        <w:ind w:left="567" w:hanging="567"/>
        <w:jc w:val="both"/>
        <w:rPr>
          <w:b w:val="0"/>
        </w:rPr>
      </w:pPr>
      <w:r>
        <w:rPr>
          <w:b w:val="0"/>
        </w:rPr>
        <w:t>I</w:t>
      </w:r>
      <w:r w:rsidRPr="00F2209E">
        <w:rPr>
          <w:b w:val="0"/>
        </w:rPr>
        <w:t xml:space="preserve">zskatot Pretendenta Atlases dokumentus, </w:t>
      </w:r>
      <w:r>
        <w:rPr>
          <w:b w:val="0"/>
        </w:rPr>
        <w:t xml:space="preserve">Iepirkuma komisija </w:t>
      </w:r>
      <w:r w:rsidRPr="00F2209E">
        <w:rPr>
          <w:b w:val="0"/>
        </w:rPr>
        <w:t xml:space="preserve">pārbauda Pretendentu, apakšuzņēmēju un Personu, uz kuru iespējām Pretendenti balstās, atbilstību </w:t>
      </w:r>
      <w:r>
        <w:rPr>
          <w:b w:val="0"/>
        </w:rPr>
        <w:t xml:space="preserve">citiem </w:t>
      </w:r>
      <w:r w:rsidRPr="00F2209E">
        <w:rPr>
          <w:b w:val="0"/>
        </w:rPr>
        <w:t xml:space="preserve">Nosacījumiem dalībai Iepirkuma procedūrā un atlasa Pretendentus, pārbaudot Pretendentu atbilstību Pretendenta kvalifikācijas prasībām. </w:t>
      </w:r>
    </w:p>
    <w:p w:rsidR="00BB1CBD" w:rsidRDefault="00BB1CBD" w:rsidP="00BB1CBD">
      <w:pPr>
        <w:pStyle w:val="Apakpunkts"/>
        <w:numPr>
          <w:ilvl w:val="0"/>
          <w:numId w:val="0"/>
        </w:numPr>
        <w:ind w:left="851"/>
        <w:jc w:val="both"/>
        <w:rPr>
          <w:b w:val="0"/>
        </w:rPr>
      </w:pPr>
    </w:p>
    <w:p w:rsidR="00BB1CBD" w:rsidRPr="00DC4C88" w:rsidRDefault="00BB1CBD" w:rsidP="0088583E">
      <w:pPr>
        <w:pStyle w:val="Apakpunkts"/>
        <w:tabs>
          <w:tab w:val="clear" w:pos="851"/>
          <w:tab w:val="num" w:pos="567"/>
        </w:tabs>
        <w:jc w:val="both"/>
        <w:rPr>
          <w:b w:val="0"/>
        </w:rPr>
      </w:pPr>
      <w:r>
        <w:rPr>
          <w:b w:val="0"/>
        </w:rPr>
        <w:t>Pretendent</w:t>
      </w:r>
      <w:r w:rsidRPr="00DC4C88">
        <w:rPr>
          <w:b w:val="0"/>
        </w:rPr>
        <w:t>u, kuri:</w:t>
      </w:r>
    </w:p>
    <w:p w:rsidR="00BB1CBD" w:rsidRPr="00627042" w:rsidRDefault="00BB1CBD" w:rsidP="00BB1CBD">
      <w:pPr>
        <w:pStyle w:val="Rindkopa"/>
        <w:numPr>
          <w:ilvl w:val="0"/>
          <w:numId w:val="13"/>
        </w:numPr>
      </w:pPr>
      <w:r w:rsidRPr="00A15EDE">
        <w:t>vai kuru apakšuzņēmēji vai Personas,</w:t>
      </w:r>
      <w:r w:rsidR="00D05330">
        <w:t xml:space="preserve"> tai skaitā apakšuzņēmēji </w:t>
      </w:r>
      <w:r w:rsidRPr="00A15EDE">
        <w:t xml:space="preserve"> uz kuru iespējām Pretendents balstās, nav iesnieguši dokumentus, kas apliecina atbilstību Nosacījumiem</w:t>
      </w:r>
      <w:r w:rsidRPr="00627042">
        <w:t xml:space="preserve"> dalībai </w:t>
      </w:r>
      <w:r>
        <w:t>I</w:t>
      </w:r>
      <w:r w:rsidRPr="00627042">
        <w:t>epirkuma procedūrā, vai neatbilst Nosacī</w:t>
      </w:r>
      <w:r>
        <w:t>jumiem dalībai I</w:t>
      </w:r>
      <w:r w:rsidRPr="00627042">
        <w:t>epirkuma procedūrā vai</w:t>
      </w:r>
    </w:p>
    <w:p w:rsidR="00BB1CBD" w:rsidRPr="00627042" w:rsidRDefault="00BB1CBD" w:rsidP="00BB1CBD">
      <w:pPr>
        <w:pStyle w:val="Rindkopa"/>
        <w:numPr>
          <w:ilvl w:val="0"/>
          <w:numId w:val="13"/>
        </w:numPr>
      </w:pPr>
      <w:r w:rsidRPr="00627042">
        <w:t xml:space="preserve">nav iesnieguši </w:t>
      </w:r>
      <w:r>
        <w:t>Pretendent</w:t>
      </w:r>
      <w:r w:rsidRPr="00627042">
        <w:t xml:space="preserve">a kvalifikācijas dokumentus vai neatbilst </w:t>
      </w:r>
      <w:r>
        <w:t>Pretendent</w:t>
      </w:r>
      <w:r w:rsidRPr="00627042">
        <w:t>a kvalifikācijas prasībām</w:t>
      </w:r>
      <w:r w:rsidR="0088583E">
        <w:t>,</w:t>
      </w:r>
      <w:r w:rsidRPr="00627042">
        <w:t xml:space="preserve"> vai</w:t>
      </w:r>
    </w:p>
    <w:p w:rsidR="00BB1CBD" w:rsidRPr="00001C6C" w:rsidRDefault="00BB1CBD" w:rsidP="00BB1CBD">
      <w:pPr>
        <w:pStyle w:val="Rindkopa"/>
        <w:numPr>
          <w:ilvl w:val="0"/>
          <w:numId w:val="13"/>
        </w:numPr>
      </w:pPr>
      <w:r w:rsidRPr="00001C6C">
        <w:rPr>
          <w:szCs w:val="20"/>
        </w:rPr>
        <w:t>ir snieguši nepatiesu informāciju kvalifikācijas novērtēšanai</w:t>
      </w:r>
      <w:r w:rsidRPr="00001C6C">
        <w:t>,</w:t>
      </w:r>
    </w:p>
    <w:p w:rsidR="00BB1CBD" w:rsidRPr="00627042" w:rsidRDefault="00BB1CBD" w:rsidP="00BB1CBD">
      <w:pPr>
        <w:pStyle w:val="Rindkopa"/>
      </w:pPr>
      <w:r w:rsidRPr="00627042">
        <w:t>piedāvājumi tiek noraidīti.</w:t>
      </w:r>
    </w:p>
    <w:p w:rsidR="00BB1CBD" w:rsidRDefault="00BB1CBD" w:rsidP="00BB1CBD">
      <w:pPr>
        <w:pStyle w:val="Apakpunkts"/>
        <w:numPr>
          <w:ilvl w:val="0"/>
          <w:numId w:val="0"/>
        </w:numPr>
        <w:ind w:left="851"/>
        <w:jc w:val="both"/>
        <w:rPr>
          <w:b w:val="0"/>
        </w:rPr>
      </w:pPr>
    </w:p>
    <w:p w:rsidR="00BB1CBD" w:rsidRPr="00DC4C88" w:rsidRDefault="00BB1CBD" w:rsidP="0088583E">
      <w:pPr>
        <w:pStyle w:val="Apakpunkts"/>
        <w:tabs>
          <w:tab w:val="clear" w:pos="851"/>
          <w:tab w:val="num" w:pos="567"/>
        </w:tabs>
        <w:ind w:left="567" w:hanging="567"/>
        <w:jc w:val="both"/>
        <w:rPr>
          <w:b w:val="0"/>
        </w:rPr>
      </w:pPr>
      <w:r w:rsidRPr="00E02BE4">
        <w:rPr>
          <w:b w:val="0"/>
        </w:rPr>
        <w:t xml:space="preserve">Iepirkumu komisija pārbauda atlasīto </w:t>
      </w:r>
      <w:r>
        <w:rPr>
          <w:b w:val="0"/>
        </w:rPr>
        <w:t>Pretendent</w:t>
      </w:r>
      <w:r w:rsidRPr="00E02BE4">
        <w:rPr>
          <w:b w:val="0"/>
        </w:rPr>
        <w:t>u Tehnisko piedāvājumu un Finanšu piedāvājumu atbilstību Nolikumā noteiktajām prasībām. Piedāvājumi, kuru</w:t>
      </w:r>
      <w:r w:rsidRPr="00DC4C88">
        <w:rPr>
          <w:b w:val="0"/>
        </w:rPr>
        <w:t xml:space="preserve"> Tehniskie </w:t>
      </w:r>
      <w:r w:rsidRPr="00DC4C88">
        <w:rPr>
          <w:b w:val="0"/>
        </w:rPr>
        <w:lastRenderedPageBreak/>
        <w:t>piedāvājumi vai Finanšu piedāvājumi neatbilst Nolikumā noteiktajām prasībām, tiek noraidīti.</w:t>
      </w:r>
    </w:p>
    <w:p w:rsidR="00BB1CBD" w:rsidRPr="00DC4C88" w:rsidRDefault="00BB1CBD" w:rsidP="0088583E">
      <w:pPr>
        <w:pStyle w:val="Rindkopa"/>
        <w:tabs>
          <w:tab w:val="num" w:pos="567"/>
        </w:tabs>
        <w:ind w:left="567" w:hanging="567"/>
      </w:pPr>
    </w:p>
    <w:p w:rsidR="00BB1CBD" w:rsidRPr="00DC4C88" w:rsidRDefault="00BB1CBD" w:rsidP="0088583E">
      <w:pPr>
        <w:pStyle w:val="Apakpunkts"/>
        <w:tabs>
          <w:tab w:val="clear" w:pos="851"/>
          <w:tab w:val="num" w:pos="567"/>
        </w:tabs>
        <w:ind w:left="567" w:hanging="567"/>
        <w:jc w:val="both"/>
        <w:rPr>
          <w:b w:val="0"/>
        </w:rPr>
      </w:pPr>
      <w:r w:rsidRPr="00DC4C88">
        <w:rPr>
          <w:b w:val="0"/>
        </w:rPr>
        <w:t>Piedāvājumi, kuri neatbilst Nolikumā noteiktajām noformējuma prasībām var tikt noraidīti, ja to neatbilstība Nolikumā noteiktajām noformējuma prasībām ir būtiska.</w:t>
      </w:r>
    </w:p>
    <w:p w:rsidR="00BB1CBD" w:rsidRPr="00DC4C88" w:rsidRDefault="00BB1CBD" w:rsidP="0088583E">
      <w:pPr>
        <w:pStyle w:val="Rindkopa"/>
        <w:tabs>
          <w:tab w:val="num" w:pos="567"/>
        </w:tabs>
        <w:ind w:left="567" w:hanging="567"/>
      </w:pPr>
    </w:p>
    <w:p w:rsidR="00BB1CBD" w:rsidRPr="00DC4C88" w:rsidRDefault="00BB1CBD" w:rsidP="0088583E">
      <w:pPr>
        <w:pStyle w:val="Apakpunkts"/>
        <w:tabs>
          <w:tab w:val="clear" w:pos="851"/>
          <w:tab w:val="num" w:pos="567"/>
        </w:tabs>
        <w:ind w:left="567" w:hanging="567"/>
        <w:jc w:val="both"/>
        <w:rPr>
          <w:b w:val="0"/>
        </w:rPr>
      </w:pPr>
      <w:r w:rsidRPr="00DC4C88">
        <w:rPr>
          <w:b w:val="0"/>
        </w:rPr>
        <w:t xml:space="preserve">No piedāvājumiem, kas atbilst Nolikumā noteiktajām prasībām, iepirkuma komisija izvēlas </w:t>
      </w:r>
      <w:r w:rsidRPr="002F7C56">
        <w:rPr>
          <w:b w:val="0"/>
        </w:rPr>
        <w:t>piedāvājumu ar viszemāko cenu</w:t>
      </w:r>
      <w:r w:rsidR="002F7C56">
        <w:rPr>
          <w:b w:val="0"/>
        </w:rPr>
        <w:t>.</w:t>
      </w:r>
    </w:p>
    <w:p w:rsidR="00BB1CBD" w:rsidRPr="00DC4C88" w:rsidRDefault="00BB1CBD" w:rsidP="0088583E">
      <w:pPr>
        <w:pStyle w:val="Rindkopa"/>
        <w:tabs>
          <w:tab w:val="num" w:pos="567"/>
        </w:tabs>
        <w:ind w:left="567" w:hanging="567"/>
      </w:pPr>
    </w:p>
    <w:p w:rsidR="00BB1CBD" w:rsidRDefault="00BB1CBD" w:rsidP="0088583E">
      <w:pPr>
        <w:pStyle w:val="Apakpunkts"/>
        <w:tabs>
          <w:tab w:val="clear" w:pos="851"/>
          <w:tab w:val="num" w:pos="567"/>
        </w:tabs>
        <w:ind w:left="567" w:hanging="567"/>
        <w:jc w:val="both"/>
        <w:rPr>
          <w:b w:val="0"/>
        </w:rPr>
      </w:pPr>
      <w:r w:rsidRPr="00E02BE4">
        <w:rPr>
          <w:b w:val="0"/>
        </w:rPr>
        <w:t xml:space="preserve">Vērtējot piedāvājumu, iepirkuma komisija ņem vērā piedāvājumā norādīto </w:t>
      </w:r>
      <w:r w:rsidR="00BE1688">
        <w:rPr>
          <w:rFonts w:cs="Arial"/>
          <w:b w:val="0"/>
        </w:rPr>
        <w:t xml:space="preserve">pakalpojumu </w:t>
      </w:r>
      <w:r w:rsidRPr="00DC4C88">
        <w:rPr>
          <w:b w:val="0"/>
        </w:rPr>
        <w:t>kopējo cenu bez PVN.</w:t>
      </w:r>
    </w:p>
    <w:p w:rsidR="00BB1CBD" w:rsidRDefault="00BB1CBD" w:rsidP="0088583E">
      <w:pPr>
        <w:pStyle w:val="ListParagraph"/>
        <w:tabs>
          <w:tab w:val="num" w:pos="567"/>
        </w:tabs>
        <w:ind w:left="567" w:hanging="567"/>
        <w:rPr>
          <w:b/>
        </w:rPr>
      </w:pPr>
    </w:p>
    <w:p w:rsidR="00BB1CBD" w:rsidRPr="00DB22B1" w:rsidRDefault="00BB1CBD" w:rsidP="0088583E">
      <w:pPr>
        <w:pStyle w:val="Apakpunkts"/>
        <w:tabs>
          <w:tab w:val="clear" w:pos="851"/>
          <w:tab w:val="num" w:pos="567"/>
        </w:tabs>
        <w:ind w:left="567" w:hanging="567"/>
        <w:jc w:val="both"/>
        <w:rPr>
          <w:rFonts w:cs="Arial"/>
          <w:b w:val="0"/>
          <w:szCs w:val="20"/>
        </w:rPr>
      </w:pPr>
      <w:r>
        <w:rPr>
          <w:rStyle w:val="apple-style-span"/>
          <w:rFonts w:cs="Arial"/>
          <w:b w:val="0"/>
          <w:color w:val="000000"/>
          <w:szCs w:val="20"/>
        </w:rPr>
        <w:t>J</w:t>
      </w:r>
      <w:r w:rsidRPr="009D6DB0">
        <w:rPr>
          <w:rStyle w:val="apple-style-span"/>
          <w:rFonts w:cs="Arial"/>
          <w:b w:val="0"/>
          <w:color w:val="000000"/>
          <w:szCs w:val="20"/>
        </w:rPr>
        <w:t>a Iepirkuma komisija konstatē, ka Pretendenta piedāvājums ir nepamatoti lēts</w:t>
      </w:r>
      <w:r>
        <w:rPr>
          <w:rStyle w:val="apple-style-span"/>
          <w:rFonts w:cs="Arial"/>
          <w:b w:val="0"/>
          <w:color w:val="000000"/>
          <w:szCs w:val="20"/>
        </w:rPr>
        <w:t xml:space="preserve">, tas </w:t>
      </w:r>
      <w:r w:rsidRPr="009D6DB0">
        <w:rPr>
          <w:rStyle w:val="apple-style-span"/>
          <w:rFonts w:cs="Arial"/>
          <w:b w:val="0"/>
          <w:color w:val="000000"/>
          <w:szCs w:val="20"/>
        </w:rPr>
        <w:t>tiek noraidīts. Ja iepirkuma komisija Pretendenta piedāvājumu uzskata par nepamatoti lētu, Pasūtītājs pirms šā</w:t>
      </w:r>
      <w:r>
        <w:rPr>
          <w:rStyle w:val="apple-style-span"/>
          <w:rFonts w:cs="Arial"/>
          <w:b w:val="0"/>
          <w:color w:val="000000"/>
          <w:szCs w:val="20"/>
        </w:rPr>
        <w:t>da</w:t>
      </w:r>
      <w:r w:rsidRPr="009D6DB0">
        <w:rPr>
          <w:rStyle w:val="apple-style-span"/>
          <w:rFonts w:cs="Arial"/>
          <w:b w:val="0"/>
          <w:color w:val="000000"/>
          <w:szCs w:val="20"/>
        </w:rPr>
        <w:t xml:space="preserve"> piedāvājuma iespējamās noraidīšanas rakstveidā pieprasa no Pretendenta detalizētu paskaidrojumu par būtiskiem piedāvājuma nosacījumiem</w:t>
      </w:r>
      <w:r>
        <w:rPr>
          <w:rStyle w:val="FootnoteReference"/>
          <w:rFonts w:cs="Arial"/>
          <w:b w:val="0"/>
          <w:color w:val="000000"/>
          <w:szCs w:val="20"/>
        </w:rPr>
        <w:footnoteReference w:id="1"/>
      </w:r>
      <w:r>
        <w:rPr>
          <w:rStyle w:val="apple-style-span"/>
          <w:rFonts w:cs="Arial"/>
          <w:b w:val="0"/>
          <w:color w:val="000000"/>
          <w:szCs w:val="20"/>
        </w:rPr>
        <w:t xml:space="preserve">, kā arī ļauj Pretendentam iesniegt pierādījumus, kurus tas uzskata par nepieciešamiem, dodot saprātīgu termiņu paskaidrojuma un pierādījumu iesniegšanai. Pretendenta piedāvājums tiek noraidīts tikai gadījumā, ja Pretendents nav varējis </w:t>
      </w:r>
      <w:r w:rsidRPr="00DB22B1">
        <w:rPr>
          <w:rStyle w:val="apple-style-span"/>
          <w:rFonts w:cs="Arial"/>
          <w:b w:val="0"/>
          <w:color w:val="000000"/>
          <w:szCs w:val="20"/>
        </w:rPr>
        <w:t xml:space="preserve">norādīt tehnoloģijas, tehniskos risinājumus, tirgus </w:t>
      </w:r>
      <w:r w:rsidRPr="00963D77">
        <w:rPr>
          <w:rStyle w:val="apple-style-span"/>
          <w:rFonts w:cs="Arial"/>
          <w:b w:val="0"/>
          <w:color w:val="000000"/>
          <w:szCs w:val="20"/>
        </w:rPr>
        <w:t>apstākļus, preces īpašības vai</w:t>
      </w:r>
      <w:r w:rsidRPr="00DB22B1">
        <w:rPr>
          <w:rStyle w:val="apple-style-span"/>
          <w:rFonts w:cs="Arial"/>
          <w:b w:val="0"/>
          <w:color w:val="000000"/>
          <w:szCs w:val="20"/>
        </w:rPr>
        <w:t xml:space="preserve"> citus objektīvus pierādījumus, kas ļauj piedāvāt tik lētu cenu.</w:t>
      </w:r>
    </w:p>
    <w:p w:rsidR="005F7E4D" w:rsidRPr="005F7E4D" w:rsidRDefault="005F7E4D" w:rsidP="005F7E4D">
      <w:pPr>
        <w:pStyle w:val="Rindkopa"/>
      </w:pPr>
    </w:p>
    <w:p w:rsidR="006F2402" w:rsidRPr="007B30AD" w:rsidRDefault="006F2402" w:rsidP="0088583E">
      <w:pPr>
        <w:pStyle w:val="Punkts"/>
        <w:tabs>
          <w:tab w:val="num" w:pos="567"/>
        </w:tabs>
        <w:ind w:left="567" w:hanging="425"/>
      </w:pPr>
      <w:bookmarkStart w:id="93" w:name="_Toc61422147"/>
      <w:bookmarkStart w:id="94" w:name="_Toc134418293"/>
      <w:bookmarkStart w:id="95" w:name="_Toc134628698"/>
      <w:bookmarkStart w:id="96" w:name="_Toc380660671"/>
      <w:r w:rsidRPr="007B30AD">
        <w:t xml:space="preserve">Iepirkuma </w:t>
      </w:r>
      <w:smartTag w:uri="schemas-tilde-lv/tildestengine" w:element="veidnes">
        <w:smartTagPr>
          <w:attr w:name="text" w:val="līgums"/>
          <w:attr w:name="baseform" w:val="līgum|s"/>
          <w:attr w:name="id" w:val="-1"/>
        </w:smartTagPr>
        <w:r w:rsidRPr="007B30AD">
          <w:t>līgums</w:t>
        </w:r>
      </w:smartTag>
      <w:bookmarkEnd w:id="93"/>
      <w:bookmarkEnd w:id="94"/>
      <w:bookmarkEnd w:id="95"/>
      <w:bookmarkEnd w:id="96"/>
    </w:p>
    <w:p w:rsidR="006F2402" w:rsidRPr="00135237" w:rsidRDefault="006F2402" w:rsidP="0088583E">
      <w:pPr>
        <w:pStyle w:val="Apakpunkts"/>
        <w:tabs>
          <w:tab w:val="clear" w:pos="851"/>
          <w:tab w:val="num" w:pos="567"/>
        </w:tabs>
        <w:ind w:left="567" w:hanging="425"/>
        <w:jc w:val="both"/>
        <w:rPr>
          <w:b w:val="0"/>
        </w:rPr>
      </w:pPr>
      <w:r w:rsidRPr="00135237">
        <w:rPr>
          <w:b w:val="0"/>
        </w:rPr>
        <w:t>Pasūtītājs</w:t>
      </w:r>
      <w:r w:rsidR="0088583E">
        <w:rPr>
          <w:b w:val="0"/>
        </w:rPr>
        <w:t>,</w:t>
      </w:r>
      <w:r w:rsidR="00135237">
        <w:rPr>
          <w:b w:val="0"/>
        </w:rPr>
        <w:t xml:space="preserve"> </w:t>
      </w:r>
      <w:r w:rsidRPr="00135237">
        <w:rPr>
          <w:b w:val="0"/>
        </w:rPr>
        <w:t xml:space="preserve">pamatojoties uz </w:t>
      </w:r>
      <w:r w:rsidR="002C7AD8" w:rsidRPr="00135237">
        <w:rPr>
          <w:b w:val="0"/>
        </w:rPr>
        <w:t>Pretenden</w:t>
      </w:r>
      <w:r w:rsidRPr="00135237">
        <w:rPr>
          <w:b w:val="0"/>
        </w:rPr>
        <w:t>ta piedāvājumu</w:t>
      </w:r>
      <w:r w:rsidR="00AB6652">
        <w:rPr>
          <w:b w:val="0"/>
        </w:rPr>
        <w:t>,</w:t>
      </w:r>
      <w:r w:rsidRPr="00135237">
        <w:rPr>
          <w:b w:val="0"/>
        </w:rPr>
        <w:t xml:space="preserve"> ar izraudzīto </w:t>
      </w:r>
      <w:r w:rsidR="002C7AD8" w:rsidRPr="00135237">
        <w:rPr>
          <w:b w:val="0"/>
        </w:rPr>
        <w:t>Pretenden</w:t>
      </w:r>
      <w:r w:rsidRPr="00135237">
        <w:rPr>
          <w:b w:val="0"/>
        </w:rPr>
        <w:t xml:space="preserve">tu slēdz iepirkuma </w:t>
      </w:r>
      <w:smartTag w:uri="schemas-tilde-lv/tildestengine" w:element="veidnes">
        <w:smartTagPr>
          <w:attr w:name="baseform" w:val="līgum|s"/>
          <w:attr w:name="id" w:val="-1"/>
          <w:attr w:name="text" w:val="līgumu"/>
        </w:smartTagPr>
        <w:r w:rsidRPr="00135237">
          <w:rPr>
            <w:b w:val="0"/>
          </w:rPr>
          <w:t>līgumu</w:t>
        </w:r>
      </w:smartTag>
      <w:r w:rsidRPr="00135237">
        <w:rPr>
          <w:b w:val="0"/>
        </w:rPr>
        <w:t xml:space="preserve"> atbilstoši Iepirkuma </w:t>
      </w:r>
      <w:smartTag w:uri="schemas-tilde-lv/tildestengine" w:element="veidnes">
        <w:smartTagPr>
          <w:attr w:name="baseform" w:val="līgum|s"/>
          <w:attr w:name="id" w:val="-1"/>
          <w:attr w:name="text" w:val="līguma"/>
        </w:smartTagPr>
        <w:r w:rsidRPr="00135237">
          <w:rPr>
            <w:b w:val="0"/>
          </w:rPr>
          <w:t>līguma</w:t>
        </w:r>
      </w:smartTag>
      <w:r w:rsidRPr="00135237">
        <w:rPr>
          <w:b w:val="0"/>
        </w:rPr>
        <w:t xml:space="preserve"> veidnei (</w:t>
      </w:r>
      <w:r w:rsidR="002F4BAE" w:rsidRPr="00135237">
        <w:rPr>
          <w:b w:val="0"/>
        </w:rPr>
        <w:t xml:space="preserve">C </w:t>
      </w:r>
      <w:r w:rsidRPr="00135237">
        <w:rPr>
          <w:b w:val="0"/>
        </w:rPr>
        <w:t>pielikums).</w:t>
      </w:r>
    </w:p>
    <w:p w:rsidR="001554C2" w:rsidRPr="005F7E4D" w:rsidRDefault="001554C2" w:rsidP="0088583E">
      <w:pPr>
        <w:pStyle w:val="Apakpunkts"/>
        <w:numPr>
          <w:ilvl w:val="0"/>
          <w:numId w:val="0"/>
        </w:numPr>
        <w:tabs>
          <w:tab w:val="num" w:pos="567"/>
        </w:tabs>
        <w:ind w:left="567" w:hanging="425"/>
        <w:jc w:val="both"/>
        <w:rPr>
          <w:b w:val="0"/>
        </w:rPr>
      </w:pPr>
    </w:p>
    <w:p w:rsidR="007327E4" w:rsidRPr="005F7E4D" w:rsidRDefault="006F2402" w:rsidP="0088583E">
      <w:pPr>
        <w:pStyle w:val="Apakpunkts"/>
        <w:tabs>
          <w:tab w:val="clear" w:pos="851"/>
          <w:tab w:val="num" w:pos="567"/>
        </w:tabs>
        <w:ind w:left="567" w:hanging="425"/>
        <w:jc w:val="both"/>
        <w:rPr>
          <w:b w:val="0"/>
        </w:rPr>
      </w:pPr>
      <w:r w:rsidRPr="005F7E4D">
        <w:rPr>
          <w:b w:val="0"/>
        </w:rPr>
        <w:t xml:space="preserve">Ja </w:t>
      </w:r>
      <w:r w:rsidR="002C7AD8">
        <w:rPr>
          <w:b w:val="0"/>
        </w:rPr>
        <w:t>Pretenden</w:t>
      </w:r>
      <w:r w:rsidRPr="005F7E4D">
        <w:rPr>
          <w:b w:val="0"/>
        </w:rPr>
        <w:t xml:space="preserve">tam ir iebildumi pret iepirkuma </w:t>
      </w:r>
      <w:smartTag w:uri="schemas-tilde-lv/tildestengine" w:element="veidnes">
        <w:smartTagPr>
          <w:attr w:name="baseform" w:val="līgum|s"/>
          <w:attr w:name="id" w:val="-1"/>
          <w:attr w:name="text" w:val="līguma"/>
        </w:smartTagPr>
        <w:r w:rsidRPr="005F7E4D">
          <w:rPr>
            <w:b w:val="0"/>
          </w:rPr>
          <w:t>līguma</w:t>
        </w:r>
      </w:smartTag>
      <w:r w:rsidR="00984EC2" w:rsidRPr="005F7E4D">
        <w:rPr>
          <w:b w:val="0"/>
        </w:rPr>
        <w:t xml:space="preserve"> veidni, tie jāiesniedz pasūtītājam ne vēlāk</w:t>
      </w:r>
      <w:r w:rsidR="00AB6652">
        <w:rPr>
          <w:b w:val="0"/>
        </w:rPr>
        <w:t>, kā</w:t>
      </w:r>
      <w:r w:rsidR="00984EC2" w:rsidRPr="005F7E4D">
        <w:rPr>
          <w:b w:val="0"/>
        </w:rPr>
        <w:t xml:space="preserve"> 10 dienas </w:t>
      </w:r>
      <w:r w:rsidRPr="005F7E4D">
        <w:rPr>
          <w:b w:val="0"/>
        </w:rPr>
        <w:t xml:space="preserve">pirms piedāvājumu iesniegšanas termiņa beigām. Pēc </w:t>
      </w:r>
      <w:r w:rsidR="00984EC2" w:rsidRPr="005F7E4D">
        <w:rPr>
          <w:b w:val="0"/>
        </w:rPr>
        <w:t xml:space="preserve">šī termiņa iesniegtie </w:t>
      </w:r>
      <w:r w:rsidRPr="005F7E4D">
        <w:rPr>
          <w:b w:val="0"/>
        </w:rPr>
        <w:t>iebil</w:t>
      </w:r>
      <w:r w:rsidR="00984EC2" w:rsidRPr="005F7E4D">
        <w:rPr>
          <w:b w:val="0"/>
        </w:rPr>
        <w:t xml:space="preserve">dumi </w:t>
      </w:r>
      <w:r w:rsidRPr="005F7E4D">
        <w:rPr>
          <w:b w:val="0"/>
        </w:rPr>
        <w:t>netiks ņemti vērā.</w:t>
      </w:r>
    </w:p>
    <w:p w:rsidR="005F1730" w:rsidRDefault="007327E4" w:rsidP="0088583E">
      <w:pPr>
        <w:pStyle w:val="Punkts"/>
        <w:numPr>
          <w:ilvl w:val="0"/>
          <w:numId w:val="0"/>
        </w:numPr>
        <w:tabs>
          <w:tab w:val="num" w:pos="567"/>
        </w:tabs>
        <w:ind w:left="567" w:hanging="425"/>
        <w:jc w:val="center"/>
      </w:pPr>
      <w:r>
        <w:br w:type="page"/>
      </w: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3B6328" w:rsidRDefault="003B6328" w:rsidP="0009738E">
      <w:pPr>
        <w:pStyle w:val="Apakpunkts"/>
        <w:numPr>
          <w:ilvl w:val="0"/>
          <w:numId w:val="0"/>
        </w:numPr>
        <w:jc w:val="center"/>
      </w:pPr>
    </w:p>
    <w:p w:rsidR="003B6328" w:rsidRDefault="003B6328" w:rsidP="0009738E">
      <w:pPr>
        <w:pStyle w:val="Apakpunkts"/>
        <w:numPr>
          <w:ilvl w:val="0"/>
          <w:numId w:val="0"/>
        </w:numPr>
        <w:jc w:val="center"/>
      </w:pPr>
    </w:p>
    <w:p w:rsidR="003B6328" w:rsidRDefault="003B6328" w:rsidP="0009738E">
      <w:pPr>
        <w:pStyle w:val="Apakpunkts"/>
        <w:numPr>
          <w:ilvl w:val="0"/>
          <w:numId w:val="0"/>
        </w:numPr>
        <w:jc w:val="center"/>
      </w:pPr>
    </w:p>
    <w:p w:rsidR="003B6328" w:rsidRDefault="003B6328" w:rsidP="0009738E">
      <w:pPr>
        <w:pStyle w:val="Apakpunkts"/>
        <w:numPr>
          <w:ilvl w:val="0"/>
          <w:numId w:val="0"/>
        </w:numPr>
        <w:jc w:val="center"/>
      </w:pPr>
    </w:p>
    <w:p w:rsidR="003B6328" w:rsidRPr="003B6328" w:rsidRDefault="003B6328" w:rsidP="0009738E">
      <w:pPr>
        <w:pStyle w:val="Apak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AD641D" w:rsidRDefault="000F3594" w:rsidP="0009738E">
      <w:pPr>
        <w:pStyle w:val="Punkts"/>
        <w:numPr>
          <w:ilvl w:val="0"/>
          <w:numId w:val="0"/>
        </w:numPr>
        <w:jc w:val="center"/>
      </w:pPr>
      <w:r w:rsidRPr="00CC33D5">
        <w:rPr>
          <w:color w:val="262626" w:themeColor="text1" w:themeTint="D9"/>
          <w:sz w:val="22"/>
        </w:rPr>
        <w:t>NOLIKUMA PIELIKUMI</w:t>
      </w:r>
    </w:p>
    <w:p w:rsidR="005F1730" w:rsidRDefault="00AD641D" w:rsidP="0009738E">
      <w:pPr>
        <w:pStyle w:val="Punkts"/>
        <w:numPr>
          <w:ilvl w:val="0"/>
          <w:numId w:val="0"/>
        </w:numPr>
        <w:jc w:val="center"/>
      </w:pPr>
      <w:r>
        <w:br w:type="page"/>
      </w: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Apakpunkts"/>
        <w:numPr>
          <w:ilvl w:val="0"/>
          <w:numId w:val="0"/>
        </w:numPr>
        <w:jc w:val="center"/>
      </w:pPr>
    </w:p>
    <w:p w:rsidR="005F1730" w:rsidRDefault="005F1730" w:rsidP="0009738E">
      <w:pPr>
        <w:pStyle w:val="Apakpunkts"/>
        <w:numPr>
          <w:ilvl w:val="0"/>
          <w:numId w:val="0"/>
        </w:numPr>
        <w:jc w:val="center"/>
      </w:pPr>
    </w:p>
    <w:p w:rsidR="005F1730" w:rsidRDefault="005F1730" w:rsidP="0009738E">
      <w:pPr>
        <w:pStyle w:val="Apakpunkts"/>
        <w:numPr>
          <w:ilvl w:val="0"/>
          <w:numId w:val="0"/>
        </w:numPr>
        <w:jc w:val="center"/>
      </w:pPr>
    </w:p>
    <w:p w:rsidR="005F1730" w:rsidRDefault="005F1730" w:rsidP="0009738E">
      <w:pPr>
        <w:pStyle w:val="Apakpunkts"/>
        <w:numPr>
          <w:ilvl w:val="0"/>
          <w:numId w:val="0"/>
        </w:numPr>
        <w:jc w:val="center"/>
      </w:pPr>
    </w:p>
    <w:p w:rsidR="003B6328" w:rsidRDefault="003B6328" w:rsidP="0009738E">
      <w:pPr>
        <w:pStyle w:val="Apakpunkts"/>
        <w:numPr>
          <w:ilvl w:val="0"/>
          <w:numId w:val="0"/>
        </w:numPr>
        <w:jc w:val="center"/>
      </w:pPr>
    </w:p>
    <w:p w:rsidR="003B6328" w:rsidRDefault="003B6328" w:rsidP="0009738E">
      <w:pPr>
        <w:pStyle w:val="Apakpunkts"/>
        <w:numPr>
          <w:ilvl w:val="0"/>
          <w:numId w:val="0"/>
        </w:numPr>
        <w:jc w:val="center"/>
      </w:pPr>
    </w:p>
    <w:p w:rsidR="003B6328" w:rsidRDefault="003B6328" w:rsidP="0009738E">
      <w:pPr>
        <w:pStyle w:val="Apakpunkts"/>
        <w:numPr>
          <w:ilvl w:val="0"/>
          <w:numId w:val="0"/>
        </w:numPr>
        <w:jc w:val="center"/>
      </w:pPr>
    </w:p>
    <w:p w:rsidR="003B6328" w:rsidRDefault="003B6328" w:rsidP="0009738E">
      <w:pPr>
        <w:pStyle w:val="Apakpunkts"/>
        <w:numPr>
          <w:ilvl w:val="0"/>
          <w:numId w:val="0"/>
        </w:numPr>
        <w:jc w:val="center"/>
      </w:pPr>
    </w:p>
    <w:p w:rsidR="003B6328" w:rsidRDefault="003B6328" w:rsidP="0009738E">
      <w:pPr>
        <w:pStyle w:val="Apakpunkts"/>
        <w:numPr>
          <w:ilvl w:val="0"/>
          <w:numId w:val="0"/>
        </w:numPr>
        <w:jc w:val="center"/>
      </w:pPr>
    </w:p>
    <w:p w:rsidR="005F1730" w:rsidRDefault="005F1730" w:rsidP="0009738E">
      <w:pPr>
        <w:pStyle w:val="Apakpunkts"/>
        <w:numPr>
          <w:ilvl w:val="0"/>
          <w:numId w:val="0"/>
        </w:numPr>
        <w:jc w:val="center"/>
      </w:pPr>
    </w:p>
    <w:p w:rsidR="005F1730" w:rsidRDefault="005F1730" w:rsidP="0009738E">
      <w:pPr>
        <w:pStyle w:val="Apakpunkts"/>
        <w:numPr>
          <w:ilvl w:val="0"/>
          <w:numId w:val="0"/>
        </w:numPr>
        <w:jc w:val="center"/>
      </w:pPr>
    </w:p>
    <w:p w:rsidR="005F1730" w:rsidRDefault="005F1730" w:rsidP="0009738E">
      <w:pPr>
        <w:pStyle w:val="Apakpunkts"/>
        <w:numPr>
          <w:ilvl w:val="0"/>
          <w:numId w:val="0"/>
        </w:numPr>
        <w:jc w:val="center"/>
      </w:pPr>
    </w:p>
    <w:p w:rsidR="005F1730" w:rsidRDefault="005F1730" w:rsidP="0009738E">
      <w:pPr>
        <w:pStyle w:val="Punkts"/>
        <w:numPr>
          <w:ilvl w:val="0"/>
          <w:numId w:val="0"/>
        </w:numPr>
        <w:jc w:val="center"/>
      </w:pPr>
    </w:p>
    <w:p w:rsidR="00AD641D" w:rsidRDefault="002C7D18" w:rsidP="0009738E">
      <w:pPr>
        <w:pStyle w:val="Punkts"/>
        <w:numPr>
          <w:ilvl w:val="0"/>
          <w:numId w:val="0"/>
        </w:numPr>
        <w:jc w:val="center"/>
      </w:pPr>
      <w:bookmarkStart w:id="97" w:name="_Toc380660673"/>
      <w:r>
        <w:t xml:space="preserve">A </w:t>
      </w:r>
      <w:r w:rsidR="007327E4">
        <w:t>pielikums: Tehniskā specifikācija</w:t>
      </w:r>
      <w:bookmarkEnd w:id="97"/>
    </w:p>
    <w:p w:rsidR="005F1730" w:rsidRDefault="005F1730" w:rsidP="005D424F">
      <w:pPr>
        <w:pStyle w:val="Punkts"/>
        <w:numPr>
          <w:ilvl w:val="0"/>
          <w:numId w:val="0"/>
        </w:numPr>
      </w:pPr>
    </w:p>
    <w:p w:rsidR="008A75EF" w:rsidRDefault="008A75EF" w:rsidP="008A75EF">
      <w:pPr>
        <w:pStyle w:val="Heading1"/>
        <w:pageBreakBefore/>
        <w:spacing w:before="0" w:after="0"/>
        <w:jc w:val="center"/>
        <w:rPr>
          <w:bCs w:val="0"/>
          <w:sz w:val="20"/>
        </w:rPr>
      </w:pPr>
      <w:bookmarkStart w:id="98" w:name="_Toc315167481"/>
      <w:r>
        <w:rPr>
          <w:bCs w:val="0"/>
          <w:sz w:val="20"/>
        </w:rPr>
        <w:lastRenderedPageBreak/>
        <w:t>TEHNISKĀ SPECIFIKĀCIJA</w:t>
      </w:r>
      <w:bookmarkEnd w:id="98"/>
    </w:p>
    <w:p w:rsidR="008A75EF" w:rsidRDefault="008A75EF" w:rsidP="008A75EF">
      <w:pPr>
        <w:jc w:val="both"/>
        <w:rPr>
          <w:rFonts w:ascii="Arial" w:hAnsi="Arial"/>
          <w:b/>
          <w:sz w:val="20"/>
          <w:szCs w:val="20"/>
        </w:rPr>
      </w:pPr>
    </w:p>
    <w:p w:rsidR="008A75EF" w:rsidRPr="005B0630" w:rsidRDefault="008A75EF" w:rsidP="00511C97">
      <w:pPr>
        <w:numPr>
          <w:ilvl w:val="0"/>
          <w:numId w:val="39"/>
        </w:numPr>
        <w:tabs>
          <w:tab w:val="clear" w:pos="735"/>
          <w:tab w:val="num" w:pos="284"/>
        </w:tabs>
        <w:suppressAutoHyphens/>
        <w:jc w:val="both"/>
        <w:rPr>
          <w:rFonts w:ascii="Arial" w:hAnsi="Arial" w:cs="Arial"/>
          <w:b/>
          <w:sz w:val="20"/>
          <w:szCs w:val="20"/>
        </w:rPr>
      </w:pPr>
      <w:r w:rsidRPr="005B0630">
        <w:rPr>
          <w:rFonts w:ascii="Arial" w:hAnsi="Arial" w:cs="Arial"/>
          <w:b/>
          <w:sz w:val="20"/>
          <w:szCs w:val="20"/>
        </w:rPr>
        <w:t>VISPĀRĪGA INFORMĀCIJA</w:t>
      </w:r>
    </w:p>
    <w:p w:rsidR="008A75EF" w:rsidRPr="005B0630" w:rsidRDefault="008A75EF" w:rsidP="008A75EF">
      <w:pPr>
        <w:jc w:val="both"/>
        <w:rPr>
          <w:rFonts w:ascii="Arial" w:hAnsi="Arial" w:cs="Arial"/>
          <w:b/>
          <w:sz w:val="20"/>
          <w:szCs w:val="20"/>
        </w:rPr>
      </w:pPr>
    </w:p>
    <w:p w:rsidR="008A75EF" w:rsidRPr="005B0630" w:rsidRDefault="008A75EF" w:rsidP="00511C97">
      <w:pPr>
        <w:numPr>
          <w:ilvl w:val="1"/>
          <w:numId w:val="39"/>
        </w:numPr>
        <w:tabs>
          <w:tab w:val="clear" w:pos="735"/>
          <w:tab w:val="num" w:pos="426"/>
        </w:tabs>
        <w:suppressAutoHyphens/>
        <w:jc w:val="both"/>
        <w:rPr>
          <w:rFonts w:ascii="Arial" w:hAnsi="Arial" w:cs="Arial"/>
          <w:b/>
          <w:sz w:val="20"/>
          <w:szCs w:val="20"/>
        </w:rPr>
      </w:pPr>
      <w:r w:rsidRPr="005B0630">
        <w:rPr>
          <w:rFonts w:ascii="Arial" w:hAnsi="Arial" w:cs="Arial"/>
          <w:b/>
          <w:sz w:val="20"/>
          <w:szCs w:val="20"/>
        </w:rPr>
        <w:t>Pasūtītājs:</w:t>
      </w:r>
    </w:p>
    <w:p w:rsidR="008A75EF" w:rsidRPr="005B0630" w:rsidRDefault="008A75EF" w:rsidP="008A75EF">
      <w:pPr>
        <w:jc w:val="both"/>
        <w:rPr>
          <w:rFonts w:ascii="Arial" w:hAnsi="Arial" w:cs="Arial"/>
          <w:b/>
          <w:sz w:val="20"/>
          <w:szCs w:val="20"/>
        </w:rPr>
      </w:pPr>
    </w:p>
    <w:p w:rsidR="008A75EF" w:rsidRPr="005B0630" w:rsidRDefault="00821D2A" w:rsidP="0088583E">
      <w:pPr>
        <w:autoSpaceDE w:val="0"/>
        <w:ind w:left="426"/>
        <w:jc w:val="both"/>
        <w:rPr>
          <w:rFonts w:ascii="Arial" w:hAnsi="Arial" w:cs="Arial"/>
          <w:sz w:val="20"/>
          <w:szCs w:val="20"/>
        </w:rPr>
      </w:pPr>
      <w:r w:rsidRPr="005B0630">
        <w:rPr>
          <w:rFonts w:ascii="Arial" w:hAnsi="Arial" w:cs="Arial"/>
          <w:sz w:val="20"/>
          <w:szCs w:val="20"/>
        </w:rPr>
        <w:t xml:space="preserve">SIA „Zeiferti” </w:t>
      </w:r>
      <w:r w:rsidR="00A0450B" w:rsidRPr="005B0630">
        <w:rPr>
          <w:rFonts w:ascii="Arial" w:hAnsi="Arial" w:cs="Arial"/>
          <w:sz w:val="20"/>
          <w:szCs w:val="20"/>
        </w:rPr>
        <w:t xml:space="preserve"> – ūdensapgādes </w:t>
      </w:r>
      <w:r w:rsidR="00717C3D" w:rsidRPr="005B0630">
        <w:rPr>
          <w:rFonts w:ascii="Arial" w:hAnsi="Arial" w:cs="Arial"/>
          <w:sz w:val="20"/>
          <w:szCs w:val="20"/>
        </w:rPr>
        <w:t xml:space="preserve"> un </w:t>
      </w:r>
      <w:r w:rsidR="008A75EF" w:rsidRPr="005B0630">
        <w:rPr>
          <w:rFonts w:ascii="Arial" w:hAnsi="Arial" w:cs="Arial"/>
          <w:sz w:val="20"/>
          <w:szCs w:val="20"/>
        </w:rPr>
        <w:t xml:space="preserve">kanalizācijas pakalpojumu </w:t>
      </w:r>
      <w:r w:rsidR="00A0450B" w:rsidRPr="005B0630">
        <w:rPr>
          <w:rFonts w:ascii="Arial" w:hAnsi="Arial" w:cs="Arial"/>
          <w:sz w:val="20"/>
          <w:szCs w:val="20"/>
        </w:rPr>
        <w:t xml:space="preserve">sniedzējs Olaines novada, Olaines pagasta, </w:t>
      </w:r>
      <w:r w:rsidRPr="005B0630">
        <w:rPr>
          <w:rFonts w:ascii="Arial" w:hAnsi="Arial" w:cs="Arial"/>
          <w:sz w:val="20"/>
          <w:szCs w:val="20"/>
        </w:rPr>
        <w:t>Stūnīšu</w:t>
      </w:r>
      <w:r w:rsidR="00501C42" w:rsidRPr="005B0630">
        <w:rPr>
          <w:rFonts w:ascii="Arial" w:hAnsi="Arial" w:cs="Arial"/>
          <w:sz w:val="20"/>
          <w:szCs w:val="20"/>
        </w:rPr>
        <w:t xml:space="preserve"> </w:t>
      </w:r>
      <w:r w:rsidR="00BD4DEF" w:rsidRPr="005B0630">
        <w:rPr>
          <w:rFonts w:ascii="Arial" w:hAnsi="Arial" w:cs="Arial"/>
          <w:sz w:val="20"/>
          <w:szCs w:val="20"/>
        </w:rPr>
        <w:t>ciema  teritorijā</w:t>
      </w:r>
      <w:r w:rsidR="008A75EF" w:rsidRPr="005B0630">
        <w:rPr>
          <w:rFonts w:ascii="Arial" w:hAnsi="Arial" w:cs="Arial"/>
          <w:sz w:val="20"/>
          <w:szCs w:val="20"/>
        </w:rPr>
        <w:t>.</w:t>
      </w:r>
    </w:p>
    <w:p w:rsidR="008A75EF" w:rsidRPr="005B0630" w:rsidRDefault="008A75EF" w:rsidP="008A75EF">
      <w:pPr>
        <w:jc w:val="both"/>
        <w:rPr>
          <w:rFonts w:ascii="Arial" w:hAnsi="Arial" w:cs="Arial"/>
          <w:sz w:val="20"/>
          <w:szCs w:val="20"/>
        </w:rPr>
      </w:pPr>
    </w:p>
    <w:p w:rsidR="00821D2A" w:rsidRPr="005B0630" w:rsidRDefault="008A75EF" w:rsidP="00821D2A">
      <w:pPr>
        <w:numPr>
          <w:ilvl w:val="1"/>
          <w:numId w:val="39"/>
        </w:numPr>
        <w:tabs>
          <w:tab w:val="clear" w:pos="735"/>
          <w:tab w:val="num" w:pos="426"/>
          <w:tab w:val="center" w:pos="4513"/>
          <w:tab w:val="right" w:pos="8666"/>
        </w:tabs>
        <w:suppressAutoHyphens/>
        <w:rPr>
          <w:rFonts w:ascii="Arial" w:hAnsi="Arial" w:cs="Arial"/>
          <w:sz w:val="20"/>
          <w:szCs w:val="20"/>
        </w:rPr>
      </w:pPr>
      <w:r w:rsidRPr="005B0630">
        <w:rPr>
          <w:rFonts w:ascii="Arial" w:hAnsi="Arial" w:cs="Arial"/>
          <w:sz w:val="20"/>
          <w:szCs w:val="20"/>
        </w:rPr>
        <w:t>Projekts:</w:t>
      </w:r>
      <w:r w:rsidR="00821D2A" w:rsidRPr="005B0630">
        <w:rPr>
          <w:rFonts w:ascii="Arial" w:hAnsi="Arial" w:cs="Arial"/>
          <w:sz w:val="20"/>
          <w:szCs w:val="20"/>
        </w:rPr>
        <w:t xml:space="preserve"> ERAF projekta „Ūdenssaimniecības attīstība Olaines novada Stūnīšu ciemā, II kārta”  (3DP/3.4.1.1.0/13/APIA/CFLA/106).</w:t>
      </w:r>
    </w:p>
    <w:p w:rsidR="008A75EF" w:rsidRPr="005B0630" w:rsidRDefault="008A75EF" w:rsidP="008A75EF">
      <w:pPr>
        <w:jc w:val="both"/>
        <w:rPr>
          <w:rFonts w:ascii="Arial" w:hAnsi="Arial" w:cs="Arial"/>
          <w:sz w:val="20"/>
          <w:szCs w:val="20"/>
        </w:rPr>
      </w:pPr>
    </w:p>
    <w:p w:rsidR="00A84B02" w:rsidRPr="005B0630" w:rsidRDefault="008A75EF" w:rsidP="00356BFE">
      <w:pPr>
        <w:ind w:left="426"/>
        <w:jc w:val="both"/>
        <w:rPr>
          <w:rFonts w:ascii="Arial" w:hAnsi="Arial" w:cs="Arial"/>
          <w:sz w:val="20"/>
          <w:szCs w:val="20"/>
        </w:rPr>
      </w:pPr>
      <w:r w:rsidRPr="005B0630">
        <w:rPr>
          <w:rFonts w:ascii="Arial" w:hAnsi="Arial" w:cs="Arial"/>
          <w:sz w:val="20"/>
          <w:szCs w:val="20"/>
        </w:rPr>
        <w:t xml:space="preserve">Projekta </w:t>
      </w:r>
      <w:r w:rsidR="00821D2A" w:rsidRPr="005B0630">
        <w:rPr>
          <w:rFonts w:ascii="Arial" w:hAnsi="Arial" w:cs="Arial"/>
          <w:sz w:val="20"/>
          <w:szCs w:val="20"/>
        </w:rPr>
        <w:t>ietvaros  paredzēts veikt sekojošus darbus</w:t>
      </w:r>
      <w:r w:rsidR="00A84B02" w:rsidRPr="005B0630">
        <w:rPr>
          <w:rFonts w:ascii="Arial" w:hAnsi="Arial" w:cs="Arial"/>
          <w:sz w:val="20"/>
          <w:szCs w:val="20"/>
        </w:rPr>
        <w:t>:</w:t>
      </w:r>
    </w:p>
    <w:p w:rsidR="00821D2A" w:rsidRPr="005B0630" w:rsidRDefault="00821D2A" w:rsidP="00821D2A">
      <w:pPr>
        <w:pStyle w:val="Punkts"/>
        <w:numPr>
          <w:ilvl w:val="0"/>
          <w:numId w:val="55"/>
        </w:numPr>
        <w:rPr>
          <w:rFonts w:cs="Arial"/>
          <w:b w:val="0"/>
          <w:szCs w:val="20"/>
        </w:rPr>
      </w:pPr>
      <w:r w:rsidRPr="005B0630">
        <w:rPr>
          <w:rFonts w:cs="Arial"/>
          <w:b w:val="0"/>
          <w:szCs w:val="20"/>
        </w:rPr>
        <w:t>maģistrālo  ūdensapgādes L 2515 m  un kanalizācijas tīklu  L 1788 m  paplašināšan</w:t>
      </w:r>
      <w:r w:rsidR="000E2270" w:rsidRPr="005B0630">
        <w:rPr>
          <w:rFonts w:cs="Arial"/>
          <w:b w:val="0"/>
          <w:szCs w:val="20"/>
        </w:rPr>
        <w:t>u</w:t>
      </w:r>
      <w:r w:rsidRPr="005B0630">
        <w:rPr>
          <w:rFonts w:cs="Arial"/>
          <w:b w:val="0"/>
          <w:szCs w:val="20"/>
        </w:rPr>
        <w:t xml:space="preserve"> un rekonstrukcij</w:t>
      </w:r>
      <w:r w:rsidR="000E2270" w:rsidRPr="005B0630">
        <w:rPr>
          <w:rFonts w:cs="Arial"/>
          <w:b w:val="0"/>
          <w:szCs w:val="20"/>
        </w:rPr>
        <w:t>u</w:t>
      </w:r>
      <w:r w:rsidRPr="005B0630">
        <w:rPr>
          <w:rFonts w:cs="Arial"/>
          <w:b w:val="0"/>
          <w:szCs w:val="20"/>
        </w:rPr>
        <w:t>;</w:t>
      </w:r>
    </w:p>
    <w:p w:rsidR="00821D2A" w:rsidRPr="005B0630" w:rsidRDefault="00821D2A" w:rsidP="00821D2A">
      <w:pPr>
        <w:pStyle w:val="Punkts"/>
        <w:numPr>
          <w:ilvl w:val="0"/>
          <w:numId w:val="55"/>
        </w:numPr>
        <w:rPr>
          <w:rFonts w:cs="Arial"/>
          <w:b w:val="0"/>
          <w:szCs w:val="20"/>
        </w:rPr>
      </w:pPr>
      <w:r w:rsidRPr="005B0630">
        <w:rPr>
          <w:rFonts w:cs="Arial"/>
          <w:b w:val="0"/>
          <w:szCs w:val="20"/>
        </w:rPr>
        <w:t>trīs kanalizācijas sūkņu staciju  (Q= 6,5 m3/h; Q= 12m3/h; Q= 18</w:t>
      </w:r>
      <w:r w:rsidR="00F147D3">
        <w:rPr>
          <w:rFonts w:cs="Arial"/>
          <w:b w:val="0"/>
          <w:szCs w:val="20"/>
        </w:rPr>
        <w:t xml:space="preserve"> m3/h)  un  kanalizācijas spied</w:t>
      </w:r>
      <w:r w:rsidRPr="005B0630">
        <w:rPr>
          <w:rFonts w:cs="Arial"/>
          <w:b w:val="0"/>
          <w:szCs w:val="20"/>
        </w:rPr>
        <w:t>vadu, L 1206 m kopgarumā izbūv</w:t>
      </w:r>
      <w:r w:rsidR="000E2270" w:rsidRPr="005B0630">
        <w:rPr>
          <w:rFonts w:cs="Arial"/>
          <w:b w:val="0"/>
          <w:szCs w:val="20"/>
        </w:rPr>
        <w:t>i</w:t>
      </w:r>
      <w:r w:rsidRPr="005B0630">
        <w:rPr>
          <w:rFonts w:cs="Arial"/>
          <w:b w:val="0"/>
          <w:szCs w:val="20"/>
        </w:rPr>
        <w:t>;</w:t>
      </w:r>
    </w:p>
    <w:p w:rsidR="00821D2A" w:rsidRPr="005B0630" w:rsidRDefault="00821D2A" w:rsidP="00821D2A">
      <w:pPr>
        <w:pStyle w:val="Punkts"/>
        <w:numPr>
          <w:ilvl w:val="0"/>
          <w:numId w:val="55"/>
        </w:numPr>
        <w:rPr>
          <w:rFonts w:cs="Arial"/>
          <w:b w:val="0"/>
          <w:szCs w:val="20"/>
        </w:rPr>
      </w:pPr>
      <w:r w:rsidRPr="005B0630">
        <w:rPr>
          <w:rFonts w:cs="Arial"/>
          <w:b w:val="0"/>
          <w:szCs w:val="20"/>
        </w:rPr>
        <w:t>notekūdeņu attīrīšanas iekārtu  rekonstrukcij</w:t>
      </w:r>
      <w:r w:rsidR="000E2270" w:rsidRPr="005B0630">
        <w:rPr>
          <w:rFonts w:cs="Arial"/>
          <w:b w:val="0"/>
          <w:szCs w:val="20"/>
        </w:rPr>
        <w:t xml:space="preserve">u </w:t>
      </w:r>
      <w:r w:rsidRPr="005B0630">
        <w:rPr>
          <w:rFonts w:cs="Arial"/>
          <w:b w:val="0"/>
          <w:szCs w:val="20"/>
        </w:rPr>
        <w:t>palielinot iekārtu jaudu par 150 m³/dnn;</w:t>
      </w:r>
    </w:p>
    <w:p w:rsidR="00821D2A" w:rsidRPr="005B0630" w:rsidRDefault="00821D2A" w:rsidP="00821D2A">
      <w:pPr>
        <w:pStyle w:val="Punkts"/>
        <w:numPr>
          <w:ilvl w:val="0"/>
          <w:numId w:val="55"/>
        </w:numPr>
        <w:rPr>
          <w:rFonts w:cs="Arial"/>
          <w:b w:val="0"/>
          <w:szCs w:val="20"/>
        </w:rPr>
      </w:pPr>
      <w:r w:rsidRPr="005B0630">
        <w:rPr>
          <w:rFonts w:cs="Arial"/>
          <w:b w:val="0"/>
          <w:szCs w:val="20"/>
        </w:rPr>
        <w:t>divu, turpmāk neizmantojamo</w:t>
      </w:r>
      <w:r w:rsidR="009E31DA">
        <w:rPr>
          <w:rFonts w:cs="Arial"/>
          <w:b w:val="0"/>
          <w:szCs w:val="20"/>
        </w:rPr>
        <w:t>,</w:t>
      </w:r>
      <w:r w:rsidRPr="005B0630">
        <w:rPr>
          <w:rFonts w:cs="Arial"/>
          <w:b w:val="0"/>
          <w:szCs w:val="20"/>
        </w:rPr>
        <w:t xml:space="preserve"> artēzisko aku (80 m un 130 m) tamponāž</w:t>
      </w:r>
      <w:r w:rsidR="000E2270" w:rsidRPr="005B0630">
        <w:rPr>
          <w:rFonts w:cs="Arial"/>
          <w:b w:val="0"/>
          <w:szCs w:val="20"/>
        </w:rPr>
        <w:t>u.</w:t>
      </w:r>
    </w:p>
    <w:p w:rsidR="00821D2A" w:rsidRPr="005B0630" w:rsidRDefault="00821D2A" w:rsidP="00821D2A">
      <w:pPr>
        <w:pStyle w:val="Punkts"/>
        <w:numPr>
          <w:ilvl w:val="0"/>
          <w:numId w:val="0"/>
        </w:numPr>
        <w:ind w:left="284"/>
        <w:rPr>
          <w:rFonts w:cs="Arial"/>
          <w:b w:val="0"/>
          <w:szCs w:val="20"/>
        </w:rPr>
      </w:pPr>
    </w:p>
    <w:p w:rsidR="00821D2A" w:rsidRPr="005B0630" w:rsidRDefault="00821D2A" w:rsidP="00821D2A">
      <w:pPr>
        <w:pStyle w:val="Punkts"/>
        <w:numPr>
          <w:ilvl w:val="0"/>
          <w:numId w:val="0"/>
        </w:numPr>
        <w:ind w:left="284"/>
        <w:rPr>
          <w:rFonts w:cs="Arial"/>
          <w:b w:val="0"/>
          <w:szCs w:val="20"/>
        </w:rPr>
      </w:pPr>
    </w:p>
    <w:p w:rsidR="000E2270" w:rsidRPr="005B0630" w:rsidRDefault="000E2270" w:rsidP="000E2270">
      <w:pPr>
        <w:pStyle w:val="Apakpunkts"/>
        <w:numPr>
          <w:ilvl w:val="0"/>
          <w:numId w:val="0"/>
        </w:numPr>
        <w:ind w:left="851" w:hanging="851"/>
        <w:jc w:val="both"/>
        <w:rPr>
          <w:rFonts w:cs="Arial"/>
          <w:b w:val="0"/>
          <w:szCs w:val="20"/>
        </w:rPr>
      </w:pPr>
      <w:r w:rsidRPr="005B0630">
        <w:rPr>
          <w:rFonts w:cs="Arial"/>
          <w:b w:val="0"/>
          <w:szCs w:val="20"/>
        </w:rPr>
        <w:t>Iepirkumu līgumā ietvaros  plānots realizēt divus atsevišķus tehniskos projektus:</w:t>
      </w:r>
    </w:p>
    <w:p w:rsidR="000E2270" w:rsidRPr="005B0630" w:rsidRDefault="000E2270" w:rsidP="000E2270">
      <w:pPr>
        <w:pStyle w:val="Apakpunkts"/>
        <w:numPr>
          <w:ilvl w:val="0"/>
          <w:numId w:val="56"/>
        </w:numPr>
        <w:ind w:left="709" w:hanging="425"/>
        <w:jc w:val="both"/>
        <w:rPr>
          <w:rFonts w:cs="Arial"/>
          <w:szCs w:val="20"/>
        </w:rPr>
      </w:pPr>
      <w:r w:rsidRPr="005B0630">
        <w:rPr>
          <w:rFonts w:cs="Arial"/>
          <w:szCs w:val="20"/>
        </w:rPr>
        <w:t xml:space="preserve">„Maģistrālo  ūdensapgādes un kanalizācijas tīklu  paplašināšana un rekonstrukcijai Stūnīšu ciemā”, kas ietver: </w:t>
      </w:r>
    </w:p>
    <w:p w:rsidR="000E2270" w:rsidRPr="005B0630" w:rsidRDefault="000E2270" w:rsidP="000E2270">
      <w:pPr>
        <w:pStyle w:val="Apakpunkts"/>
        <w:numPr>
          <w:ilvl w:val="2"/>
          <w:numId w:val="56"/>
        </w:numPr>
        <w:ind w:left="1560" w:hanging="284"/>
        <w:jc w:val="both"/>
        <w:rPr>
          <w:rFonts w:cs="Arial"/>
          <w:b w:val="0"/>
          <w:szCs w:val="20"/>
        </w:rPr>
      </w:pPr>
      <w:r w:rsidRPr="005B0630">
        <w:rPr>
          <w:rFonts w:cs="Arial"/>
          <w:b w:val="0"/>
          <w:szCs w:val="20"/>
        </w:rPr>
        <w:t>maģistrālo  ūdensapgādes L 2515 m  un kanalizācijas tīklu  L 1788 m  paplašināšana un rekonstrukcijai;</w:t>
      </w:r>
    </w:p>
    <w:p w:rsidR="000E2270" w:rsidRPr="005B0630" w:rsidRDefault="000E2270" w:rsidP="000E2270">
      <w:pPr>
        <w:pStyle w:val="Apakpunkts"/>
        <w:numPr>
          <w:ilvl w:val="2"/>
          <w:numId w:val="56"/>
        </w:numPr>
        <w:ind w:left="1560" w:hanging="284"/>
        <w:jc w:val="both"/>
        <w:rPr>
          <w:rFonts w:cs="Arial"/>
          <w:b w:val="0"/>
          <w:szCs w:val="20"/>
        </w:rPr>
      </w:pPr>
      <w:r w:rsidRPr="005B0630">
        <w:rPr>
          <w:rFonts w:cs="Arial"/>
          <w:b w:val="0"/>
          <w:szCs w:val="20"/>
        </w:rPr>
        <w:t xml:space="preserve"> trīs kanalizācijas sūkņu staciju  (Q= 3 m3/h; Q= 7 m3/h; Q= 16 m3/h)  un  kanalizācijas spied vadu, L 1206 m kopgarumā izbūve.</w:t>
      </w:r>
    </w:p>
    <w:p w:rsidR="000E2270" w:rsidRPr="005B0630" w:rsidRDefault="000E2270" w:rsidP="000E2270">
      <w:pPr>
        <w:pStyle w:val="Apakpunkts"/>
        <w:numPr>
          <w:ilvl w:val="0"/>
          <w:numId w:val="0"/>
        </w:numPr>
        <w:ind w:left="142" w:firstLine="578"/>
        <w:jc w:val="both"/>
        <w:rPr>
          <w:rFonts w:cs="Arial"/>
          <w:b w:val="0"/>
          <w:szCs w:val="20"/>
        </w:rPr>
      </w:pPr>
      <w:r w:rsidRPr="005B0630">
        <w:rPr>
          <w:rFonts w:cs="Arial"/>
          <w:szCs w:val="20"/>
        </w:rPr>
        <w:t>Tehniskā projekta izprojektētie būvdarbu apjomi pārsniedz iepirkuma līguma ietvaros izbūvējamos, uz iepirkuma līgumu attiecināmie darba apjomi izdalīti projekta rasējumos izmantojot dažādus apzīmējumus  (skatīt tehniskā projekta rasējumu UKT 1) Uz iepirkumu neattiecināmie darba apjomiem pievienota piezīme „papildus”</w:t>
      </w:r>
      <w:r w:rsidRPr="005B0630">
        <w:rPr>
          <w:rFonts w:cs="Arial"/>
          <w:b w:val="0"/>
          <w:szCs w:val="20"/>
        </w:rPr>
        <w:t xml:space="preserve">. </w:t>
      </w:r>
    </w:p>
    <w:p w:rsidR="000E2270" w:rsidRPr="005B0630" w:rsidRDefault="000E2270" w:rsidP="000E2270">
      <w:pPr>
        <w:pStyle w:val="Apakpunkts"/>
        <w:numPr>
          <w:ilvl w:val="0"/>
          <w:numId w:val="0"/>
        </w:numPr>
        <w:ind w:left="142" w:firstLine="578"/>
        <w:jc w:val="both"/>
        <w:rPr>
          <w:rFonts w:cs="Arial"/>
          <w:b w:val="0"/>
          <w:szCs w:val="20"/>
        </w:rPr>
      </w:pPr>
    </w:p>
    <w:p w:rsidR="000E2270" w:rsidRPr="005B0630" w:rsidRDefault="000E2270" w:rsidP="000E2270">
      <w:pPr>
        <w:pStyle w:val="Apakpunkts"/>
        <w:numPr>
          <w:ilvl w:val="0"/>
          <w:numId w:val="56"/>
        </w:numPr>
        <w:ind w:left="709" w:hanging="425"/>
        <w:jc w:val="both"/>
        <w:rPr>
          <w:rFonts w:cs="Arial"/>
          <w:b w:val="0"/>
          <w:szCs w:val="20"/>
        </w:rPr>
      </w:pPr>
      <w:r w:rsidRPr="005B0630">
        <w:rPr>
          <w:rFonts w:cs="Arial"/>
          <w:szCs w:val="20"/>
        </w:rPr>
        <w:t>„Notekūdeņu attīrīšanas iekārtu rekonstrukcija Stūnīšu ciema Gaismās</w:t>
      </w:r>
      <w:r w:rsidRPr="005B0630">
        <w:rPr>
          <w:rFonts w:cs="Arial"/>
          <w:b w:val="0"/>
          <w:szCs w:val="20"/>
        </w:rPr>
        <w:t>”, kas sevī ietver 2012.gadā ekspluatācijā nodotu notekūdeņu bioloģiskās  attīrīšanas iekārtu  rekonstrukciju palielinot iekārtu jaudu par 150 m³/dnn;</w:t>
      </w:r>
    </w:p>
    <w:p w:rsidR="000E2270" w:rsidRPr="005B0630" w:rsidRDefault="000E2270" w:rsidP="000E2270">
      <w:pPr>
        <w:pStyle w:val="Apakpunkts"/>
        <w:numPr>
          <w:ilvl w:val="0"/>
          <w:numId w:val="0"/>
        </w:numPr>
        <w:ind w:left="851" w:hanging="851"/>
        <w:jc w:val="both"/>
        <w:rPr>
          <w:rFonts w:cs="Arial"/>
          <w:b w:val="0"/>
          <w:szCs w:val="20"/>
        </w:rPr>
      </w:pPr>
    </w:p>
    <w:p w:rsidR="000E2270" w:rsidRPr="005B0630" w:rsidRDefault="000E2270" w:rsidP="000E2270">
      <w:pPr>
        <w:pStyle w:val="Apakpunkts"/>
        <w:numPr>
          <w:ilvl w:val="0"/>
          <w:numId w:val="0"/>
        </w:numPr>
        <w:ind w:left="142" w:firstLine="425"/>
        <w:jc w:val="both"/>
        <w:rPr>
          <w:rFonts w:cs="Arial"/>
          <w:b w:val="0"/>
          <w:szCs w:val="20"/>
        </w:rPr>
      </w:pPr>
      <w:r w:rsidRPr="005B0630">
        <w:rPr>
          <w:rFonts w:cs="Arial"/>
          <w:b w:val="0"/>
          <w:szCs w:val="20"/>
          <w:u w:val="single"/>
        </w:rPr>
        <w:t>Ņemot vērā iepriekš minēto, katra tehniskā projekta realizācijai būs nepieciešams saņemt atsevišķu būvatļauju un jāveic atsevišķa būvniecības procesa dokumentācijas kārtošana</w:t>
      </w:r>
      <w:r w:rsidRPr="005B0630">
        <w:rPr>
          <w:rFonts w:cs="Arial"/>
          <w:b w:val="0"/>
          <w:szCs w:val="20"/>
        </w:rPr>
        <w:t xml:space="preserve">. </w:t>
      </w:r>
    </w:p>
    <w:p w:rsidR="00A84B02" w:rsidRPr="005B0630" w:rsidRDefault="00A84B02" w:rsidP="00A84B02">
      <w:pPr>
        <w:pStyle w:val="ListParagraph"/>
        <w:spacing w:before="120" w:after="120"/>
        <w:ind w:left="709"/>
        <w:contextualSpacing/>
        <w:rPr>
          <w:rFonts w:ascii="Arial" w:hAnsi="Arial" w:cs="Arial"/>
          <w:sz w:val="20"/>
          <w:szCs w:val="20"/>
        </w:rPr>
      </w:pPr>
    </w:p>
    <w:p w:rsidR="008A75EF" w:rsidRPr="005B0630" w:rsidRDefault="007F4870" w:rsidP="00511C97">
      <w:pPr>
        <w:numPr>
          <w:ilvl w:val="0"/>
          <w:numId w:val="39"/>
        </w:numPr>
        <w:tabs>
          <w:tab w:val="clear" w:pos="735"/>
          <w:tab w:val="num" w:pos="284"/>
        </w:tabs>
        <w:suppressAutoHyphens/>
        <w:jc w:val="both"/>
        <w:rPr>
          <w:rFonts w:ascii="Arial" w:hAnsi="Arial" w:cs="Arial"/>
          <w:b/>
          <w:caps/>
          <w:sz w:val="20"/>
          <w:szCs w:val="20"/>
        </w:rPr>
      </w:pPr>
      <w:r w:rsidRPr="005B0630">
        <w:rPr>
          <w:rFonts w:ascii="Arial" w:hAnsi="Arial" w:cs="Arial"/>
          <w:b/>
          <w:caps/>
          <w:sz w:val="20"/>
          <w:szCs w:val="20"/>
        </w:rPr>
        <w:t>Būvdarbu līgums</w:t>
      </w:r>
    </w:p>
    <w:p w:rsidR="008A75EF" w:rsidRPr="005B0630" w:rsidRDefault="008A75EF" w:rsidP="00B20DAB">
      <w:pPr>
        <w:jc w:val="both"/>
        <w:rPr>
          <w:rFonts w:ascii="Arial" w:hAnsi="Arial" w:cs="Arial"/>
          <w:b/>
          <w:caps/>
          <w:sz w:val="20"/>
          <w:szCs w:val="20"/>
        </w:rPr>
      </w:pPr>
    </w:p>
    <w:p w:rsidR="00356BFE" w:rsidRPr="00F147D3" w:rsidRDefault="003F02D1" w:rsidP="00F147D3">
      <w:pPr>
        <w:pStyle w:val="BodyText"/>
        <w:ind w:right="-6" w:firstLine="284"/>
        <w:jc w:val="both"/>
        <w:rPr>
          <w:rFonts w:ascii="Arial" w:hAnsi="Arial" w:cs="Arial"/>
          <w:spacing w:val="-4"/>
          <w:sz w:val="20"/>
          <w:szCs w:val="20"/>
        </w:rPr>
      </w:pPr>
      <w:r w:rsidRPr="005B0630">
        <w:rPr>
          <w:rFonts w:ascii="Arial" w:hAnsi="Arial" w:cs="Arial"/>
          <w:sz w:val="20"/>
          <w:szCs w:val="20"/>
        </w:rPr>
        <w:t>B</w:t>
      </w:r>
      <w:r w:rsidR="00501C42" w:rsidRPr="005B0630">
        <w:rPr>
          <w:rFonts w:ascii="Arial" w:hAnsi="Arial" w:cs="Arial"/>
          <w:spacing w:val="-4"/>
          <w:sz w:val="20"/>
          <w:szCs w:val="20"/>
        </w:rPr>
        <w:t>ūvdarbu līgum</w:t>
      </w:r>
      <w:r w:rsidR="00F147D3">
        <w:rPr>
          <w:rFonts w:ascii="Arial" w:hAnsi="Arial" w:cs="Arial"/>
          <w:spacing w:val="-4"/>
          <w:sz w:val="20"/>
          <w:szCs w:val="20"/>
        </w:rPr>
        <w:t>s</w:t>
      </w:r>
      <w:r w:rsidR="00501C42" w:rsidRPr="005B0630">
        <w:rPr>
          <w:rFonts w:ascii="Arial" w:hAnsi="Arial" w:cs="Arial"/>
          <w:spacing w:val="-4"/>
          <w:sz w:val="20"/>
          <w:szCs w:val="20"/>
        </w:rPr>
        <w:t xml:space="preserve"> </w:t>
      </w:r>
      <w:r w:rsidRPr="005B0630">
        <w:rPr>
          <w:rFonts w:ascii="Arial" w:hAnsi="Arial" w:cs="Arial"/>
          <w:spacing w:val="-4"/>
          <w:sz w:val="20"/>
          <w:szCs w:val="20"/>
        </w:rPr>
        <w:t xml:space="preserve"> tiek realizēts </w:t>
      </w:r>
      <w:r w:rsidR="00501C42" w:rsidRPr="005B0630">
        <w:rPr>
          <w:rFonts w:ascii="Arial" w:hAnsi="Arial" w:cs="Arial"/>
          <w:spacing w:val="-4"/>
          <w:sz w:val="20"/>
          <w:szCs w:val="20"/>
        </w:rPr>
        <w:t>saskaņā ar FIDIC Sarkanā</w:t>
      </w:r>
      <w:r w:rsidR="006F344A" w:rsidRPr="005B0630">
        <w:rPr>
          <w:rFonts w:ascii="Arial" w:hAnsi="Arial" w:cs="Arial"/>
          <w:spacing w:val="-4"/>
          <w:sz w:val="20"/>
          <w:szCs w:val="20"/>
        </w:rPr>
        <w:t xml:space="preserve"> grāmata</w:t>
      </w:r>
      <w:r w:rsidR="00501C42" w:rsidRPr="005B0630">
        <w:rPr>
          <w:rFonts w:ascii="Arial" w:hAnsi="Arial" w:cs="Arial"/>
          <w:spacing w:val="-4"/>
          <w:sz w:val="20"/>
          <w:szCs w:val="20"/>
        </w:rPr>
        <w:t xml:space="preserve"> noteikumiem.</w:t>
      </w:r>
      <w:r w:rsidR="006E404C" w:rsidRPr="005B0630">
        <w:rPr>
          <w:rFonts w:ascii="Arial" w:hAnsi="Arial" w:cs="Arial"/>
          <w:spacing w:val="-4"/>
          <w:sz w:val="20"/>
          <w:szCs w:val="20"/>
        </w:rPr>
        <w:t xml:space="preserve"> Ar </w:t>
      </w:r>
      <w:r w:rsidR="00234D19" w:rsidRPr="005B0630">
        <w:rPr>
          <w:rFonts w:ascii="Arial" w:hAnsi="Arial" w:cs="Arial"/>
          <w:spacing w:val="-4"/>
          <w:sz w:val="20"/>
          <w:szCs w:val="20"/>
        </w:rPr>
        <w:t xml:space="preserve">būvdarbu </w:t>
      </w:r>
      <w:r w:rsidR="006E404C" w:rsidRPr="005B0630">
        <w:rPr>
          <w:rFonts w:ascii="Arial" w:hAnsi="Arial" w:cs="Arial"/>
          <w:spacing w:val="-4"/>
          <w:sz w:val="20"/>
          <w:szCs w:val="20"/>
        </w:rPr>
        <w:t xml:space="preserve">līguma speciāliem noteikumiem var iepazīties Olaines novada pašvaldības interneta mājās lapā </w:t>
      </w:r>
      <w:hyperlink r:id="rId8" w:history="1">
        <w:r w:rsidR="006E404C" w:rsidRPr="005B0630">
          <w:rPr>
            <w:rStyle w:val="Hyperlink"/>
            <w:rFonts w:ascii="Arial" w:hAnsi="Arial" w:cs="Arial"/>
            <w:spacing w:val="-4"/>
            <w:sz w:val="20"/>
            <w:szCs w:val="20"/>
          </w:rPr>
          <w:t>www.olaine.lv</w:t>
        </w:r>
      </w:hyperlink>
      <w:r w:rsidR="006E404C" w:rsidRPr="005B0630">
        <w:rPr>
          <w:rFonts w:ascii="Arial" w:hAnsi="Arial" w:cs="Arial"/>
          <w:spacing w:val="-4"/>
          <w:sz w:val="20"/>
          <w:szCs w:val="20"/>
        </w:rPr>
        <w:t xml:space="preserve"> sadaļā „Iepirkumi”  publicētājos iepirkuma</w:t>
      </w:r>
      <w:r w:rsidR="00234D19" w:rsidRPr="005B0630">
        <w:rPr>
          <w:rFonts w:ascii="Arial" w:hAnsi="Arial" w:cs="Arial"/>
          <w:sz w:val="20"/>
          <w:szCs w:val="20"/>
        </w:rPr>
        <w:t xml:space="preserve"> „</w:t>
      </w:r>
      <w:r w:rsidR="00234D19" w:rsidRPr="005B0630">
        <w:rPr>
          <w:rFonts w:ascii="Arial" w:hAnsi="Arial" w:cs="Arial"/>
          <w:spacing w:val="-4"/>
          <w:sz w:val="20"/>
          <w:szCs w:val="20"/>
        </w:rPr>
        <w:t>Ūdensapgādes un kanalizācijas tīklu būvdarbi un notekūdeņu attīrīšanas iekārtu rekonstrukcija   ERAF projekta „Ūdenssaimniecības attīstība Olaines novada Stūnīšu ciemā, II kārta”(3DP/3.4.1.1.0/13/APIA/CFLA/106) realizācijai” (iepirkums IDN: ERAF Jaunolaine, SIA Z 2015/01)</w:t>
      </w:r>
      <w:r w:rsidR="006E404C" w:rsidRPr="005B0630">
        <w:rPr>
          <w:rFonts w:ascii="Arial" w:hAnsi="Arial" w:cs="Arial"/>
          <w:spacing w:val="-4"/>
          <w:sz w:val="20"/>
          <w:szCs w:val="20"/>
        </w:rPr>
        <w:t xml:space="preserve"> dokumentos</w:t>
      </w:r>
      <w:r w:rsidR="00234D19" w:rsidRPr="005B0630">
        <w:rPr>
          <w:rFonts w:ascii="Arial" w:hAnsi="Arial" w:cs="Arial"/>
          <w:spacing w:val="-4"/>
          <w:sz w:val="20"/>
          <w:szCs w:val="20"/>
        </w:rPr>
        <w:t>.</w:t>
      </w:r>
      <w:r w:rsidR="006E404C" w:rsidRPr="005B0630">
        <w:rPr>
          <w:rFonts w:ascii="Arial" w:hAnsi="Arial" w:cs="Arial"/>
          <w:spacing w:val="-4"/>
          <w:sz w:val="20"/>
          <w:szCs w:val="20"/>
        </w:rPr>
        <w:t xml:space="preserve"> </w:t>
      </w:r>
      <w:r w:rsidR="00234D19" w:rsidRPr="005B0630">
        <w:rPr>
          <w:rFonts w:ascii="Arial" w:hAnsi="Arial" w:cs="Arial"/>
          <w:spacing w:val="-4"/>
          <w:sz w:val="20"/>
          <w:szCs w:val="20"/>
        </w:rPr>
        <w:t xml:space="preserve">Links </w:t>
      </w:r>
      <w:r w:rsidR="006E404C" w:rsidRPr="005B0630">
        <w:rPr>
          <w:rFonts w:ascii="Arial" w:hAnsi="Arial" w:cs="Arial"/>
          <w:spacing w:val="-4"/>
          <w:sz w:val="20"/>
          <w:szCs w:val="20"/>
        </w:rPr>
        <w:t xml:space="preserve"> dokumentu apskatei -http://www.olaine.lv/buvdarbi474wide/:wide/</w:t>
      </w:r>
    </w:p>
    <w:p w:rsidR="008A75EF" w:rsidRPr="005B0630" w:rsidRDefault="00A27C16" w:rsidP="00511C97">
      <w:pPr>
        <w:pStyle w:val="ListParagraph"/>
        <w:numPr>
          <w:ilvl w:val="0"/>
          <w:numId w:val="39"/>
        </w:numPr>
        <w:suppressAutoHyphens/>
        <w:ind w:left="284" w:hanging="284"/>
        <w:jc w:val="both"/>
        <w:rPr>
          <w:rFonts w:ascii="Arial" w:hAnsi="Arial" w:cs="Arial"/>
          <w:b/>
          <w:sz w:val="20"/>
          <w:szCs w:val="20"/>
        </w:rPr>
      </w:pPr>
      <w:r w:rsidRPr="005B0630">
        <w:rPr>
          <w:rFonts w:ascii="Arial" w:hAnsi="Arial" w:cs="Arial"/>
          <w:b/>
          <w:sz w:val="20"/>
          <w:szCs w:val="20"/>
        </w:rPr>
        <w:t xml:space="preserve"> </w:t>
      </w:r>
      <w:r w:rsidR="008A75EF" w:rsidRPr="005B0630">
        <w:rPr>
          <w:rFonts w:ascii="Arial" w:hAnsi="Arial" w:cs="Arial"/>
          <w:b/>
          <w:sz w:val="20"/>
          <w:szCs w:val="20"/>
        </w:rPr>
        <w:t>DARBA UZDEVUMI</w:t>
      </w:r>
    </w:p>
    <w:p w:rsidR="008A75EF" w:rsidRPr="005B0630" w:rsidRDefault="008A75EF" w:rsidP="008A75EF">
      <w:pPr>
        <w:jc w:val="both"/>
        <w:rPr>
          <w:rFonts w:ascii="Arial" w:hAnsi="Arial" w:cs="Arial"/>
          <w:b/>
          <w:sz w:val="20"/>
          <w:szCs w:val="20"/>
        </w:rPr>
      </w:pPr>
    </w:p>
    <w:p w:rsidR="008A75EF" w:rsidRPr="005B0630" w:rsidRDefault="00AC6750" w:rsidP="00F147D3">
      <w:pPr>
        <w:pStyle w:val="nDaa"/>
        <w:tabs>
          <w:tab w:val="center" w:pos="4513"/>
          <w:tab w:val="right" w:pos="8666"/>
        </w:tabs>
        <w:ind w:left="284"/>
        <w:jc w:val="both"/>
        <w:rPr>
          <w:b w:val="0"/>
          <w:szCs w:val="20"/>
        </w:rPr>
      </w:pPr>
      <w:r w:rsidRPr="00F147D3">
        <w:rPr>
          <w:b w:val="0"/>
          <w:bCs w:val="0"/>
          <w:szCs w:val="20"/>
          <w:lang w:eastAsia="lv-LV"/>
        </w:rPr>
        <w:t>N</w:t>
      </w:r>
      <w:r w:rsidR="003F02D1" w:rsidRPr="00F147D3">
        <w:rPr>
          <w:b w:val="0"/>
          <w:bCs w:val="0"/>
          <w:szCs w:val="20"/>
          <w:lang w:eastAsia="lv-LV"/>
        </w:rPr>
        <w:t xml:space="preserve">odrošināt </w:t>
      </w:r>
      <w:r w:rsidRPr="00F147D3">
        <w:rPr>
          <w:b w:val="0"/>
          <w:bCs w:val="0"/>
          <w:szCs w:val="20"/>
          <w:lang w:eastAsia="lv-LV"/>
        </w:rPr>
        <w:t>būvdarbu līguma  „</w:t>
      </w:r>
      <w:r w:rsidRPr="00F147D3">
        <w:rPr>
          <w:szCs w:val="20"/>
        </w:rPr>
        <w:t>Ūdensapgādes un kanalizācijas tīklu būvdarbi un notekūdeņu attīrīšanas iekārtu rekonstrukcija Olaines novada Stūnīšu ciemā, II kārta</w:t>
      </w:r>
      <w:r w:rsidRPr="00F147D3">
        <w:rPr>
          <w:b w:val="0"/>
          <w:bCs w:val="0"/>
          <w:szCs w:val="20"/>
          <w:lang w:eastAsia="lv-LV"/>
        </w:rPr>
        <w:t xml:space="preserve">” ietvaros veicamo būvdarbu būvuzraudzību un Inženieruzraudzību </w:t>
      </w:r>
      <w:r w:rsidRPr="00F147D3">
        <w:rPr>
          <w:b w:val="0"/>
          <w:spacing w:val="-4"/>
          <w:szCs w:val="20"/>
        </w:rPr>
        <w:t xml:space="preserve"> </w:t>
      </w:r>
      <w:r w:rsidRPr="005B0630">
        <w:rPr>
          <w:b w:val="0"/>
          <w:spacing w:val="-4"/>
          <w:szCs w:val="20"/>
        </w:rPr>
        <w:t xml:space="preserve"> </w:t>
      </w:r>
      <w:r w:rsidR="001B0F58" w:rsidRPr="005B0630">
        <w:rPr>
          <w:b w:val="0"/>
          <w:spacing w:val="-4"/>
          <w:szCs w:val="20"/>
        </w:rPr>
        <w:t xml:space="preserve">saskaņā </w:t>
      </w:r>
      <w:r w:rsidRPr="005B0630">
        <w:rPr>
          <w:b w:val="0"/>
          <w:bCs w:val="0"/>
          <w:szCs w:val="20"/>
          <w:lang w:eastAsia="lv-LV"/>
        </w:rPr>
        <w:t xml:space="preserve">ar LR likumdošanas normatīviem aktiem un </w:t>
      </w:r>
      <w:r w:rsidRPr="005B0630">
        <w:rPr>
          <w:b w:val="0"/>
          <w:spacing w:val="-4"/>
          <w:szCs w:val="20"/>
        </w:rPr>
        <w:t xml:space="preserve"> </w:t>
      </w:r>
      <w:r w:rsidR="001B0F58" w:rsidRPr="005B0630">
        <w:rPr>
          <w:b w:val="0"/>
          <w:spacing w:val="-4"/>
          <w:szCs w:val="20"/>
        </w:rPr>
        <w:t>FIDIC Sarkanā</w:t>
      </w:r>
      <w:r w:rsidR="00F147D3">
        <w:rPr>
          <w:b w:val="0"/>
          <w:spacing w:val="-4"/>
          <w:szCs w:val="20"/>
        </w:rPr>
        <w:t>s</w:t>
      </w:r>
      <w:r w:rsidR="001B0F58" w:rsidRPr="005B0630">
        <w:rPr>
          <w:b w:val="0"/>
          <w:spacing w:val="-4"/>
          <w:szCs w:val="20"/>
        </w:rPr>
        <w:t xml:space="preserve"> grāmata</w:t>
      </w:r>
      <w:r w:rsidR="00F147D3">
        <w:rPr>
          <w:b w:val="0"/>
          <w:spacing w:val="-4"/>
          <w:szCs w:val="20"/>
        </w:rPr>
        <w:t>s</w:t>
      </w:r>
      <w:r w:rsidR="001B0F58" w:rsidRPr="005B0630">
        <w:rPr>
          <w:b w:val="0"/>
          <w:spacing w:val="-4"/>
          <w:szCs w:val="20"/>
        </w:rPr>
        <w:t xml:space="preserve"> noteikumiem</w:t>
      </w:r>
      <w:r w:rsidRPr="005B0630">
        <w:rPr>
          <w:b w:val="0"/>
          <w:spacing w:val="-4"/>
          <w:szCs w:val="20"/>
        </w:rPr>
        <w:t>.</w:t>
      </w:r>
      <w:r w:rsidR="00FA0F0E" w:rsidRPr="005B0630">
        <w:rPr>
          <w:b w:val="0"/>
          <w:spacing w:val="-4"/>
          <w:szCs w:val="20"/>
        </w:rPr>
        <w:t xml:space="preserve"> </w:t>
      </w:r>
    </w:p>
    <w:p w:rsidR="00AC6750" w:rsidRPr="005B0630" w:rsidRDefault="00AC6750" w:rsidP="00AC6750">
      <w:pPr>
        <w:pStyle w:val="nDaa"/>
        <w:tabs>
          <w:tab w:val="center" w:pos="4513"/>
          <w:tab w:val="right" w:pos="8666"/>
        </w:tabs>
        <w:ind w:left="360"/>
        <w:jc w:val="both"/>
        <w:rPr>
          <w:b w:val="0"/>
          <w:szCs w:val="20"/>
        </w:rPr>
      </w:pPr>
    </w:p>
    <w:p w:rsidR="008A75EF" w:rsidRPr="005B0630" w:rsidRDefault="006C6719" w:rsidP="008A75EF">
      <w:pPr>
        <w:jc w:val="both"/>
        <w:rPr>
          <w:rFonts w:ascii="Arial" w:hAnsi="Arial" w:cs="Arial"/>
          <w:b/>
          <w:sz w:val="20"/>
          <w:szCs w:val="20"/>
        </w:rPr>
      </w:pPr>
      <w:r w:rsidRPr="005B0630">
        <w:rPr>
          <w:rFonts w:ascii="Arial" w:hAnsi="Arial" w:cs="Arial"/>
          <w:b/>
          <w:sz w:val="20"/>
          <w:szCs w:val="20"/>
        </w:rPr>
        <w:t>4</w:t>
      </w:r>
      <w:r w:rsidR="008A75EF" w:rsidRPr="005B0630">
        <w:rPr>
          <w:rFonts w:ascii="Arial" w:hAnsi="Arial" w:cs="Arial"/>
          <w:b/>
          <w:sz w:val="20"/>
          <w:szCs w:val="20"/>
        </w:rPr>
        <w:t>.LĪGUMA IZPILDES VIETA UN LAIKS</w:t>
      </w:r>
    </w:p>
    <w:p w:rsidR="008A75EF" w:rsidRPr="005B0630" w:rsidRDefault="008A75EF" w:rsidP="008A75EF">
      <w:pPr>
        <w:jc w:val="both"/>
        <w:rPr>
          <w:rFonts w:ascii="Arial" w:hAnsi="Arial" w:cs="Arial"/>
          <w:b/>
          <w:sz w:val="20"/>
          <w:szCs w:val="20"/>
        </w:rPr>
      </w:pPr>
    </w:p>
    <w:p w:rsidR="008A75EF" w:rsidRPr="005B0630" w:rsidRDefault="008A75EF" w:rsidP="008A75EF">
      <w:pPr>
        <w:jc w:val="both"/>
        <w:rPr>
          <w:rFonts w:ascii="Arial" w:hAnsi="Arial" w:cs="Arial"/>
          <w:b/>
          <w:sz w:val="20"/>
          <w:szCs w:val="20"/>
        </w:rPr>
      </w:pPr>
      <w:r w:rsidRPr="005B0630">
        <w:rPr>
          <w:rFonts w:ascii="Arial" w:hAnsi="Arial" w:cs="Arial"/>
          <w:b/>
          <w:sz w:val="20"/>
          <w:szCs w:val="20"/>
        </w:rPr>
        <w:t>Līguma izpildes vieta</w:t>
      </w:r>
    </w:p>
    <w:p w:rsidR="008A75EF" w:rsidRPr="005B0630" w:rsidRDefault="008A75EF" w:rsidP="008A75EF">
      <w:pPr>
        <w:jc w:val="both"/>
        <w:rPr>
          <w:rFonts w:ascii="Arial" w:hAnsi="Arial" w:cs="Arial"/>
          <w:sz w:val="20"/>
          <w:szCs w:val="20"/>
        </w:rPr>
      </w:pPr>
    </w:p>
    <w:p w:rsidR="008A75EF" w:rsidRPr="005B0630" w:rsidRDefault="008A75EF" w:rsidP="008A75EF">
      <w:pPr>
        <w:jc w:val="both"/>
        <w:rPr>
          <w:rFonts w:ascii="Arial" w:hAnsi="Arial" w:cs="Arial"/>
          <w:sz w:val="20"/>
          <w:szCs w:val="20"/>
        </w:rPr>
      </w:pPr>
      <w:r w:rsidRPr="005B0630">
        <w:rPr>
          <w:rFonts w:ascii="Arial" w:hAnsi="Arial" w:cs="Arial"/>
          <w:sz w:val="20"/>
          <w:szCs w:val="20"/>
        </w:rPr>
        <w:t xml:space="preserve">Būvdarbu tehniskās uzraudzības pakalpojumi jāsniedz </w:t>
      </w:r>
      <w:r w:rsidR="004578B0" w:rsidRPr="005B0630">
        <w:rPr>
          <w:rFonts w:ascii="Arial" w:hAnsi="Arial" w:cs="Arial"/>
          <w:sz w:val="20"/>
          <w:szCs w:val="20"/>
        </w:rPr>
        <w:t xml:space="preserve">Olaines novada, Olaines pagasta,  </w:t>
      </w:r>
      <w:r w:rsidR="00FA0F0E" w:rsidRPr="005B0630">
        <w:rPr>
          <w:rFonts w:ascii="Arial" w:hAnsi="Arial" w:cs="Arial"/>
          <w:sz w:val="20"/>
          <w:szCs w:val="20"/>
        </w:rPr>
        <w:t>Stūnīšu</w:t>
      </w:r>
      <w:r w:rsidR="005214BA" w:rsidRPr="005B0630">
        <w:rPr>
          <w:rFonts w:ascii="Arial" w:hAnsi="Arial" w:cs="Arial"/>
          <w:sz w:val="20"/>
          <w:szCs w:val="20"/>
        </w:rPr>
        <w:t xml:space="preserve"> ciems</w:t>
      </w:r>
      <w:r w:rsidRPr="005B0630">
        <w:rPr>
          <w:rFonts w:ascii="Arial" w:hAnsi="Arial" w:cs="Arial"/>
          <w:sz w:val="20"/>
          <w:szCs w:val="20"/>
        </w:rPr>
        <w:t>.</w:t>
      </w:r>
    </w:p>
    <w:p w:rsidR="00FA0F0E" w:rsidRPr="005B0630" w:rsidRDefault="00FA0F0E" w:rsidP="008A75EF">
      <w:pPr>
        <w:jc w:val="both"/>
        <w:rPr>
          <w:rFonts w:ascii="Arial" w:hAnsi="Arial" w:cs="Arial"/>
          <w:sz w:val="20"/>
          <w:szCs w:val="20"/>
        </w:rPr>
      </w:pPr>
    </w:p>
    <w:p w:rsidR="00FA0F0E" w:rsidRPr="005B0630" w:rsidRDefault="00FA0F0E" w:rsidP="008A75EF">
      <w:pPr>
        <w:jc w:val="both"/>
        <w:rPr>
          <w:rFonts w:ascii="Arial" w:hAnsi="Arial" w:cs="Arial"/>
          <w:b/>
          <w:sz w:val="20"/>
          <w:szCs w:val="20"/>
        </w:rPr>
      </w:pPr>
      <w:r w:rsidRPr="005B0630">
        <w:rPr>
          <w:rFonts w:ascii="Arial" w:hAnsi="Arial" w:cs="Arial"/>
          <w:b/>
          <w:sz w:val="20"/>
          <w:szCs w:val="20"/>
        </w:rPr>
        <w:t xml:space="preserve">Līguma izpildes laiks </w:t>
      </w:r>
    </w:p>
    <w:p w:rsidR="00FA0F0E" w:rsidRPr="005B0630" w:rsidRDefault="00FA0F0E" w:rsidP="008A75EF">
      <w:pPr>
        <w:jc w:val="both"/>
        <w:rPr>
          <w:rFonts w:ascii="Arial" w:hAnsi="Arial" w:cs="Arial"/>
          <w:sz w:val="20"/>
          <w:szCs w:val="20"/>
        </w:rPr>
      </w:pPr>
    </w:p>
    <w:p w:rsidR="00FA0F0E" w:rsidRPr="005B0630" w:rsidRDefault="00FA0F0E" w:rsidP="008A75EF">
      <w:pPr>
        <w:jc w:val="both"/>
        <w:rPr>
          <w:rFonts w:ascii="Arial" w:hAnsi="Arial" w:cs="Arial"/>
          <w:sz w:val="20"/>
          <w:szCs w:val="20"/>
        </w:rPr>
      </w:pPr>
      <w:r w:rsidRPr="005B0630">
        <w:rPr>
          <w:rFonts w:ascii="Arial" w:hAnsi="Arial" w:cs="Arial"/>
          <w:sz w:val="20"/>
          <w:szCs w:val="20"/>
        </w:rPr>
        <w:t>6 (seši) mēneši no būvdarbu uzsākšanas dienas.</w:t>
      </w:r>
    </w:p>
    <w:p w:rsidR="008A75EF" w:rsidRPr="005B0630" w:rsidRDefault="008A75EF" w:rsidP="008A75EF">
      <w:pPr>
        <w:jc w:val="both"/>
        <w:rPr>
          <w:rFonts w:ascii="Arial" w:hAnsi="Arial" w:cs="Arial"/>
          <w:sz w:val="20"/>
          <w:szCs w:val="20"/>
        </w:rPr>
      </w:pPr>
    </w:p>
    <w:p w:rsidR="008A75EF" w:rsidRPr="005B0630" w:rsidRDefault="008A75EF" w:rsidP="008A75EF">
      <w:pPr>
        <w:jc w:val="both"/>
        <w:rPr>
          <w:rFonts w:ascii="Arial" w:hAnsi="Arial" w:cs="Arial"/>
          <w:sz w:val="20"/>
          <w:szCs w:val="20"/>
        </w:rPr>
      </w:pPr>
    </w:p>
    <w:p w:rsidR="008A75EF" w:rsidRPr="005B0630" w:rsidRDefault="006C6719" w:rsidP="008A75EF">
      <w:pPr>
        <w:jc w:val="both"/>
        <w:rPr>
          <w:rFonts w:ascii="Arial" w:hAnsi="Arial" w:cs="Arial"/>
          <w:b/>
          <w:sz w:val="20"/>
          <w:szCs w:val="20"/>
        </w:rPr>
      </w:pPr>
      <w:r w:rsidRPr="005B0630">
        <w:rPr>
          <w:rFonts w:ascii="Arial" w:hAnsi="Arial" w:cs="Arial"/>
          <w:b/>
          <w:sz w:val="20"/>
          <w:szCs w:val="20"/>
        </w:rPr>
        <w:t>5</w:t>
      </w:r>
      <w:r w:rsidR="008A75EF" w:rsidRPr="005B0630">
        <w:rPr>
          <w:rFonts w:ascii="Arial" w:hAnsi="Arial" w:cs="Arial"/>
          <w:b/>
          <w:sz w:val="20"/>
          <w:szCs w:val="20"/>
        </w:rPr>
        <w:t>.NEPIECIEŠAMIE RESURSI</w:t>
      </w:r>
    </w:p>
    <w:p w:rsidR="008A75EF" w:rsidRPr="005B0630" w:rsidRDefault="008A75EF" w:rsidP="008A75EF">
      <w:pPr>
        <w:jc w:val="both"/>
        <w:rPr>
          <w:rFonts w:ascii="Arial" w:hAnsi="Arial" w:cs="Arial"/>
          <w:b/>
          <w:sz w:val="20"/>
          <w:szCs w:val="20"/>
        </w:rPr>
      </w:pPr>
    </w:p>
    <w:p w:rsidR="008A75EF" w:rsidRPr="005B0630" w:rsidRDefault="006C6719" w:rsidP="006C6719">
      <w:pPr>
        <w:suppressAutoHyphens/>
        <w:jc w:val="both"/>
        <w:rPr>
          <w:rFonts w:ascii="Arial" w:hAnsi="Arial" w:cs="Arial"/>
          <w:b/>
          <w:sz w:val="20"/>
          <w:szCs w:val="20"/>
        </w:rPr>
      </w:pPr>
      <w:r w:rsidRPr="005B0630">
        <w:rPr>
          <w:rFonts w:ascii="Arial" w:hAnsi="Arial" w:cs="Arial"/>
          <w:b/>
          <w:sz w:val="20"/>
          <w:szCs w:val="20"/>
        </w:rPr>
        <w:t xml:space="preserve">5.1. </w:t>
      </w:r>
      <w:r w:rsidR="008A75EF" w:rsidRPr="005B0630">
        <w:rPr>
          <w:rFonts w:ascii="Arial" w:hAnsi="Arial" w:cs="Arial"/>
          <w:b/>
          <w:sz w:val="20"/>
          <w:szCs w:val="20"/>
        </w:rPr>
        <w:t>Galvenie speciālisti</w:t>
      </w:r>
    </w:p>
    <w:p w:rsidR="008A75EF" w:rsidRPr="005B0630" w:rsidRDefault="008A75EF" w:rsidP="008A75EF">
      <w:pPr>
        <w:jc w:val="both"/>
        <w:rPr>
          <w:rFonts w:ascii="Arial" w:hAnsi="Arial" w:cs="Arial"/>
          <w:sz w:val="20"/>
          <w:szCs w:val="20"/>
        </w:rPr>
      </w:pPr>
    </w:p>
    <w:p w:rsidR="008A75EF" w:rsidRPr="005B0630" w:rsidRDefault="008A75EF" w:rsidP="008A75EF">
      <w:pPr>
        <w:spacing w:before="120"/>
        <w:jc w:val="both"/>
        <w:rPr>
          <w:rFonts w:ascii="Arial" w:hAnsi="Arial" w:cs="Arial"/>
          <w:sz w:val="20"/>
          <w:szCs w:val="20"/>
        </w:rPr>
      </w:pPr>
      <w:r w:rsidRPr="005B0630">
        <w:rPr>
          <w:rFonts w:ascii="Arial" w:hAnsi="Arial" w:cs="Arial"/>
          <w:sz w:val="20"/>
          <w:szCs w:val="20"/>
        </w:rPr>
        <w:t xml:space="preserve">Izpildītājam vai viņa apakšuzņēmējiem un piedāvātajam </w:t>
      </w:r>
      <w:r w:rsidR="00251826" w:rsidRPr="005B0630">
        <w:rPr>
          <w:rFonts w:ascii="Arial" w:hAnsi="Arial" w:cs="Arial"/>
          <w:sz w:val="20"/>
          <w:szCs w:val="20"/>
        </w:rPr>
        <w:t>būvuzrau</w:t>
      </w:r>
      <w:r w:rsidR="00F147D3">
        <w:rPr>
          <w:rFonts w:ascii="Arial" w:hAnsi="Arial" w:cs="Arial"/>
          <w:sz w:val="20"/>
          <w:szCs w:val="20"/>
        </w:rPr>
        <w:t>g</w:t>
      </w:r>
      <w:r w:rsidR="00251826" w:rsidRPr="005B0630">
        <w:rPr>
          <w:rFonts w:ascii="Arial" w:hAnsi="Arial" w:cs="Arial"/>
          <w:sz w:val="20"/>
          <w:szCs w:val="20"/>
        </w:rPr>
        <w:t>am</w:t>
      </w:r>
      <w:r w:rsidRPr="005B0630">
        <w:rPr>
          <w:rFonts w:ascii="Arial" w:hAnsi="Arial" w:cs="Arial"/>
          <w:sz w:val="20"/>
          <w:szCs w:val="20"/>
        </w:rPr>
        <w:t xml:space="preserve"> ir jābūt atbilstošiem kvalifikāciju apliecinošiem dokumentiem a</w:t>
      </w:r>
      <w:r w:rsidR="00251826" w:rsidRPr="005B0630">
        <w:rPr>
          <w:rFonts w:ascii="Arial" w:hAnsi="Arial" w:cs="Arial"/>
          <w:sz w:val="20"/>
          <w:szCs w:val="20"/>
        </w:rPr>
        <w:t xml:space="preserve">ttiecīgo pakalpojumu veikšanai </w:t>
      </w:r>
      <w:r w:rsidRPr="005B0630">
        <w:rPr>
          <w:rFonts w:ascii="Arial" w:hAnsi="Arial" w:cs="Arial"/>
          <w:sz w:val="20"/>
          <w:szCs w:val="20"/>
        </w:rPr>
        <w:t xml:space="preserve"> atbilstoši Latvijas Republikas normatīvo aktu prasībām.</w:t>
      </w:r>
      <w:r w:rsidR="00251826" w:rsidRPr="005B0630">
        <w:rPr>
          <w:rFonts w:ascii="Arial" w:hAnsi="Arial" w:cs="Arial"/>
          <w:sz w:val="20"/>
          <w:szCs w:val="20"/>
        </w:rPr>
        <w:t xml:space="preserve"> </w:t>
      </w:r>
    </w:p>
    <w:p w:rsidR="008A75EF" w:rsidRPr="005B0630" w:rsidRDefault="008A75EF" w:rsidP="008A75EF">
      <w:pPr>
        <w:jc w:val="both"/>
        <w:rPr>
          <w:rFonts w:ascii="Arial" w:hAnsi="Arial" w:cs="Arial"/>
          <w:sz w:val="20"/>
          <w:szCs w:val="20"/>
        </w:rPr>
      </w:pPr>
    </w:p>
    <w:p w:rsidR="008A75EF" w:rsidRPr="005B0630" w:rsidRDefault="006C6719" w:rsidP="006C6719">
      <w:pPr>
        <w:suppressAutoHyphens/>
        <w:jc w:val="both"/>
        <w:rPr>
          <w:rFonts w:ascii="Arial" w:hAnsi="Arial" w:cs="Arial"/>
          <w:b/>
          <w:sz w:val="20"/>
          <w:szCs w:val="20"/>
        </w:rPr>
      </w:pPr>
      <w:r w:rsidRPr="005B0630">
        <w:rPr>
          <w:rFonts w:ascii="Arial" w:hAnsi="Arial" w:cs="Arial"/>
          <w:b/>
          <w:sz w:val="20"/>
          <w:szCs w:val="20"/>
        </w:rPr>
        <w:t xml:space="preserve">5.2. </w:t>
      </w:r>
      <w:r w:rsidR="008A75EF" w:rsidRPr="005B0630">
        <w:rPr>
          <w:rFonts w:ascii="Arial" w:hAnsi="Arial" w:cs="Arial"/>
          <w:b/>
          <w:sz w:val="20"/>
          <w:szCs w:val="20"/>
        </w:rPr>
        <w:t>Citi speciālisti</w:t>
      </w:r>
    </w:p>
    <w:p w:rsidR="008A75EF" w:rsidRPr="005B0630" w:rsidRDefault="008A75EF" w:rsidP="008A75EF">
      <w:pPr>
        <w:jc w:val="both"/>
        <w:rPr>
          <w:rFonts w:ascii="Arial" w:hAnsi="Arial" w:cs="Arial"/>
          <w:sz w:val="20"/>
          <w:szCs w:val="20"/>
        </w:rPr>
      </w:pPr>
    </w:p>
    <w:p w:rsidR="008A75EF" w:rsidRPr="005B0630" w:rsidRDefault="008A75EF" w:rsidP="008A75EF">
      <w:pPr>
        <w:jc w:val="both"/>
        <w:rPr>
          <w:rFonts w:ascii="Arial" w:hAnsi="Arial" w:cs="Arial"/>
          <w:sz w:val="20"/>
          <w:szCs w:val="20"/>
        </w:rPr>
      </w:pPr>
      <w:r w:rsidRPr="005B0630">
        <w:rPr>
          <w:rFonts w:ascii="Arial" w:hAnsi="Arial" w:cs="Arial"/>
          <w:sz w:val="20"/>
          <w:szCs w:val="20"/>
        </w:rPr>
        <w:t>Izpildītājs var izvēlēties un iekļaut Izpildītāja komandā papildus citus speciālistus, kurus tas uzskata par nepieciešamu piesaistīt Līguma veiksmīgai realizācijai. Citu ekspertu izmaksas jāiekļauj Galveno speciālistu samaksas likmē</w:t>
      </w:r>
      <w:r w:rsidR="000314E7" w:rsidRPr="005B0630">
        <w:rPr>
          <w:rFonts w:ascii="Arial" w:hAnsi="Arial" w:cs="Arial"/>
          <w:sz w:val="20"/>
          <w:szCs w:val="20"/>
        </w:rPr>
        <w:t>.</w:t>
      </w:r>
    </w:p>
    <w:p w:rsidR="008A75EF" w:rsidRPr="005B0630" w:rsidRDefault="008A75EF" w:rsidP="008A75EF">
      <w:pPr>
        <w:spacing w:before="120"/>
        <w:jc w:val="both"/>
        <w:rPr>
          <w:rFonts w:ascii="Arial" w:hAnsi="Arial" w:cs="Arial"/>
          <w:sz w:val="20"/>
          <w:szCs w:val="20"/>
        </w:rPr>
      </w:pPr>
      <w:r w:rsidRPr="005B0630">
        <w:rPr>
          <w:rFonts w:ascii="Arial" w:hAnsi="Arial" w:cs="Arial"/>
          <w:sz w:val="20"/>
          <w:szCs w:val="20"/>
        </w:rPr>
        <w:t>Speciālistiem ir jābūt atbilstošai profesionālajai kvalifikācijai. Citu speciālistu kvalifikāciju un pieredzi Iepirkuma komisija nevērtē, tie nav obligāti jāiekļauj konkursa piedāvājumā.</w:t>
      </w:r>
    </w:p>
    <w:p w:rsidR="008A75EF" w:rsidRPr="005B0630" w:rsidRDefault="008A75EF" w:rsidP="008A75EF">
      <w:pPr>
        <w:spacing w:before="120"/>
        <w:jc w:val="both"/>
        <w:rPr>
          <w:rFonts w:ascii="Arial" w:hAnsi="Arial" w:cs="Arial"/>
          <w:sz w:val="20"/>
          <w:szCs w:val="20"/>
        </w:rPr>
      </w:pPr>
      <w:r w:rsidRPr="005B0630">
        <w:rPr>
          <w:rFonts w:ascii="Arial" w:hAnsi="Arial" w:cs="Arial"/>
          <w:sz w:val="20"/>
          <w:szCs w:val="20"/>
        </w:rPr>
        <w:t>Citu speciālistu saraksts pēc Līguma noslēgšanas ir jāiesniedz apstiprināšanai Izpildītājam.</w:t>
      </w:r>
    </w:p>
    <w:p w:rsidR="008A75EF" w:rsidRPr="005B0630" w:rsidRDefault="008A75EF" w:rsidP="008A75EF">
      <w:pPr>
        <w:jc w:val="both"/>
        <w:rPr>
          <w:rFonts w:ascii="Arial" w:hAnsi="Arial" w:cs="Arial"/>
          <w:sz w:val="20"/>
          <w:szCs w:val="20"/>
        </w:rPr>
      </w:pPr>
    </w:p>
    <w:p w:rsidR="00050271" w:rsidRPr="005B0630" w:rsidRDefault="00050271" w:rsidP="006C6719">
      <w:pPr>
        <w:suppressAutoHyphens/>
        <w:jc w:val="both"/>
        <w:rPr>
          <w:rFonts w:ascii="Arial" w:hAnsi="Arial" w:cs="Arial"/>
          <w:b/>
          <w:sz w:val="20"/>
          <w:szCs w:val="20"/>
        </w:rPr>
      </w:pPr>
    </w:p>
    <w:p w:rsidR="008A75EF" w:rsidRPr="005B0630" w:rsidRDefault="006C6719" w:rsidP="006C6719">
      <w:pPr>
        <w:suppressAutoHyphens/>
        <w:jc w:val="both"/>
        <w:rPr>
          <w:rFonts w:ascii="Arial" w:hAnsi="Arial" w:cs="Arial"/>
          <w:b/>
          <w:sz w:val="20"/>
          <w:szCs w:val="20"/>
        </w:rPr>
      </w:pPr>
      <w:r w:rsidRPr="005B0630">
        <w:rPr>
          <w:rFonts w:ascii="Arial" w:hAnsi="Arial" w:cs="Arial"/>
          <w:b/>
          <w:sz w:val="20"/>
          <w:szCs w:val="20"/>
        </w:rPr>
        <w:t xml:space="preserve">5.3. </w:t>
      </w:r>
      <w:r w:rsidR="008A75EF" w:rsidRPr="005B0630">
        <w:rPr>
          <w:rFonts w:ascii="Arial" w:hAnsi="Arial" w:cs="Arial"/>
          <w:b/>
          <w:sz w:val="20"/>
          <w:szCs w:val="20"/>
        </w:rPr>
        <w:t>Palīgpersonāls</w:t>
      </w:r>
    </w:p>
    <w:p w:rsidR="008A75EF" w:rsidRPr="005B0630" w:rsidRDefault="008A75EF" w:rsidP="008A75EF">
      <w:pPr>
        <w:jc w:val="both"/>
        <w:rPr>
          <w:rFonts w:ascii="Arial" w:hAnsi="Arial" w:cs="Arial"/>
          <w:sz w:val="20"/>
          <w:szCs w:val="20"/>
        </w:rPr>
      </w:pPr>
    </w:p>
    <w:p w:rsidR="008A75EF" w:rsidRPr="005B0630" w:rsidRDefault="008A75EF" w:rsidP="008A75EF">
      <w:pPr>
        <w:jc w:val="both"/>
        <w:rPr>
          <w:rFonts w:ascii="Arial" w:hAnsi="Arial" w:cs="Arial"/>
          <w:sz w:val="20"/>
          <w:szCs w:val="20"/>
        </w:rPr>
      </w:pPr>
      <w:r w:rsidRPr="005B0630">
        <w:rPr>
          <w:rFonts w:ascii="Arial" w:hAnsi="Arial" w:cs="Arial"/>
          <w:sz w:val="20"/>
          <w:szCs w:val="20"/>
        </w:rPr>
        <w:t>Izpildītājs</w:t>
      </w:r>
      <w:r w:rsidR="000314E7" w:rsidRPr="005B0630">
        <w:rPr>
          <w:rFonts w:ascii="Arial" w:hAnsi="Arial" w:cs="Arial"/>
          <w:sz w:val="20"/>
          <w:szCs w:val="20"/>
        </w:rPr>
        <w:t>,</w:t>
      </w:r>
      <w:r w:rsidRPr="005B0630">
        <w:rPr>
          <w:rFonts w:ascii="Arial" w:hAnsi="Arial" w:cs="Arial"/>
          <w:sz w:val="20"/>
          <w:szCs w:val="20"/>
        </w:rPr>
        <w:t xml:space="preserve"> nepieciešamības gadījumā</w:t>
      </w:r>
      <w:r w:rsidR="000314E7" w:rsidRPr="005B0630">
        <w:rPr>
          <w:rFonts w:ascii="Arial" w:hAnsi="Arial" w:cs="Arial"/>
          <w:sz w:val="20"/>
          <w:szCs w:val="20"/>
        </w:rPr>
        <w:t>,</w:t>
      </w:r>
      <w:r w:rsidRPr="005B0630">
        <w:rPr>
          <w:rFonts w:ascii="Arial" w:hAnsi="Arial" w:cs="Arial"/>
          <w:sz w:val="20"/>
          <w:szCs w:val="20"/>
        </w:rPr>
        <w:t xml:space="preserve"> var izmantot palīgpersonālu un citus ekspertus. Palīgpersonāla un citu ekspertu izmaksas jāiekļauj Galveno speciālistu samaksas likmē.</w:t>
      </w:r>
    </w:p>
    <w:p w:rsidR="008A75EF" w:rsidRPr="005B0630" w:rsidRDefault="008A75EF" w:rsidP="008A75EF">
      <w:pPr>
        <w:jc w:val="both"/>
        <w:rPr>
          <w:rFonts w:ascii="Arial" w:hAnsi="Arial" w:cs="Arial"/>
          <w:sz w:val="20"/>
          <w:szCs w:val="20"/>
        </w:rPr>
      </w:pPr>
    </w:p>
    <w:p w:rsidR="00050271" w:rsidRPr="005B0630" w:rsidRDefault="00050271" w:rsidP="006C6719">
      <w:pPr>
        <w:suppressAutoHyphens/>
        <w:jc w:val="both"/>
        <w:rPr>
          <w:rFonts w:ascii="Arial" w:hAnsi="Arial" w:cs="Arial"/>
          <w:b/>
          <w:sz w:val="20"/>
          <w:szCs w:val="20"/>
        </w:rPr>
      </w:pPr>
    </w:p>
    <w:p w:rsidR="008A75EF" w:rsidRPr="00D14B73" w:rsidRDefault="006C6719" w:rsidP="006C6719">
      <w:pPr>
        <w:suppressAutoHyphens/>
        <w:jc w:val="both"/>
        <w:rPr>
          <w:rFonts w:ascii="Arial" w:hAnsi="Arial" w:cs="Arial"/>
          <w:b/>
          <w:color w:val="FF0000"/>
          <w:sz w:val="20"/>
          <w:szCs w:val="20"/>
        </w:rPr>
      </w:pPr>
      <w:r w:rsidRPr="00D14B73">
        <w:rPr>
          <w:rFonts w:ascii="Arial" w:hAnsi="Arial" w:cs="Arial"/>
          <w:b/>
          <w:color w:val="FF0000"/>
          <w:sz w:val="20"/>
          <w:szCs w:val="20"/>
        </w:rPr>
        <w:t xml:space="preserve">5.4. </w:t>
      </w:r>
      <w:r w:rsidR="008A75EF" w:rsidRPr="00D14B73">
        <w:rPr>
          <w:rFonts w:ascii="Arial" w:hAnsi="Arial" w:cs="Arial"/>
          <w:b/>
          <w:color w:val="FF0000"/>
          <w:sz w:val="20"/>
          <w:szCs w:val="20"/>
        </w:rPr>
        <w:t>Izpildītāja personāla minimālais laika ieguldījums</w:t>
      </w:r>
    </w:p>
    <w:p w:rsidR="008A75EF" w:rsidRPr="00D14B73" w:rsidRDefault="008A75EF" w:rsidP="008A75EF">
      <w:pPr>
        <w:jc w:val="both"/>
        <w:rPr>
          <w:rFonts w:ascii="Arial" w:hAnsi="Arial" w:cs="Arial"/>
          <w:b/>
          <w:color w:val="FF0000"/>
          <w:sz w:val="20"/>
          <w:szCs w:val="20"/>
        </w:rPr>
      </w:pPr>
    </w:p>
    <w:p w:rsidR="008A75EF" w:rsidRPr="00D14B73" w:rsidRDefault="008A75EF" w:rsidP="008A75EF">
      <w:pPr>
        <w:jc w:val="both"/>
        <w:rPr>
          <w:rFonts w:ascii="Arial" w:hAnsi="Arial" w:cs="Arial"/>
          <w:color w:val="FF0000"/>
          <w:sz w:val="20"/>
          <w:szCs w:val="20"/>
        </w:rPr>
      </w:pPr>
      <w:r w:rsidRPr="00D14B73">
        <w:rPr>
          <w:rFonts w:ascii="Arial" w:hAnsi="Arial" w:cs="Arial"/>
          <w:color w:val="FF0000"/>
          <w:sz w:val="20"/>
          <w:szCs w:val="20"/>
        </w:rPr>
        <w:t>Līguma realizēšanai minimālais nepieciešamais cilvēkdienu ieguldījuma skaits ir šāds:</w:t>
      </w:r>
    </w:p>
    <w:p w:rsidR="008A75EF" w:rsidRPr="00D14B73" w:rsidRDefault="008A75EF" w:rsidP="008A75EF">
      <w:pPr>
        <w:jc w:val="both"/>
        <w:rPr>
          <w:rFonts w:ascii="Arial" w:hAnsi="Arial" w:cs="Arial"/>
          <w:b/>
          <w:color w:val="FF0000"/>
          <w:sz w:val="20"/>
          <w:szCs w:val="20"/>
        </w:rPr>
      </w:pPr>
    </w:p>
    <w:tbl>
      <w:tblPr>
        <w:tblW w:w="8552" w:type="dxa"/>
        <w:tblInd w:w="-15" w:type="dxa"/>
        <w:tblLayout w:type="fixed"/>
        <w:tblLook w:val="0000"/>
      </w:tblPr>
      <w:tblGrid>
        <w:gridCol w:w="6062"/>
        <w:gridCol w:w="2490"/>
      </w:tblGrid>
      <w:tr w:rsidR="008A75EF" w:rsidRPr="00D14B73" w:rsidTr="00D14B73">
        <w:trPr>
          <w:trHeight w:val="637"/>
        </w:trPr>
        <w:tc>
          <w:tcPr>
            <w:tcW w:w="6062" w:type="dxa"/>
            <w:tcBorders>
              <w:top w:val="double" w:sz="1" w:space="0" w:color="000000"/>
              <w:left w:val="double" w:sz="1" w:space="0" w:color="000000"/>
              <w:bottom w:val="single" w:sz="4" w:space="0" w:color="000000"/>
            </w:tcBorders>
            <w:shd w:val="clear" w:color="auto" w:fill="E0E0E0"/>
            <w:vAlign w:val="center"/>
          </w:tcPr>
          <w:p w:rsidR="008A75EF" w:rsidRPr="00D14B73" w:rsidRDefault="008A75EF" w:rsidP="00286017">
            <w:pPr>
              <w:snapToGrid w:val="0"/>
              <w:jc w:val="center"/>
              <w:rPr>
                <w:rFonts w:ascii="Arial" w:hAnsi="Arial" w:cs="Arial"/>
                <w:b/>
                <w:color w:val="FF0000"/>
                <w:sz w:val="20"/>
                <w:szCs w:val="20"/>
              </w:rPr>
            </w:pPr>
            <w:r w:rsidRPr="00D14B73">
              <w:rPr>
                <w:rFonts w:ascii="Arial" w:hAnsi="Arial" w:cs="Arial"/>
                <w:b/>
                <w:color w:val="FF0000"/>
                <w:sz w:val="20"/>
                <w:szCs w:val="20"/>
              </w:rPr>
              <w:t>Personāla sastāvs</w:t>
            </w:r>
          </w:p>
        </w:tc>
        <w:tc>
          <w:tcPr>
            <w:tcW w:w="2490" w:type="dxa"/>
            <w:tcBorders>
              <w:top w:val="double" w:sz="1" w:space="0" w:color="000000"/>
              <w:left w:val="single" w:sz="4" w:space="0" w:color="000000"/>
              <w:bottom w:val="single" w:sz="4" w:space="0" w:color="000000"/>
              <w:right w:val="double" w:sz="1" w:space="0" w:color="000000"/>
            </w:tcBorders>
            <w:shd w:val="clear" w:color="auto" w:fill="E0E0E0"/>
            <w:vAlign w:val="center"/>
          </w:tcPr>
          <w:p w:rsidR="008A75EF" w:rsidRPr="00D14B73" w:rsidRDefault="008A75EF" w:rsidP="00286017">
            <w:pPr>
              <w:snapToGrid w:val="0"/>
              <w:jc w:val="center"/>
              <w:rPr>
                <w:rFonts w:ascii="Arial" w:hAnsi="Arial" w:cs="Arial"/>
                <w:b/>
                <w:color w:val="FF0000"/>
                <w:sz w:val="20"/>
                <w:szCs w:val="20"/>
              </w:rPr>
            </w:pPr>
            <w:r w:rsidRPr="00D14B73">
              <w:rPr>
                <w:rFonts w:ascii="Arial" w:hAnsi="Arial" w:cs="Arial"/>
                <w:b/>
                <w:color w:val="FF0000"/>
                <w:sz w:val="20"/>
                <w:szCs w:val="20"/>
              </w:rPr>
              <w:t>Cilvēkdienu ieguldījums</w:t>
            </w:r>
          </w:p>
        </w:tc>
      </w:tr>
      <w:tr w:rsidR="008A75EF" w:rsidRPr="00D14B73" w:rsidTr="00164248">
        <w:tc>
          <w:tcPr>
            <w:tcW w:w="8552" w:type="dxa"/>
            <w:gridSpan w:val="2"/>
            <w:tcBorders>
              <w:top w:val="single" w:sz="4" w:space="0" w:color="000000"/>
              <w:left w:val="double" w:sz="1" w:space="0" w:color="000000"/>
              <w:bottom w:val="single" w:sz="4" w:space="0" w:color="000000"/>
              <w:right w:val="double" w:sz="1" w:space="0" w:color="000000"/>
            </w:tcBorders>
            <w:shd w:val="clear" w:color="auto" w:fill="auto"/>
          </w:tcPr>
          <w:p w:rsidR="008A75EF" w:rsidRPr="00D14B73" w:rsidRDefault="008A75EF" w:rsidP="00286017">
            <w:pPr>
              <w:snapToGrid w:val="0"/>
              <w:rPr>
                <w:rFonts w:ascii="Arial" w:hAnsi="Arial" w:cs="Arial"/>
                <w:b/>
                <w:color w:val="FF0000"/>
                <w:sz w:val="20"/>
                <w:szCs w:val="20"/>
              </w:rPr>
            </w:pPr>
            <w:r w:rsidRPr="00D14B73">
              <w:rPr>
                <w:rFonts w:ascii="Arial" w:hAnsi="Arial" w:cs="Arial"/>
                <w:b/>
                <w:color w:val="FF0000"/>
                <w:sz w:val="20"/>
                <w:szCs w:val="20"/>
              </w:rPr>
              <w:t>Galvenie speciālisti</w:t>
            </w:r>
          </w:p>
        </w:tc>
      </w:tr>
      <w:tr w:rsidR="008A75EF" w:rsidRPr="00D14B73" w:rsidTr="00164248">
        <w:tc>
          <w:tcPr>
            <w:tcW w:w="6062" w:type="dxa"/>
            <w:tcBorders>
              <w:top w:val="single" w:sz="4" w:space="0" w:color="000000"/>
              <w:left w:val="double" w:sz="1" w:space="0" w:color="000000"/>
              <w:bottom w:val="single" w:sz="4" w:space="0" w:color="000000"/>
            </w:tcBorders>
            <w:shd w:val="clear" w:color="auto" w:fill="auto"/>
          </w:tcPr>
          <w:p w:rsidR="008A75EF" w:rsidRPr="00D14B73" w:rsidRDefault="008A75EF" w:rsidP="006C6719">
            <w:pPr>
              <w:snapToGrid w:val="0"/>
              <w:jc w:val="both"/>
              <w:rPr>
                <w:rFonts w:ascii="Arial" w:hAnsi="Arial" w:cs="Arial"/>
                <w:color w:val="FF0000"/>
                <w:sz w:val="20"/>
                <w:szCs w:val="20"/>
              </w:rPr>
            </w:pPr>
            <w:r w:rsidRPr="00D14B73">
              <w:rPr>
                <w:rFonts w:ascii="Arial" w:hAnsi="Arial" w:cs="Arial"/>
                <w:color w:val="FF0000"/>
                <w:sz w:val="20"/>
                <w:szCs w:val="20"/>
              </w:rPr>
              <w:t xml:space="preserve">Vietas būvuzraugs </w:t>
            </w:r>
          </w:p>
        </w:tc>
        <w:tc>
          <w:tcPr>
            <w:tcW w:w="2490" w:type="dxa"/>
            <w:tcBorders>
              <w:top w:val="single" w:sz="4" w:space="0" w:color="000000"/>
              <w:left w:val="single" w:sz="4" w:space="0" w:color="000000"/>
              <w:bottom w:val="single" w:sz="4" w:space="0" w:color="000000"/>
              <w:right w:val="double" w:sz="1" w:space="0" w:color="000000"/>
            </w:tcBorders>
            <w:shd w:val="clear" w:color="auto" w:fill="auto"/>
          </w:tcPr>
          <w:p w:rsidR="008A75EF" w:rsidRPr="00D14B73" w:rsidRDefault="004460E6" w:rsidP="00D14B73">
            <w:pPr>
              <w:snapToGrid w:val="0"/>
              <w:jc w:val="center"/>
              <w:rPr>
                <w:rFonts w:ascii="Arial" w:hAnsi="Arial" w:cs="Arial"/>
                <w:color w:val="FF0000"/>
                <w:sz w:val="20"/>
                <w:szCs w:val="20"/>
              </w:rPr>
            </w:pPr>
            <w:r w:rsidRPr="00D14B73">
              <w:rPr>
                <w:rFonts w:ascii="Arial" w:hAnsi="Arial" w:cs="Arial"/>
                <w:color w:val="FF0000"/>
                <w:sz w:val="20"/>
                <w:szCs w:val="20"/>
              </w:rPr>
              <w:t>1</w:t>
            </w:r>
            <w:r w:rsidR="00D14B73" w:rsidRPr="00D14B73">
              <w:rPr>
                <w:rFonts w:ascii="Arial" w:hAnsi="Arial" w:cs="Arial"/>
                <w:color w:val="FF0000"/>
                <w:sz w:val="20"/>
                <w:szCs w:val="20"/>
              </w:rPr>
              <w:t>0</w:t>
            </w:r>
            <w:r w:rsidRPr="00D14B73">
              <w:rPr>
                <w:rFonts w:ascii="Arial" w:hAnsi="Arial" w:cs="Arial"/>
                <w:color w:val="FF0000"/>
                <w:sz w:val="20"/>
                <w:szCs w:val="20"/>
              </w:rPr>
              <w:t>0</w:t>
            </w:r>
          </w:p>
        </w:tc>
      </w:tr>
    </w:tbl>
    <w:p w:rsidR="008A75EF" w:rsidRPr="00D14B73" w:rsidRDefault="008A75EF" w:rsidP="008A75EF">
      <w:pPr>
        <w:ind w:left="737"/>
        <w:jc w:val="both"/>
        <w:rPr>
          <w:rFonts w:ascii="Arial" w:hAnsi="Arial" w:cs="Arial"/>
          <w:color w:val="FF0000"/>
          <w:sz w:val="20"/>
          <w:szCs w:val="20"/>
        </w:rPr>
      </w:pPr>
    </w:p>
    <w:p w:rsidR="008A75EF" w:rsidRPr="00D14B73" w:rsidRDefault="008A75EF" w:rsidP="008A75EF">
      <w:pPr>
        <w:jc w:val="both"/>
        <w:rPr>
          <w:rFonts w:ascii="Arial" w:hAnsi="Arial" w:cs="Arial"/>
          <w:b/>
          <w:color w:val="FF0000"/>
          <w:sz w:val="20"/>
          <w:szCs w:val="20"/>
        </w:rPr>
      </w:pPr>
      <w:r w:rsidRPr="00D14B73">
        <w:rPr>
          <w:rFonts w:ascii="Arial" w:hAnsi="Arial" w:cs="Arial"/>
          <w:b/>
          <w:color w:val="FF0000"/>
          <w:sz w:val="20"/>
          <w:szCs w:val="20"/>
        </w:rPr>
        <w:t>Gatavojot piedāvājumu,</w:t>
      </w:r>
      <w:bookmarkStart w:id="99" w:name="_GoBack"/>
      <w:bookmarkEnd w:id="99"/>
      <w:r w:rsidRPr="00D14B73">
        <w:rPr>
          <w:rFonts w:ascii="Arial" w:hAnsi="Arial" w:cs="Arial"/>
          <w:b/>
          <w:color w:val="FF0000"/>
          <w:sz w:val="20"/>
          <w:szCs w:val="20"/>
        </w:rPr>
        <w:t xml:space="preserve"> pretendentiem obligāti jāievēro iepriekšminētais nepieciešamais minimālais Izpildītāja personāla laika ieguldījums.</w:t>
      </w:r>
    </w:p>
    <w:p w:rsidR="008A75EF" w:rsidRPr="00D14B73" w:rsidRDefault="008A75EF" w:rsidP="008A75EF">
      <w:pPr>
        <w:jc w:val="both"/>
        <w:rPr>
          <w:rFonts w:ascii="Arial" w:hAnsi="Arial" w:cs="Arial"/>
          <w:color w:val="FF0000"/>
          <w:sz w:val="20"/>
          <w:szCs w:val="20"/>
        </w:rPr>
      </w:pPr>
    </w:p>
    <w:p w:rsidR="008A75EF" w:rsidRPr="00D14B73" w:rsidRDefault="008A75EF" w:rsidP="008A75EF">
      <w:pPr>
        <w:jc w:val="both"/>
        <w:rPr>
          <w:rFonts w:ascii="Arial" w:hAnsi="Arial" w:cs="Arial"/>
          <w:b/>
          <w:color w:val="FF0000"/>
          <w:sz w:val="20"/>
          <w:szCs w:val="20"/>
          <w:shd w:val="clear" w:color="auto" w:fill="FFFF00"/>
        </w:rPr>
      </w:pPr>
      <w:r w:rsidRPr="00D14B73">
        <w:rPr>
          <w:rFonts w:ascii="Arial" w:hAnsi="Arial" w:cs="Arial"/>
          <w:color w:val="FF0000"/>
          <w:sz w:val="20"/>
          <w:szCs w:val="20"/>
        </w:rPr>
        <w:t xml:space="preserve">Nepieciešamais Izpildītāja personāla </w:t>
      </w:r>
      <w:r w:rsidR="00F147D3" w:rsidRPr="00D14B73">
        <w:rPr>
          <w:rFonts w:ascii="Arial" w:hAnsi="Arial" w:cs="Arial"/>
          <w:color w:val="FF0000"/>
          <w:sz w:val="20"/>
          <w:szCs w:val="20"/>
        </w:rPr>
        <w:t>laika ieguldījums ir aprēķināts</w:t>
      </w:r>
      <w:r w:rsidRPr="00D14B73">
        <w:rPr>
          <w:rFonts w:ascii="Arial" w:hAnsi="Arial" w:cs="Arial"/>
          <w:color w:val="FF0000"/>
          <w:sz w:val="20"/>
          <w:szCs w:val="20"/>
        </w:rPr>
        <w:t xml:space="preserve"> balstoties uz šī Darba uzdevuma sagatavošanas laikā pieejamo informāciju. Faktiskais ekspertu laika ie</w:t>
      </w:r>
      <w:r w:rsidR="00F147D3" w:rsidRPr="00D14B73">
        <w:rPr>
          <w:rFonts w:ascii="Arial" w:hAnsi="Arial" w:cs="Arial"/>
          <w:color w:val="FF0000"/>
          <w:sz w:val="20"/>
          <w:szCs w:val="20"/>
        </w:rPr>
        <w:t>guldījums līgumu izpildes gaitā</w:t>
      </w:r>
      <w:r w:rsidR="00A00E1F" w:rsidRPr="00D14B73">
        <w:rPr>
          <w:rFonts w:ascii="Arial" w:hAnsi="Arial" w:cs="Arial"/>
          <w:color w:val="FF0000"/>
          <w:sz w:val="20"/>
          <w:szCs w:val="20"/>
        </w:rPr>
        <w:t xml:space="preserve"> var mainīties</w:t>
      </w:r>
      <w:r w:rsidR="00F147D3" w:rsidRPr="00D14B73">
        <w:rPr>
          <w:rFonts w:ascii="Arial" w:hAnsi="Arial" w:cs="Arial"/>
          <w:color w:val="FF0000"/>
          <w:sz w:val="20"/>
          <w:szCs w:val="20"/>
        </w:rPr>
        <w:t>,</w:t>
      </w:r>
      <w:r w:rsidR="00A00E1F" w:rsidRPr="00D14B73">
        <w:rPr>
          <w:rFonts w:ascii="Arial" w:hAnsi="Arial" w:cs="Arial"/>
          <w:color w:val="FF0000"/>
          <w:sz w:val="20"/>
          <w:szCs w:val="20"/>
        </w:rPr>
        <w:t xml:space="preserve"> </w:t>
      </w:r>
      <w:r w:rsidRPr="00D14B73">
        <w:rPr>
          <w:rFonts w:ascii="Arial" w:hAnsi="Arial" w:cs="Arial"/>
          <w:b/>
          <w:color w:val="FF0000"/>
          <w:sz w:val="20"/>
          <w:szCs w:val="20"/>
        </w:rPr>
        <w:t xml:space="preserve">bet </w:t>
      </w:r>
      <w:r w:rsidR="00F147D3" w:rsidRPr="00D14B73">
        <w:rPr>
          <w:rFonts w:ascii="Arial" w:hAnsi="Arial" w:cs="Arial"/>
          <w:b/>
          <w:color w:val="FF0000"/>
          <w:sz w:val="20"/>
          <w:szCs w:val="20"/>
        </w:rPr>
        <w:t>nevar pārsniegt kopējo līgumā</w:t>
      </w:r>
      <w:r w:rsidR="00A00E1F" w:rsidRPr="00D14B73">
        <w:rPr>
          <w:rFonts w:ascii="Arial" w:hAnsi="Arial" w:cs="Arial"/>
          <w:b/>
          <w:color w:val="FF0000"/>
          <w:sz w:val="20"/>
          <w:szCs w:val="20"/>
        </w:rPr>
        <w:t xml:space="preserve"> paredzēto  Cilvēkdienu skaitu</w:t>
      </w:r>
      <w:r w:rsidRPr="00D14B73">
        <w:rPr>
          <w:rFonts w:ascii="Arial" w:hAnsi="Arial" w:cs="Arial"/>
          <w:color w:val="FF0000"/>
          <w:sz w:val="20"/>
          <w:szCs w:val="20"/>
        </w:rPr>
        <w:t>.</w:t>
      </w:r>
    </w:p>
    <w:p w:rsidR="008A75EF" w:rsidRPr="005B0630" w:rsidRDefault="008A75EF" w:rsidP="008A75EF">
      <w:pPr>
        <w:jc w:val="both"/>
        <w:rPr>
          <w:rFonts w:ascii="Arial" w:hAnsi="Arial" w:cs="Arial"/>
          <w:sz w:val="20"/>
          <w:szCs w:val="20"/>
        </w:rPr>
      </w:pPr>
    </w:p>
    <w:p w:rsidR="008A75EF" w:rsidRPr="005B0630" w:rsidRDefault="006C6719" w:rsidP="006C6719">
      <w:pPr>
        <w:suppressAutoHyphens/>
        <w:jc w:val="both"/>
        <w:rPr>
          <w:rFonts w:ascii="Arial" w:hAnsi="Arial" w:cs="Arial"/>
          <w:b/>
          <w:sz w:val="20"/>
          <w:szCs w:val="20"/>
        </w:rPr>
      </w:pPr>
      <w:r w:rsidRPr="005B0630">
        <w:rPr>
          <w:rFonts w:ascii="Arial" w:hAnsi="Arial" w:cs="Arial"/>
          <w:b/>
          <w:color w:val="000000"/>
          <w:sz w:val="20"/>
          <w:szCs w:val="20"/>
        </w:rPr>
        <w:t xml:space="preserve">5.5. </w:t>
      </w:r>
      <w:r w:rsidR="008A75EF" w:rsidRPr="005B0630">
        <w:rPr>
          <w:rFonts w:ascii="Arial" w:hAnsi="Arial" w:cs="Arial"/>
          <w:b/>
          <w:color w:val="000000"/>
          <w:sz w:val="20"/>
          <w:szCs w:val="20"/>
        </w:rPr>
        <w:t>Izpildītāj</w:t>
      </w:r>
      <w:r w:rsidR="008A75EF" w:rsidRPr="005B0630">
        <w:rPr>
          <w:rFonts w:ascii="Arial" w:hAnsi="Arial" w:cs="Arial"/>
          <w:b/>
          <w:sz w:val="20"/>
          <w:szCs w:val="20"/>
        </w:rPr>
        <w:t xml:space="preserve">a samaksas likme </w:t>
      </w:r>
    </w:p>
    <w:p w:rsidR="008A75EF" w:rsidRPr="005B0630" w:rsidRDefault="008A75EF" w:rsidP="008A75EF">
      <w:pPr>
        <w:jc w:val="both"/>
        <w:rPr>
          <w:rFonts w:ascii="Arial" w:hAnsi="Arial" w:cs="Arial"/>
          <w:b/>
          <w:sz w:val="20"/>
          <w:szCs w:val="20"/>
        </w:rPr>
      </w:pPr>
    </w:p>
    <w:p w:rsidR="008A75EF" w:rsidRPr="005B0630" w:rsidRDefault="008A75EF" w:rsidP="008A75EF">
      <w:pPr>
        <w:jc w:val="both"/>
        <w:rPr>
          <w:rFonts w:ascii="Arial" w:hAnsi="Arial" w:cs="Arial"/>
          <w:sz w:val="20"/>
          <w:szCs w:val="20"/>
        </w:rPr>
      </w:pPr>
      <w:r w:rsidRPr="005B0630">
        <w:rPr>
          <w:rFonts w:ascii="Arial" w:hAnsi="Arial" w:cs="Arial"/>
          <w:color w:val="000000"/>
          <w:sz w:val="20"/>
          <w:szCs w:val="20"/>
        </w:rPr>
        <w:lastRenderedPageBreak/>
        <w:t>Izpildītāj</w:t>
      </w:r>
      <w:r w:rsidRPr="005B0630">
        <w:rPr>
          <w:rFonts w:ascii="Arial" w:hAnsi="Arial" w:cs="Arial"/>
          <w:sz w:val="20"/>
          <w:szCs w:val="20"/>
        </w:rPr>
        <w:t>a ekspertu samaksas likmēs</w:t>
      </w:r>
      <w:r w:rsidR="008815D0" w:rsidRPr="005B0630">
        <w:rPr>
          <w:rFonts w:ascii="Arial" w:hAnsi="Arial" w:cs="Arial"/>
          <w:sz w:val="20"/>
          <w:szCs w:val="20"/>
        </w:rPr>
        <w:t>,</w:t>
      </w:r>
      <w:r w:rsidRPr="005B0630">
        <w:rPr>
          <w:rFonts w:ascii="Arial" w:hAnsi="Arial" w:cs="Arial"/>
          <w:sz w:val="20"/>
          <w:szCs w:val="20"/>
        </w:rPr>
        <w:t xml:space="preserve"> kā minimums</w:t>
      </w:r>
      <w:r w:rsidR="008815D0" w:rsidRPr="005B0630">
        <w:rPr>
          <w:rFonts w:ascii="Arial" w:hAnsi="Arial" w:cs="Arial"/>
          <w:sz w:val="20"/>
          <w:szCs w:val="20"/>
        </w:rPr>
        <w:t>,</w:t>
      </w:r>
      <w:r w:rsidRPr="005B0630">
        <w:rPr>
          <w:rFonts w:ascii="Arial" w:hAnsi="Arial" w:cs="Arial"/>
          <w:sz w:val="20"/>
          <w:szCs w:val="20"/>
        </w:rPr>
        <w:t xml:space="preserve"> tiek ietvertas šādas izmaksas:</w:t>
      </w:r>
    </w:p>
    <w:p w:rsidR="008A75EF" w:rsidRPr="005B0630" w:rsidRDefault="008A75EF" w:rsidP="008A75EF">
      <w:pPr>
        <w:ind w:left="737"/>
        <w:jc w:val="both"/>
        <w:rPr>
          <w:rFonts w:ascii="Arial" w:hAnsi="Arial" w:cs="Arial"/>
          <w:sz w:val="20"/>
          <w:szCs w:val="20"/>
        </w:rPr>
      </w:pPr>
    </w:p>
    <w:p w:rsidR="008A75EF" w:rsidRPr="005B0630" w:rsidRDefault="00050271" w:rsidP="00511C97">
      <w:pPr>
        <w:numPr>
          <w:ilvl w:val="0"/>
          <w:numId w:val="38"/>
        </w:numPr>
        <w:tabs>
          <w:tab w:val="left" w:pos="1080"/>
        </w:tabs>
        <w:suppressAutoHyphens/>
        <w:ind w:left="1080"/>
        <w:jc w:val="both"/>
        <w:rPr>
          <w:rFonts w:ascii="Arial" w:hAnsi="Arial" w:cs="Arial"/>
          <w:sz w:val="20"/>
          <w:szCs w:val="20"/>
        </w:rPr>
      </w:pPr>
      <w:r w:rsidRPr="005B0630">
        <w:rPr>
          <w:rFonts w:ascii="Arial" w:hAnsi="Arial" w:cs="Arial"/>
          <w:sz w:val="20"/>
          <w:szCs w:val="20"/>
        </w:rPr>
        <w:t>d</w:t>
      </w:r>
      <w:r w:rsidR="008A75EF" w:rsidRPr="005B0630">
        <w:rPr>
          <w:rFonts w:ascii="Arial" w:hAnsi="Arial" w:cs="Arial"/>
          <w:sz w:val="20"/>
          <w:szCs w:val="20"/>
        </w:rPr>
        <w:t>arba algas, personāla veselības</w:t>
      </w:r>
      <w:r w:rsidR="00A00E1F" w:rsidRPr="005B0630">
        <w:rPr>
          <w:rFonts w:ascii="Arial" w:hAnsi="Arial" w:cs="Arial"/>
          <w:sz w:val="20"/>
          <w:szCs w:val="20"/>
        </w:rPr>
        <w:t xml:space="preserve"> un civiltiesiskās atbildības  apdrošināšanas </w:t>
      </w:r>
      <w:r w:rsidR="008A75EF" w:rsidRPr="005B0630">
        <w:rPr>
          <w:rFonts w:ascii="Arial" w:hAnsi="Arial" w:cs="Arial"/>
          <w:sz w:val="20"/>
          <w:szCs w:val="20"/>
        </w:rPr>
        <w:t xml:space="preserve"> izmaksas;</w:t>
      </w:r>
    </w:p>
    <w:p w:rsidR="008A75EF" w:rsidRPr="005B0630" w:rsidRDefault="00050271" w:rsidP="00511C97">
      <w:pPr>
        <w:numPr>
          <w:ilvl w:val="0"/>
          <w:numId w:val="38"/>
        </w:numPr>
        <w:tabs>
          <w:tab w:val="left" w:pos="1080"/>
        </w:tabs>
        <w:suppressAutoHyphens/>
        <w:ind w:left="1080"/>
        <w:jc w:val="both"/>
        <w:rPr>
          <w:rFonts w:ascii="Arial" w:hAnsi="Arial" w:cs="Arial"/>
          <w:sz w:val="20"/>
          <w:szCs w:val="20"/>
        </w:rPr>
      </w:pPr>
      <w:r w:rsidRPr="005B0630">
        <w:rPr>
          <w:rFonts w:ascii="Arial" w:hAnsi="Arial" w:cs="Arial"/>
          <w:sz w:val="20"/>
          <w:szCs w:val="20"/>
        </w:rPr>
        <w:t>v</w:t>
      </w:r>
      <w:r w:rsidR="008A75EF" w:rsidRPr="005B0630">
        <w:rPr>
          <w:rFonts w:ascii="Arial" w:hAnsi="Arial" w:cs="Arial"/>
          <w:sz w:val="20"/>
          <w:szCs w:val="20"/>
        </w:rPr>
        <w:t xml:space="preserve">isas transporta izmaksas, kas tiek nodrošināts </w:t>
      </w:r>
      <w:r w:rsidR="008A75EF" w:rsidRPr="005B0630">
        <w:rPr>
          <w:rFonts w:ascii="Arial" w:hAnsi="Arial" w:cs="Arial"/>
          <w:color w:val="000000"/>
          <w:sz w:val="20"/>
          <w:szCs w:val="20"/>
        </w:rPr>
        <w:t>Izpildītāj</w:t>
      </w:r>
      <w:r w:rsidR="008A75EF" w:rsidRPr="005B0630">
        <w:rPr>
          <w:rFonts w:ascii="Arial" w:hAnsi="Arial" w:cs="Arial"/>
          <w:sz w:val="20"/>
          <w:szCs w:val="20"/>
        </w:rPr>
        <w:t>a personāla vajadzībām</w:t>
      </w:r>
      <w:r w:rsidR="00D704D0" w:rsidRPr="005B0630">
        <w:rPr>
          <w:rFonts w:ascii="Arial" w:hAnsi="Arial" w:cs="Arial"/>
          <w:sz w:val="20"/>
          <w:szCs w:val="20"/>
        </w:rPr>
        <w:t>;</w:t>
      </w:r>
    </w:p>
    <w:p w:rsidR="008A75EF" w:rsidRPr="005B0630" w:rsidRDefault="00571D81" w:rsidP="00511C97">
      <w:pPr>
        <w:numPr>
          <w:ilvl w:val="0"/>
          <w:numId w:val="38"/>
        </w:numPr>
        <w:tabs>
          <w:tab w:val="left" w:pos="1080"/>
        </w:tabs>
        <w:suppressAutoHyphens/>
        <w:ind w:left="1080"/>
        <w:jc w:val="both"/>
        <w:rPr>
          <w:rFonts w:ascii="Arial" w:hAnsi="Arial" w:cs="Arial"/>
          <w:sz w:val="20"/>
          <w:szCs w:val="20"/>
        </w:rPr>
      </w:pPr>
      <w:r w:rsidRPr="005B0630">
        <w:rPr>
          <w:rFonts w:ascii="Arial" w:hAnsi="Arial" w:cs="Arial"/>
          <w:sz w:val="20"/>
          <w:szCs w:val="20"/>
        </w:rPr>
        <w:t xml:space="preserve">Izpildītāja </w:t>
      </w:r>
      <w:r w:rsidR="008A75EF" w:rsidRPr="005B0630">
        <w:rPr>
          <w:rFonts w:ascii="Arial" w:hAnsi="Arial" w:cs="Arial"/>
          <w:sz w:val="20"/>
          <w:szCs w:val="20"/>
        </w:rPr>
        <w:t>biroja tehnikas uzturēšanu saistītās izmaksas;</w:t>
      </w:r>
    </w:p>
    <w:p w:rsidR="008A75EF" w:rsidRPr="005B0630" w:rsidRDefault="008A75EF" w:rsidP="00511C97">
      <w:pPr>
        <w:numPr>
          <w:ilvl w:val="0"/>
          <w:numId w:val="38"/>
        </w:numPr>
        <w:tabs>
          <w:tab w:val="left" w:pos="1080"/>
        </w:tabs>
        <w:suppressAutoHyphens/>
        <w:ind w:left="1080"/>
        <w:jc w:val="both"/>
        <w:rPr>
          <w:rFonts w:ascii="Arial" w:hAnsi="Arial" w:cs="Arial"/>
          <w:sz w:val="20"/>
          <w:szCs w:val="20"/>
        </w:rPr>
      </w:pPr>
      <w:r w:rsidRPr="005B0630">
        <w:rPr>
          <w:rFonts w:ascii="Arial" w:hAnsi="Arial" w:cs="Arial"/>
          <w:color w:val="000000"/>
          <w:sz w:val="20"/>
          <w:szCs w:val="20"/>
        </w:rPr>
        <w:t>Izpildītāj</w:t>
      </w:r>
      <w:r w:rsidRPr="005B0630">
        <w:rPr>
          <w:rFonts w:ascii="Arial" w:hAnsi="Arial" w:cs="Arial"/>
          <w:sz w:val="20"/>
          <w:szCs w:val="20"/>
        </w:rPr>
        <w:t>a personāla komunikāciju pakalpojumu u</w:t>
      </w:r>
      <w:r w:rsidR="00050271" w:rsidRPr="005B0630">
        <w:rPr>
          <w:rFonts w:ascii="Arial" w:hAnsi="Arial" w:cs="Arial"/>
          <w:sz w:val="20"/>
          <w:szCs w:val="20"/>
        </w:rPr>
        <w:t xml:space="preserve">n komunālo pakalpojumu </w:t>
      </w:r>
      <w:r w:rsidR="00CA3A69" w:rsidRPr="005B0630">
        <w:rPr>
          <w:rFonts w:ascii="Arial" w:hAnsi="Arial" w:cs="Arial"/>
          <w:sz w:val="20"/>
          <w:szCs w:val="20"/>
        </w:rPr>
        <w:t>izmaksas.</w:t>
      </w:r>
    </w:p>
    <w:p w:rsidR="008A75EF" w:rsidRPr="005B0630" w:rsidRDefault="008A75EF" w:rsidP="008A75EF">
      <w:pPr>
        <w:jc w:val="both"/>
        <w:rPr>
          <w:rFonts w:ascii="Arial" w:hAnsi="Arial" w:cs="Arial"/>
          <w:sz w:val="20"/>
          <w:szCs w:val="20"/>
        </w:rPr>
      </w:pPr>
    </w:p>
    <w:p w:rsidR="008A75EF" w:rsidRPr="005B0630" w:rsidRDefault="006C6719" w:rsidP="006C6719">
      <w:pPr>
        <w:keepNext/>
        <w:suppressAutoHyphens/>
        <w:jc w:val="both"/>
        <w:rPr>
          <w:rFonts w:ascii="Arial" w:hAnsi="Arial" w:cs="Arial"/>
          <w:b/>
          <w:sz w:val="20"/>
          <w:szCs w:val="20"/>
        </w:rPr>
      </w:pPr>
      <w:r w:rsidRPr="005B0630">
        <w:rPr>
          <w:rFonts w:ascii="Arial" w:hAnsi="Arial" w:cs="Arial"/>
          <w:b/>
          <w:sz w:val="20"/>
          <w:szCs w:val="20"/>
        </w:rPr>
        <w:t xml:space="preserve">5.6. </w:t>
      </w:r>
      <w:r w:rsidR="008A75EF" w:rsidRPr="005B0630">
        <w:rPr>
          <w:rFonts w:ascii="Arial" w:hAnsi="Arial" w:cs="Arial"/>
          <w:b/>
          <w:sz w:val="20"/>
          <w:szCs w:val="20"/>
        </w:rPr>
        <w:t>Aprīkojums, kuru nodrošina Izpildītājs</w:t>
      </w:r>
    </w:p>
    <w:p w:rsidR="008A75EF" w:rsidRPr="005B0630" w:rsidRDefault="008A75EF" w:rsidP="008A75EF">
      <w:pPr>
        <w:keepNext/>
        <w:jc w:val="both"/>
        <w:rPr>
          <w:rFonts w:ascii="Arial" w:hAnsi="Arial" w:cs="Arial"/>
          <w:b/>
          <w:sz w:val="20"/>
          <w:szCs w:val="20"/>
        </w:rPr>
      </w:pPr>
    </w:p>
    <w:p w:rsidR="000A5602" w:rsidRPr="005B0630" w:rsidRDefault="008A75EF">
      <w:pPr>
        <w:jc w:val="both"/>
        <w:rPr>
          <w:rFonts w:ascii="Arial" w:hAnsi="Arial" w:cs="Arial"/>
          <w:sz w:val="20"/>
          <w:szCs w:val="20"/>
        </w:rPr>
      </w:pPr>
      <w:r w:rsidRPr="005B0630">
        <w:rPr>
          <w:rFonts w:ascii="Arial" w:hAnsi="Arial" w:cs="Arial"/>
          <w:color w:val="000000"/>
          <w:sz w:val="20"/>
          <w:szCs w:val="20"/>
        </w:rPr>
        <w:t>Izpildītāj</w:t>
      </w:r>
      <w:r w:rsidRPr="005B0630">
        <w:rPr>
          <w:rFonts w:ascii="Arial" w:hAnsi="Arial" w:cs="Arial"/>
          <w:sz w:val="20"/>
          <w:szCs w:val="20"/>
        </w:rPr>
        <w:t>am jānodrošina, lai viņa ekspertiem būtu darbam nepieciešamais aprīkojums.</w:t>
      </w:r>
    </w:p>
    <w:p w:rsidR="008A75EF" w:rsidRPr="005B0630" w:rsidRDefault="008A75EF" w:rsidP="008A75EF">
      <w:pPr>
        <w:jc w:val="both"/>
        <w:rPr>
          <w:rFonts w:ascii="Arial" w:hAnsi="Arial" w:cs="Arial"/>
          <w:sz w:val="20"/>
          <w:szCs w:val="20"/>
        </w:rPr>
      </w:pPr>
    </w:p>
    <w:p w:rsidR="008A75EF" w:rsidRPr="005B0630" w:rsidRDefault="006C6719" w:rsidP="006C6719">
      <w:pPr>
        <w:suppressAutoHyphens/>
        <w:jc w:val="both"/>
        <w:rPr>
          <w:rFonts w:ascii="Arial" w:hAnsi="Arial" w:cs="Arial"/>
          <w:b/>
          <w:sz w:val="20"/>
          <w:szCs w:val="20"/>
        </w:rPr>
      </w:pPr>
      <w:r w:rsidRPr="005B0630">
        <w:rPr>
          <w:rFonts w:ascii="Arial" w:hAnsi="Arial" w:cs="Arial"/>
          <w:b/>
          <w:sz w:val="20"/>
          <w:szCs w:val="20"/>
        </w:rPr>
        <w:t xml:space="preserve">5.7. </w:t>
      </w:r>
      <w:r w:rsidR="008A75EF" w:rsidRPr="005B0630">
        <w:rPr>
          <w:rFonts w:ascii="Arial" w:hAnsi="Arial" w:cs="Arial"/>
          <w:b/>
          <w:sz w:val="20"/>
          <w:szCs w:val="20"/>
        </w:rPr>
        <w:t>Ar Līguma izpildi saistītie atmaksājamie papildu izdevumi.</w:t>
      </w:r>
    </w:p>
    <w:p w:rsidR="008A75EF" w:rsidRPr="005B0630" w:rsidRDefault="008A75EF" w:rsidP="008A75EF">
      <w:pPr>
        <w:jc w:val="both"/>
        <w:rPr>
          <w:rFonts w:ascii="Arial" w:hAnsi="Arial" w:cs="Arial"/>
          <w:b/>
          <w:sz w:val="20"/>
          <w:szCs w:val="20"/>
        </w:rPr>
      </w:pPr>
    </w:p>
    <w:p w:rsidR="008A75EF" w:rsidRPr="005B0630" w:rsidRDefault="008A75EF" w:rsidP="008A75EF">
      <w:pPr>
        <w:jc w:val="both"/>
        <w:rPr>
          <w:rFonts w:ascii="Arial" w:hAnsi="Arial" w:cs="Arial"/>
          <w:sz w:val="20"/>
          <w:szCs w:val="20"/>
        </w:rPr>
      </w:pPr>
      <w:r w:rsidRPr="005B0630">
        <w:rPr>
          <w:rFonts w:ascii="Arial" w:hAnsi="Arial" w:cs="Arial"/>
          <w:sz w:val="20"/>
          <w:szCs w:val="20"/>
        </w:rPr>
        <w:t>Nav paredzēti.</w:t>
      </w:r>
    </w:p>
    <w:p w:rsidR="008A75EF" w:rsidRPr="005B0630" w:rsidRDefault="008A75EF" w:rsidP="008A75EF">
      <w:pPr>
        <w:jc w:val="both"/>
        <w:rPr>
          <w:rFonts w:ascii="Arial" w:hAnsi="Arial" w:cs="Arial"/>
          <w:sz w:val="20"/>
          <w:szCs w:val="20"/>
        </w:rPr>
      </w:pPr>
    </w:p>
    <w:p w:rsidR="00652FF8" w:rsidRPr="005B0630" w:rsidRDefault="00652FF8" w:rsidP="008A75EF">
      <w:pPr>
        <w:jc w:val="both"/>
        <w:rPr>
          <w:rFonts w:ascii="Arial" w:hAnsi="Arial" w:cs="Arial"/>
          <w:sz w:val="20"/>
          <w:szCs w:val="20"/>
        </w:rPr>
      </w:pPr>
    </w:p>
    <w:p w:rsidR="008A75EF" w:rsidRPr="005B0630" w:rsidRDefault="006C6719" w:rsidP="008A75EF">
      <w:pPr>
        <w:jc w:val="both"/>
        <w:rPr>
          <w:rFonts w:ascii="Arial" w:hAnsi="Arial" w:cs="Arial"/>
          <w:b/>
          <w:sz w:val="20"/>
          <w:szCs w:val="20"/>
        </w:rPr>
      </w:pPr>
      <w:r w:rsidRPr="005B0630">
        <w:rPr>
          <w:rFonts w:ascii="Arial" w:hAnsi="Arial" w:cs="Arial"/>
          <w:b/>
          <w:sz w:val="20"/>
          <w:szCs w:val="20"/>
        </w:rPr>
        <w:t>6</w:t>
      </w:r>
      <w:r w:rsidR="008A75EF" w:rsidRPr="005B0630">
        <w:rPr>
          <w:rFonts w:ascii="Arial" w:hAnsi="Arial" w:cs="Arial"/>
          <w:b/>
          <w:sz w:val="20"/>
          <w:szCs w:val="20"/>
        </w:rPr>
        <w:t>. ZIŅOJUMI</w:t>
      </w:r>
    </w:p>
    <w:p w:rsidR="008A75EF" w:rsidRPr="005B0630" w:rsidRDefault="008A75EF" w:rsidP="008A75EF">
      <w:pPr>
        <w:jc w:val="both"/>
        <w:rPr>
          <w:rFonts w:ascii="Arial" w:hAnsi="Arial" w:cs="Arial"/>
          <w:b/>
          <w:sz w:val="20"/>
          <w:szCs w:val="20"/>
        </w:rPr>
      </w:pPr>
    </w:p>
    <w:p w:rsidR="008A75EF" w:rsidRPr="008815D0" w:rsidRDefault="008A75EF" w:rsidP="008A75EF">
      <w:pPr>
        <w:autoSpaceDE w:val="0"/>
        <w:jc w:val="both"/>
        <w:rPr>
          <w:rFonts w:ascii="Arial" w:hAnsi="Arial" w:cs="Arial"/>
          <w:sz w:val="20"/>
          <w:szCs w:val="20"/>
        </w:rPr>
      </w:pPr>
      <w:r w:rsidRPr="005B0630">
        <w:rPr>
          <w:rFonts w:ascii="Arial" w:hAnsi="Arial" w:cs="Arial"/>
          <w:sz w:val="20"/>
          <w:szCs w:val="20"/>
        </w:rPr>
        <w:t xml:space="preserve">Šī pakalpojumu līguma ietvaros </w:t>
      </w:r>
      <w:r w:rsidRPr="005B0630">
        <w:rPr>
          <w:rFonts w:ascii="Arial" w:hAnsi="Arial" w:cs="Arial"/>
          <w:color w:val="000000"/>
          <w:sz w:val="20"/>
          <w:szCs w:val="20"/>
        </w:rPr>
        <w:t>Izpildītāj</w:t>
      </w:r>
      <w:r w:rsidRPr="005B0630">
        <w:rPr>
          <w:rFonts w:ascii="Arial" w:hAnsi="Arial" w:cs="Arial"/>
          <w:sz w:val="20"/>
          <w:szCs w:val="20"/>
        </w:rPr>
        <w:t>am ir jāsagatavo un jāiesniedz ša</w:t>
      </w:r>
      <w:r w:rsidRPr="008815D0">
        <w:rPr>
          <w:rFonts w:ascii="Arial" w:hAnsi="Arial" w:cs="Arial"/>
          <w:sz w:val="20"/>
          <w:szCs w:val="20"/>
        </w:rPr>
        <w:t xml:space="preserve">jā nodaļā aprakstītās atskaites un ziņojumi. Ziņojumi iesniedzami saskaņā ar </w:t>
      </w:r>
      <w:r w:rsidR="00E924CB">
        <w:rPr>
          <w:rFonts w:ascii="Arial" w:hAnsi="Arial" w:cs="Arial"/>
          <w:sz w:val="20"/>
          <w:szCs w:val="20"/>
        </w:rPr>
        <w:t>6</w:t>
      </w:r>
      <w:r w:rsidRPr="008815D0">
        <w:rPr>
          <w:rFonts w:ascii="Arial" w:hAnsi="Arial" w:cs="Arial"/>
          <w:sz w:val="20"/>
          <w:szCs w:val="20"/>
        </w:rPr>
        <w:t>.</w:t>
      </w:r>
      <w:r w:rsidR="00E924CB">
        <w:rPr>
          <w:rFonts w:ascii="Arial" w:hAnsi="Arial" w:cs="Arial"/>
          <w:sz w:val="20"/>
          <w:szCs w:val="20"/>
        </w:rPr>
        <w:t>1</w:t>
      </w:r>
      <w:r w:rsidRPr="008815D0">
        <w:rPr>
          <w:rFonts w:ascii="Arial" w:hAnsi="Arial" w:cs="Arial"/>
          <w:sz w:val="20"/>
          <w:szCs w:val="20"/>
        </w:rPr>
        <w:t xml:space="preserve">. punktu. </w:t>
      </w:r>
      <w:r w:rsidRPr="008815D0">
        <w:rPr>
          <w:rFonts w:ascii="Arial" w:hAnsi="Arial" w:cs="Arial"/>
          <w:color w:val="000000"/>
          <w:sz w:val="20"/>
          <w:szCs w:val="20"/>
        </w:rPr>
        <w:t>Izpildītāj</w:t>
      </w:r>
      <w:r w:rsidRPr="008815D0">
        <w:rPr>
          <w:rFonts w:ascii="Arial" w:hAnsi="Arial" w:cs="Arial"/>
          <w:sz w:val="20"/>
          <w:szCs w:val="20"/>
        </w:rPr>
        <w:t xml:space="preserve">a </w:t>
      </w:r>
      <w:r w:rsidR="00F5148C" w:rsidRPr="008815D0">
        <w:rPr>
          <w:rFonts w:ascii="Arial" w:hAnsi="Arial" w:cs="Arial"/>
          <w:sz w:val="20"/>
          <w:szCs w:val="20"/>
        </w:rPr>
        <w:t xml:space="preserve">sākuma ziņojumu  un </w:t>
      </w:r>
      <w:r w:rsidRPr="008815D0">
        <w:rPr>
          <w:rFonts w:ascii="Arial" w:hAnsi="Arial" w:cs="Arial"/>
          <w:sz w:val="20"/>
          <w:szCs w:val="20"/>
        </w:rPr>
        <w:t>mēneša progresa zi</w:t>
      </w:r>
      <w:r w:rsidR="00691A63">
        <w:rPr>
          <w:rFonts w:ascii="Arial" w:hAnsi="Arial" w:cs="Arial"/>
          <w:sz w:val="20"/>
          <w:szCs w:val="20"/>
        </w:rPr>
        <w:t>ņojumi</w:t>
      </w:r>
      <w:r w:rsidRPr="008815D0">
        <w:rPr>
          <w:rFonts w:ascii="Arial" w:hAnsi="Arial" w:cs="Arial"/>
          <w:sz w:val="20"/>
          <w:szCs w:val="20"/>
        </w:rPr>
        <w:t xml:space="preserve"> </w:t>
      </w:r>
      <w:r w:rsidR="00E924CB">
        <w:rPr>
          <w:rFonts w:ascii="Arial" w:hAnsi="Arial" w:cs="Arial"/>
          <w:sz w:val="20"/>
          <w:szCs w:val="20"/>
        </w:rPr>
        <w:t>6</w:t>
      </w:r>
      <w:r w:rsidRPr="008815D0">
        <w:rPr>
          <w:rFonts w:ascii="Arial" w:hAnsi="Arial" w:cs="Arial"/>
          <w:sz w:val="20"/>
          <w:szCs w:val="20"/>
        </w:rPr>
        <w:t>.</w:t>
      </w:r>
      <w:r w:rsidR="00691A63">
        <w:rPr>
          <w:rFonts w:ascii="Arial" w:hAnsi="Arial" w:cs="Arial"/>
          <w:sz w:val="20"/>
          <w:szCs w:val="20"/>
        </w:rPr>
        <w:t>1</w:t>
      </w:r>
      <w:r w:rsidRPr="008815D0">
        <w:rPr>
          <w:rFonts w:ascii="Arial" w:hAnsi="Arial" w:cs="Arial"/>
          <w:sz w:val="20"/>
          <w:szCs w:val="20"/>
        </w:rPr>
        <w:t xml:space="preserve">. punktā noteiktajā laikā un veidā iesniedzami </w:t>
      </w:r>
      <w:r w:rsidR="00A00E1F">
        <w:rPr>
          <w:rFonts w:ascii="Arial" w:hAnsi="Arial" w:cs="Arial"/>
          <w:sz w:val="20"/>
          <w:szCs w:val="20"/>
        </w:rPr>
        <w:t>SIA „Zeiferti”</w:t>
      </w:r>
      <w:r w:rsidR="00691A63">
        <w:rPr>
          <w:rFonts w:ascii="Arial" w:hAnsi="Arial" w:cs="Arial"/>
          <w:sz w:val="20"/>
          <w:szCs w:val="20"/>
        </w:rPr>
        <w:t>.</w:t>
      </w:r>
    </w:p>
    <w:p w:rsidR="008A75EF" w:rsidRPr="008815D0" w:rsidRDefault="008A75EF" w:rsidP="008A75EF">
      <w:pPr>
        <w:jc w:val="both"/>
        <w:rPr>
          <w:rFonts w:ascii="Arial" w:hAnsi="Arial" w:cs="Arial"/>
          <w:sz w:val="20"/>
          <w:szCs w:val="20"/>
        </w:rPr>
      </w:pPr>
    </w:p>
    <w:p w:rsidR="008A75EF" w:rsidRDefault="008A75EF" w:rsidP="008A75EF">
      <w:pPr>
        <w:ind w:left="735"/>
        <w:jc w:val="both"/>
        <w:rPr>
          <w:rFonts w:ascii="Arial" w:hAnsi="Arial"/>
          <w:sz w:val="20"/>
          <w:szCs w:val="20"/>
        </w:rPr>
      </w:pPr>
    </w:p>
    <w:p w:rsidR="008A75EF" w:rsidRDefault="006C6719" w:rsidP="006C6719">
      <w:pPr>
        <w:suppressAutoHyphens/>
        <w:jc w:val="both"/>
        <w:rPr>
          <w:rFonts w:ascii="Arial" w:hAnsi="Arial"/>
          <w:b/>
          <w:sz w:val="20"/>
          <w:szCs w:val="20"/>
        </w:rPr>
      </w:pPr>
      <w:r>
        <w:rPr>
          <w:rFonts w:ascii="Arial" w:hAnsi="Arial"/>
          <w:b/>
          <w:sz w:val="20"/>
          <w:szCs w:val="20"/>
        </w:rPr>
        <w:t xml:space="preserve">6.1. </w:t>
      </w:r>
      <w:r w:rsidR="008A75EF">
        <w:rPr>
          <w:rFonts w:ascii="Arial" w:hAnsi="Arial"/>
          <w:b/>
          <w:sz w:val="20"/>
          <w:szCs w:val="20"/>
        </w:rPr>
        <w:t>Tehniskās uzraudzības ziņojumi:</w:t>
      </w:r>
    </w:p>
    <w:p w:rsidR="008A75EF" w:rsidRDefault="008A75EF" w:rsidP="00511C97">
      <w:pPr>
        <w:numPr>
          <w:ilvl w:val="0"/>
          <w:numId w:val="45"/>
        </w:numPr>
        <w:tabs>
          <w:tab w:val="left" w:pos="1440"/>
        </w:tabs>
        <w:suppressAutoHyphens/>
        <w:ind w:left="1440"/>
        <w:jc w:val="both"/>
        <w:rPr>
          <w:rFonts w:ascii="Arial" w:hAnsi="Arial"/>
          <w:sz w:val="20"/>
          <w:szCs w:val="20"/>
        </w:rPr>
      </w:pPr>
      <w:r>
        <w:rPr>
          <w:rFonts w:ascii="Arial" w:hAnsi="Arial"/>
          <w:sz w:val="20"/>
          <w:szCs w:val="20"/>
        </w:rPr>
        <w:t xml:space="preserve">Sākuma </w:t>
      </w:r>
      <w:smartTag w:uri="schemas-tilde-lv/tildestengine" w:element="veidnes">
        <w:smartTagPr>
          <w:attr w:name="text" w:val="ziņojums&#10;"/>
          <w:attr w:name="baseform" w:val="ziņojums"/>
          <w:attr w:name="id" w:val="-1"/>
        </w:smartTagPr>
        <w:r>
          <w:rPr>
            <w:rFonts w:ascii="Arial" w:hAnsi="Arial"/>
            <w:sz w:val="20"/>
            <w:szCs w:val="20"/>
          </w:rPr>
          <w:t>ziņojums</w:t>
        </w:r>
        <w:r w:rsidR="00CA3A69">
          <w:rPr>
            <w:rFonts w:ascii="Arial" w:hAnsi="Arial"/>
            <w:sz w:val="20"/>
            <w:szCs w:val="20"/>
          </w:rPr>
          <w:t>;</w:t>
        </w:r>
      </w:smartTag>
    </w:p>
    <w:p w:rsidR="008A75EF" w:rsidRDefault="008A75EF" w:rsidP="00511C97">
      <w:pPr>
        <w:numPr>
          <w:ilvl w:val="0"/>
          <w:numId w:val="45"/>
        </w:numPr>
        <w:tabs>
          <w:tab w:val="left" w:pos="1440"/>
        </w:tabs>
        <w:suppressAutoHyphens/>
        <w:ind w:left="1440"/>
        <w:jc w:val="both"/>
        <w:rPr>
          <w:rFonts w:ascii="Arial" w:hAnsi="Arial"/>
          <w:sz w:val="20"/>
          <w:szCs w:val="20"/>
        </w:rPr>
      </w:pPr>
      <w:r>
        <w:rPr>
          <w:rFonts w:ascii="Arial" w:hAnsi="Arial"/>
          <w:sz w:val="20"/>
          <w:szCs w:val="20"/>
        </w:rPr>
        <w:t>Mēneša progresa ziņojumi</w:t>
      </w:r>
      <w:r w:rsidR="00CA3A69">
        <w:rPr>
          <w:rFonts w:ascii="Arial" w:hAnsi="Arial"/>
          <w:sz w:val="20"/>
          <w:szCs w:val="20"/>
        </w:rPr>
        <w:t>.</w:t>
      </w:r>
    </w:p>
    <w:p w:rsidR="008A75EF" w:rsidRDefault="008A75EF" w:rsidP="008A75EF">
      <w:pPr>
        <w:jc w:val="both"/>
        <w:rPr>
          <w:rFonts w:ascii="Arial" w:hAnsi="Arial"/>
          <w:sz w:val="20"/>
          <w:szCs w:val="20"/>
        </w:rPr>
      </w:pPr>
    </w:p>
    <w:p w:rsidR="008A75EF" w:rsidRPr="008815D0" w:rsidRDefault="008A75EF" w:rsidP="00511C97">
      <w:pPr>
        <w:numPr>
          <w:ilvl w:val="0"/>
          <w:numId w:val="34"/>
        </w:numPr>
        <w:tabs>
          <w:tab w:val="clear" w:pos="735"/>
        </w:tabs>
        <w:suppressAutoHyphens/>
        <w:ind w:left="426" w:hanging="452"/>
        <w:jc w:val="both"/>
        <w:rPr>
          <w:rFonts w:ascii="Arial" w:hAnsi="Arial"/>
          <w:b/>
          <w:sz w:val="20"/>
          <w:szCs w:val="20"/>
        </w:rPr>
      </w:pPr>
      <w:r w:rsidRPr="008815D0">
        <w:rPr>
          <w:rFonts w:ascii="Arial" w:hAnsi="Arial"/>
          <w:b/>
          <w:sz w:val="20"/>
          <w:szCs w:val="20"/>
        </w:rPr>
        <w:t xml:space="preserve">Sākuma </w:t>
      </w:r>
      <w:smartTag w:uri="schemas-tilde-lv/tildestengine" w:element="veidnes">
        <w:smartTagPr>
          <w:attr w:name="text" w:val="ziņojums&#10;"/>
          <w:attr w:name="baseform" w:val="ziņojums"/>
          <w:attr w:name="id" w:val="-1"/>
        </w:smartTagPr>
        <w:r w:rsidRPr="008815D0">
          <w:rPr>
            <w:rFonts w:ascii="Arial" w:hAnsi="Arial"/>
            <w:b/>
            <w:sz w:val="20"/>
            <w:szCs w:val="20"/>
          </w:rPr>
          <w:t>ziņojums</w:t>
        </w:r>
      </w:smartTag>
    </w:p>
    <w:p w:rsidR="008A75EF" w:rsidRDefault="008A75EF" w:rsidP="008A75EF">
      <w:pPr>
        <w:jc w:val="both"/>
        <w:rPr>
          <w:rFonts w:ascii="Arial" w:hAnsi="Arial"/>
          <w:sz w:val="20"/>
          <w:szCs w:val="20"/>
        </w:rPr>
      </w:pPr>
    </w:p>
    <w:p w:rsidR="008A75EF" w:rsidRDefault="008A75EF" w:rsidP="008A75EF">
      <w:pPr>
        <w:jc w:val="both"/>
        <w:rPr>
          <w:rFonts w:ascii="Arial" w:hAnsi="Arial"/>
          <w:sz w:val="20"/>
          <w:szCs w:val="20"/>
        </w:rPr>
      </w:pPr>
      <w:r>
        <w:rPr>
          <w:rFonts w:ascii="Arial" w:hAnsi="Arial"/>
          <w:sz w:val="20"/>
          <w:szCs w:val="20"/>
        </w:rPr>
        <w:t>Sākuma ziņojumā iekļaujama informācija par sākuma stadijā īstenotajām aktivitātēm, aktualizēta Līguma programm</w:t>
      </w:r>
      <w:r w:rsidR="008B2E9F">
        <w:rPr>
          <w:rFonts w:ascii="Arial" w:hAnsi="Arial"/>
          <w:sz w:val="20"/>
          <w:szCs w:val="20"/>
        </w:rPr>
        <w:t>ā</w:t>
      </w:r>
      <w:r>
        <w:rPr>
          <w:rFonts w:ascii="Arial" w:hAnsi="Arial"/>
          <w:sz w:val="20"/>
          <w:szCs w:val="20"/>
        </w:rPr>
        <w:t xml:space="preserve"> un naudas plūsmas prognoz</w:t>
      </w:r>
      <w:r w:rsidR="008B2E9F">
        <w:rPr>
          <w:rFonts w:ascii="Arial" w:hAnsi="Arial"/>
          <w:sz w:val="20"/>
          <w:szCs w:val="20"/>
        </w:rPr>
        <w:t>ē</w:t>
      </w:r>
      <w:r>
        <w:rPr>
          <w:rFonts w:ascii="Arial" w:hAnsi="Arial"/>
          <w:sz w:val="20"/>
          <w:szCs w:val="20"/>
        </w:rPr>
        <w:t xml:space="preserve">, </w:t>
      </w:r>
      <w:r>
        <w:rPr>
          <w:rFonts w:ascii="Arial" w:hAnsi="Arial"/>
          <w:color w:val="000000"/>
          <w:sz w:val="20"/>
          <w:szCs w:val="20"/>
        </w:rPr>
        <w:t>Izpildītāj</w:t>
      </w:r>
      <w:r>
        <w:rPr>
          <w:rFonts w:ascii="Arial" w:hAnsi="Arial"/>
          <w:sz w:val="20"/>
          <w:szCs w:val="20"/>
        </w:rPr>
        <w:t>a gatavojamo atskaišu veidlap</w:t>
      </w:r>
      <w:r w:rsidR="008B2E9F">
        <w:rPr>
          <w:rFonts w:ascii="Arial" w:hAnsi="Arial"/>
          <w:sz w:val="20"/>
          <w:szCs w:val="20"/>
        </w:rPr>
        <w:t>ā</w:t>
      </w:r>
      <w:r>
        <w:rPr>
          <w:rFonts w:ascii="Arial" w:hAnsi="Arial"/>
          <w:sz w:val="20"/>
          <w:szCs w:val="20"/>
        </w:rPr>
        <w:t>s, inženiera maksājuma sertifikāta veidlap</w:t>
      </w:r>
      <w:r w:rsidR="008B2E9F">
        <w:rPr>
          <w:rFonts w:ascii="Arial" w:hAnsi="Arial"/>
          <w:sz w:val="20"/>
          <w:szCs w:val="20"/>
        </w:rPr>
        <w:t>ā</w:t>
      </w:r>
      <w:r>
        <w:rPr>
          <w:rFonts w:ascii="Arial" w:hAnsi="Arial"/>
          <w:sz w:val="20"/>
          <w:szCs w:val="20"/>
        </w:rPr>
        <w:t>s, informācija par konstatētajām problēmām, ja tādas ir, kā arī, ja nepieciešams, aktualizēta informācijas un dokumentu aprites shēma.</w:t>
      </w:r>
    </w:p>
    <w:p w:rsidR="008815D0" w:rsidRDefault="008815D0" w:rsidP="008A75EF">
      <w:pPr>
        <w:jc w:val="both"/>
        <w:rPr>
          <w:rFonts w:ascii="Arial" w:hAnsi="Arial"/>
          <w:sz w:val="20"/>
          <w:szCs w:val="20"/>
        </w:rPr>
      </w:pPr>
    </w:p>
    <w:p w:rsidR="008A75EF" w:rsidRPr="002561E4" w:rsidRDefault="008A75EF" w:rsidP="00511C97">
      <w:pPr>
        <w:numPr>
          <w:ilvl w:val="0"/>
          <w:numId w:val="34"/>
        </w:numPr>
        <w:tabs>
          <w:tab w:val="clear" w:pos="735"/>
          <w:tab w:val="num" w:pos="284"/>
        </w:tabs>
        <w:suppressAutoHyphens/>
        <w:ind w:left="709"/>
        <w:jc w:val="both"/>
        <w:rPr>
          <w:rFonts w:ascii="Arial" w:hAnsi="Arial"/>
          <w:b/>
          <w:sz w:val="20"/>
          <w:szCs w:val="20"/>
        </w:rPr>
      </w:pPr>
      <w:r w:rsidRPr="002561E4">
        <w:rPr>
          <w:rFonts w:ascii="Arial" w:hAnsi="Arial"/>
          <w:b/>
          <w:sz w:val="20"/>
          <w:szCs w:val="20"/>
        </w:rPr>
        <w:t>Mēneša progresa ziņojumi</w:t>
      </w:r>
    </w:p>
    <w:p w:rsidR="008A75EF" w:rsidRDefault="008A75EF" w:rsidP="008A75EF">
      <w:pPr>
        <w:jc w:val="both"/>
        <w:rPr>
          <w:rFonts w:ascii="Arial" w:hAnsi="Arial"/>
          <w:sz w:val="20"/>
          <w:szCs w:val="20"/>
        </w:rPr>
      </w:pPr>
    </w:p>
    <w:p w:rsidR="008A75EF" w:rsidRDefault="008A75EF" w:rsidP="008A75EF">
      <w:pPr>
        <w:jc w:val="both"/>
        <w:rPr>
          <w:rFonts w:ascii="Arial" w:hAnsi="Arial"/>
          <w:sz w:val="20"/>
          <w:szCs w:val="20"/>
        </w:rPr>
      </w:pPr>
      <w:r>
        <w:rPr>
          <w:rFonts w:ascii="Arial" w:hAnsi="Arial"/>
          <w:sz w:val="20"/>
          <w:szCs w:val="20"/>
        </w:rPr>
        <w:t>Mēneša progresa ziņojumiem par sniegtajiem būvuzraudzības pakalpojumiem ir skaidri un precīzi jāraksturo būvdarbu fizisko un finansiālo procesu un, kā minimums, jāietver:</w:t>
      </w:r>
    </w:p>
    <w:p w:rsidR="008A75EF" w:rsidRDefault="008A75EF" w:rsidP="008A75EF">
      <w:pPr>
        <w:jc w:val="both"/>
        <w:rPr>
          <w:rFonts w:ascii="Arial" w:hAnsi="Arial"/>
          <w:sz w:val="20"/>
          <w:szCs w:val="20"/>
        </w:rPr>
      </w:pPr>
    </w:p>
    <w:p w:rsidR="008A75EF" w:rsidRDefault="008A75EF" w:rsidP="00511C97">
      <w:pPr>
        <w:numPr>
          <w:ilvl w:val="0"/>
          <w:numId w:val="44"/>
        </w:numPr>
        <w:tabs>
          <w:tab w:val="left" w:pos="1457"/>
        </w:tabs>
        <w:suppressAutoHyphens/>
        <w:ind w:left="1457"/>
        <w:jc w:val="both"/>
        <w:rPr>
          <w:rFonts w:ascii="Arial" w:hAnsi="Arial"/>
          <w:sz w:val="20"/>
          <w:szCs w:val="20"/>
        </w:rPr>
      </w:pPr>
      <w:r>
        <w:rPr>
          <w:rFonts w:ascii="Arial" w:hAnsi="Arial"/>
          <w:sz w:val="20"/>
          <w:szCs w:val="20"/>
        </w:rPr>
        <w:t>Būvdarbu būvuzņēmēja iepriekšējā mēnesī paveikto darbu progress (fiziskā izpilde un finanšu izpilde), t.sk. naudas plūsmas prognoze;</w:t>
      </w:r>
    </w:p>
    <w:p w:rsidR="008A75EF" w:rsidRDefault="008A75EF" w:rsidP="008A75EF">
      <w:pPr>
        <w:ind w:left="1097"/>
        <w:jc w:val="both"/>
        <w:rPr>
          <w:rFonts w:ascii="Arial" w:hAnsi="Arial"/>
          <w:sz w:val="20"/>
          <w:szCs w:val="20"/>
        </w:rPr>
      </w:pPr>
    </w:p>
    <w:p w:rsidR="0005232B" w:rsidRPr="002561E4" w:rsidRDefault="008A75EF" w:rsidP="00511C97">
      <w:pPr>
        <w:numPr>
          <w:ilvl w:val="0"/>
          <w:numId w:val="44"/>
        </w:numPr>
        <w:tabs>
          <w:tab w:val="left" w:pos="1457"/>
        </w:tabs>
        <w:suppressAutoHyphens/>
        <w:ind w:left="1457"/>
        <w:jc w:val="both"/>
        <w:rPr>
          <w:rFonts w:ascii="Arial" w:hAnsi="Arial" w:cs="Arial"/>
          <w:sz w:val="20"/>
          <w:szCs w:val="20"/>
        </w:rPr>
      </w:pPr>
      <w:r w:rsidRPr="002561E4">
        <w:rPr>
          <w:rFonts w:ascii="Arial" w:hAnsi="Arial" w:cs="Arial"/>
          <w:sz w:val="20"/>
          <w:szCs w:val="20"/>
        </w:rPr>
        <w:t>Kopsavilkums par Būvdarbu būvuzņēmēja darbaspēku būvprojektos, būvlaukumos;</w:t>
      </w:r>
    </w:p>
    <w:p w:rsidR="0005232B" w:rsidRDefault="0005232B" w:rsidP="0005232B">
      <w:pPr>
        <w:tabs>
          <w:tab w:val="left" w:pos="1457"/>
        </w:tabs>
        <w:suppressAutoHyphens/>
        <w:ind w:left="1097"/>
        <w:jc w:val="both"/>
        <w:rPr>
          <w:rFonts w:ascii="Arial" w:hAnsi="Arial"/>
          <w:sz w:val="20"/>
          <w:szCs w:val="20"/>
        </w:rPr>
      </w:pPr>
    </w:p>
    <w:p w:rsidR="008A75EF" w:rsidRDefault="008A75EF" w:rsidP="00511C97">
      <w:pPr>
        <w:numPr>
          <w:ilvl w:val="0"/>
          <w:numId w:val="44"/>
        </w:numPr>
        <w:tabs>
          <w:tab w:val="left" w:pos="1457"/>
        </w:tabs>
        <w:suppressAutoHyphens/>
        <w:ind w:left="1457"/>
        <w:jc w:val="both"/>
        <w:rPr>
          <w:rFonts w:ascii="Arial" w:hAnsi="Arial"/>
          <w:sz w:val="20"/>
          <w:szCs w:val="20"/>
        </w:rPr>
      </w:pPr>
      <w:r>
        <w:rPr>
          <w:rFonts w:ascii="Arial" w:hAnsi="Arial"/>
          <w:sz w:val="20"/>
          <w:szCs w:val="20"/>
        </w:rPr>
        <w:t>Kopsavilkums par Būvdarbu būvuzņēmēja iekārtām būvprojektos, būvlaukumos;</w:t>
      </w:r>
    </w:p>
    <w:p w:rsidR="008A75EF" w:rsidRDefault="008A75EF" w:rsidP="008A75EF">
      <w:pPr>
        <w:ind w:left="1097"/>
        <w:jc w:val="both"/>
        <w:rPr>
          <w:rFonts w:ascii="Arial" w:hAnsi="Arial"/>
          <w:sz w:val="20"/>
          <w:szCs w:val="20"/>
        </w:rPr>
      </w:pPr>
    </w:p>
    <w:p w:rsidR="008A75EF" w:rsidRDefault="008A75EF" w:rsidP="00511C97">
      <w:pPr>
        <w:numPr>
          <w:ilvl w:val="0"/>
          <w:numId w:val="44"/>
        </w:numPr>
        <w:tabs>
          <w:tab w:val="left" w:pos="1457"/>
        </w:tabs>
        <w:suppressAutoHyphens/>
        <w:ind w:left="1457"/>
        <w:jc w:val="both"/>
        <w:rPr>
          <w:rFonts w:ascii="Arial" w:hAnsi="Arial"/>
          <w:sz w:val="20"/>
          <w:szCs w:val="20"/>
        </w:rPr>
      </w:pPr>
      <w:r>
        <w:rPr>
          <w:rFonts w:ascii="Arial" w:hAnsi="Arial"/>
          <w:sz w:val="20"/>
          <w:szCs w:val="20"/>
        </w:rPr>
        <w:t>Kopsavilkums par Būvdarbu būvuzņēmēja celtniecības materiāliem būvprojektos, būvlaukumos;</w:t>
      </w:r>
    </w:p>
    <w:p w:rsidR="008A75EF" w:rsidRDefault="008A75EF" w:rsidP="008A75EF">
      <w:pPr>
        <w:ind w:left="1097"/>
        <w:jc w:val="both"/>
        <w:rPr>
          <w:rFonts w:ascii="Arial" w:hAnsi="Arial"/>
          <w:sz w:val="20"/>
          <w:szCs w:val="20"/>
        </w:rPr>
      </w:pPr>
    </w:p>
    <w:p w:rsidR="008A75EF" w:rsidRDefault="008A75EF" w:rsidP="00511C97">
      <w:pPr>
        <w:numPr>
          <w:ilvl w:val="0"/>
          <w:numId w:val="44"/>
        </w:numPr>
        <w:tabs>
          <w:tab w:val="left" w:pos="1457"/>
        </w:tabs>
        <w:suppressAutoHyphens/>
        <w:ind w:left="1457"/>
        <w:jc w:val="both"/>
        <w:rPr>
          <w:rFonts w:ascii="Arial" w:hAnsi="Arial"/>
          <w:sz w:val="20"/>
          <w:szCs w:val="20"/>
        </w:rPr>
      </w:pPr>
      <w:r>
        <w:rPr>
          <w:rFonts w:ascii="Arial" w:hAnsi="Arial"/>
          <w:sz w:val="20"/>
          <w:szCs w:val="20"/>
        </w:rPr>
        <w:t>Nākošajā mēnesī paredzēto darbu saraksts;</w:t>
      </w:r>
    </w:p>
    <w:p w:rsidR="008A75EF" w:rsidRDefault="008A75EF" w:rsidP="008A75EF">
      <w:pPr>
        <w:ind w:left="1097"/>
        <w:jc w:val="both"/>
        <w:rPr>
          <w:rFonts w:ascii="Arial" w:hAnsi="Arial"/>
          <w:sz w:val="20"/>
          <w:szCs w:val="20"/>
        </w:rPr>
      </w:pPr>
    </w:p>
    <w:p w:rsidR="008A75EF" w:rsidRPr="002561E4" w:rsidRDefault="008A75EF" w:rsidP="00511C97">
      <w:pPr>
        <w:numPr>
          <w:ilvl w:val="0"/>
          <w:numId w:val="44"/>
        </w:numPr>
        <w:tabs>
          <w:tab w:val="left" w:pos="1457"/>
        </w:tabs>
        <w:suppressAutoHyphens/>
        <w:ind w:left="1457"/>
        <w:jc w:val="both"/>
        <w:rPr>
          <w:rFonts w:ascii="Arial" w:hAnsi="Arial" w:cs="Arial"/>
          <w:sz w:val="20"/>
          <w:szCs w:val="20"/>
        </w:rPr>
      </w:pPr>
      <w:r w:rsidRPr="002561E4">
        <w:rPr>
          <w:rFonts w:ascii="Arial" w:hAnsi="Arial" w:cs="Arial"/>
          <w:sz w:val="20"/>
          <w:szCs w:val="20"/>
        </w:rPr>
        <w:t>Izsniegtās instrukcijas būvprojektā, būvlaukumā un saņemtie apstiprinājumi;</w:t>
      </w:r>
    </w:p>
    <w:p w:rsidR="008A75EF" w:rsidRPr="002561E4" w:rsidRDefault="008A75EF" w:rsidP="008A75EF">
      <w:pPr>
        <w:ind w:left="1097"/>
        <w:jc w:val="both"/>
        <w:rPr>
          <w:rFonts w:ascii="Arial" w:hAnsi="Arial" w:cs="Arial"/>
          <w:sz w:val="20"/>
          <w:szCs w:val="20"/>
        </w:rPr>
      </w:pPr>
    </w:p>
    <w:p w:rsidR="008A75EF" w:rsidRPr="002561E4" w:rsidRDefault="008A75EF" w:rsidP="00511C97">
      <w:pPr>
        <w:numPr>
          <w:ilvl w:val="0"/>
          <w:numId w:val="44"/>
        </w:numPr>
        <w:tabs>
          <w:tab w:val="left" w:pos="1457"/>
        </w:tabs>
        <w:suppressAutoHyphens/>
        <w:ind w:left="1457"/>
        <w:jc w:val="both"/>
        <w:rPr>
          <w:rFonts w:ascii="Arial" w:hAnsi="Arial" w:cs="Arial"/>
          <w:sz w:val="20"/>
          <w:szCs w:val="20"/>
        </w:rPr>
      </w:pPr>
      <w:r w:rsidRPr="002561E4">
        <w:rPr>
          <w:rFonts w:ascii="Arial" w:hAnsi="Arial" w:cs="Arial"/>
          <w:sz w:val="20"/>
          <w:szCs w:val="20"/>
        </w:rPr>
        <w:t>Izsniegtie Variāciju rīkojumi un saņemtie apstiprinājumi;</w:t>
      </w:r>
    </w:p>
    <w:p w:rsidR="008A75EF" w:rsidRPr="002561E4" w:rsidRDefault="008A75EF" w:rsidP="008A75EF">
      <w:pPr>
        <w:jc w:val="both"/>
        <w:rPr>
          <w:rFonts w:ascii="Arial" w:hAnsi="Arial" w:cs="Arial"/>
          <w:sz w:val="20"/>
          <w:szCs w:val="20"/>
        </w:rPr>
      </w:pPr>
    </w:p>
    <w:p w:rsidR="008A75EF" w:rsidRPr="002561E4" w:rsidRDefault="008A75EF" w:rsidP="00511C97">
      <w:pPr>
        <w:numPr>
          <w:ilvl w:val="0"/>
          <w:numId w:val="44"/>
        </w:numPr>
        <w:tabs>
          <w:tab w:val="left" w:pos="1440"/>
        </w:tabs>
        <w:suppressAutoHyphens/>
        <w:ind w:left="1440"/>
        <w:jc w:val="both"/>
        <w:rPr>
          <w:rFonts w:ascii="Arial" w:hAnsi="Arial" w:cs="Arial"/>
          <w:sz w:val="20"/>
          <w:szCs w:val="20"/>
        </w:rPr>
      </w:pPr>
      <w:r w:rsidRPr="002561E4">
        <w:rPr>
          <w:rFonts w:ascii="Arial" w:hAnsi="Arial" w:cs="Arial"/>
          <w:sz w:val="20"/>
          <w:szCs w:val="20"/>
        </w:rPr>
        <w:t>Notikušās sanāksmes, to dalībnieki, iesniegtās prasības, pieņemtie lēmumi;</w:t>
      </w:r>
    </w:p>
    <w:p w:rsidR="008A75EF" w:rsidRPr="002561E4" w:rsidRDefault="008A75EF" w:rsidP="008A75EF">
      <w:pPr>
        <w:ind w:left="720"/>
        <w:jc w:val="both"/>
        <w:rPr>
          <w:rFonts w:ascii="Arial" w:hAnsi="Arial" w:cs="Arial"/>
          <w:sz w:val="20"/>
          <w:szCs w:val="20"/>
        </w:rPr>
      </w:pPr>
    </w:p>
    <w:p w:rsidR="008A75EF" w:rsidRPr="002561E4" w:rsidRDefault="008A75EF" w:rsidP="00511C97">
      <w:pPr>
        <w:numPr>
          <w:ilvl w:val="0"/>
          <w:numId w:val="44"/>
        </w:numPr>
        <w:tabs>
          <w:tab w:val="left" w:pos="1440"/>
        </w:tabs>
        <w:suppressAutoHyphens/>
        <w:ind w:left="1440"/>
        <w:jc w:val="both"/>
        <w:rPr>
          <w:rFonts w:ascii="Arial" w:hAnsi="Arial" w:cs="Arial"/>
          <w:sz w:val="20"/>
          <w:szCs w:val="20"/>
        </w:rPr>
      </w:pPr>
      <w:r w:rsidRPr="002561E4">
        <w:rPr>
          <w:rFonts w:ascii="Arial" w:hAnsi="Arial" w:cs="Arial"/>
          <w:sz w:val="20"/>
          <w:szCs w:val="20"/>
        </w:rPr>
        <w:t>Būvdarbu būvuzņēmēja pretenzijas vai strīdus jautājumi- kavējumi, finanses, citi;</w:t>
      </w:r>
    </w:p>
    <w:p w:rsidR="008A75EF" w:rsidRPr="002561E4" w:rsidRDefault="008A75EF" w:rsidP="008A75EF">
      <w:pPr>
        <w:ind w:left="1080"/>
        <w:jc w:val="both"/>
        <w:rPr>
          <w:rFonts w:ascii="Arial" w:hAnsi="Arial" w:cs="Arial"/>
          <w:sz w:val="20"/>
          <w:szCs w:val="20"/>
        </w:rPr>
      </w:pPr>
    </w:p>
    <w:p w:rsidR="008A75EF" w:rsidRPr="002561E4" w:rsidRDefault="008A75EF" w:rsidP="00511C97">
      <w:pPr>
        <w:numPr>
          <w:ilvl w:val="0"/>
          <w:numId w:val="44"/>
        </w:numPr>
        <w:tabs>
          <w:tab w:val="left" w:pos="1440"/>
        </w:tabs>
        <w:suppressAutoHyphens/>
        <w:ind w:left="1440"/>
        <w:jc w:val="both"/>
        <w:rPr>
          <w:rFonts w:ascii="Arial" w:hAnsi="Arial" w:cs="Arial"/>
          <w:sz w:val="20"/>
          <w:szCs w:val="20"/>
        </w:rPr>
      </w:pPr>
      <w:r w:rsidRPr="002561E4">
        <w:rPr>
          <w:rFonts w:ascii="Arial" w:hAnsi="Arial" w:cs="Arial"/>
          <w:sz w:val="20"/>
          <w:szCs w:val="20"/>
        </w:rPr>
        <w:t>Problēmas, kas radušās būvprojektos/būvlaukumos, attiecīgā objektīvā analīze un ieteicamie risinājumi;</w:t>
      </w:r>
    </w:p>
    <w:p w:rsidR="008A75EF" w:rsidRPr="002561E4" w:rsidRDefault="008A75EF" w:rsidP="008A75EF">
      <w:pPr>
        <w:ind w:left="1080"/>
        <w:jc w:val="both"/>
        <w:rPr>
          <w:rFonts w:ascii="Arial" w:hAnsi="Arial" w:cs="Arial"/>
          <w:sz w:val="20"/>
          <w:szCs w:val="20"/>
        </w:rPr>
      </w:pPr>
    </w:p>
    <w:p w:rsidR="008A75EF" w:rsidRPr="002561E4" w:rsidRDefault="008A75EF" w:rsidP="00511C97">
      <w:pPr>
        <w:numPr>
          <w:ilvl w:val="0"/>
          <w:numId w:val="44"/>
        </w:numPr>
        <w:tabs>
          <w:tab w:val="left" w:pos="1440"/>
        </w:tabs>
        <w:suppressAutoHyphens/>
        <w:ind w:left="1440"/>
        <w:jc w:val="both"/>
        <w:rPr>
          <w:rFonts w:ascii="Arial" w:hAnsi="Arial" w:cs="Arial"/>
          <w:sz w:val="20"/>
          <w:szCs w:val="20"/>
        </w:rPr>
      </w:pPr>
      <w:r w:rsidRPr="002561E4">
        <w:rPr>
          <w:rFonts w:ascii="Arial" w:hAnsi="Arial" w:cs="Arial"/>
          <w:sz w:val="20"/>
          <w:szCs w:val="20"/>
        </w:rPr>
        <w:t>Kopsavilkums par notikušajiem negadījumiem un avārijas situācijām;</w:t>
      </w:r>
    </w:p>
    <w:p w:rsidR="008A75EF" w:rsidRPr="002561E4" w:rsidRDefault="008A75EF" w:rsidP="008A75EF">
      <w:pPr>
        <w:ind w:left="1080"/>
        <w:jc w:val="both"/>
        <w:rPr>
          <w:rFonts w:ascii="Arial" w:hAnsi="Arial" w:cs="Arial"/>
          <w:sz w:val="20"/>
          <w:szCs w:val="20"/>
        </w:rPr>
      </w:pPr>
    </w:p>
    <w:p w:rsidR="008A75EF" w:rsidRDefault="008A75EF" w:rsidP="00511C97">
      <w:pPr>
        <w:numPr>
          <w:ilvl w:val="0"/>
          <w:numId w:val="44"/>
        </w:numPr>
        <w:tabs>
          <w:tab w:val="left" w:pos="1440"/>
        </w:tabs>
        <w:suppressAutoHyphens/>
        <w:ind w:left="1440"/>
        <w:jc w:val="both"/>
        <w:rPr>
          <w:rFonts w:ascii="Arial" w:hAnsi="Arial"/>
          <w:sz w:val="20"/>
          <w:szCs w:val="20"/>
        </w:rPr>
      </w:pPr>
      <w:r w:rsidRPr="002561E4">
        <w:rPr>
          <w:rFonts w:ascii="Arial" w:hAnsi="Arial" w:cs="Arial"/>
          <w:sz w:val="20"/>
          <w:szCs w:val="20"/>
        </w:rPr>
        <w:t xml:space="preserve">Drošības uzlabošanas un riska mazināšanas </w:t>
      </w:r>
      <w:smartTag w:uri="schemas-tilde-lv/tildestengine" w:element="veidnes">
        <w:smartTagPr>
          <w:attr w:name="text" w:val="plāns"/>
          <w:attr w:name="baseform" w:val="plāns"/>
          <w:attr w:name="id" w:val="-1"/>
        </w:smartTagPr>
        <w:r w:rsidRPr="002561E4">
          <w:rPr>
            <w:rFonts w:ascii="Arial" w:hAnsi="Arial" w:cs="Arial"/>
            <w:sz w:val="20"/>
            <w:szCs w:val="20"/>
          </w:rPr>
          <w:t>plāns</w:t>
        </w:r>
      </w:smartTag>
      <w:r>
        <w:rPr>
          <w:rFonts w:ascii="Arial" w:hAnsi="Arial"/>
          <w:sz w:val="20"/>
          <w:szCs w:val="20"/>
        </w:rPr>
        <w:t>.</w:t>
      </w:r>
    </w:p>
    <w:p w:rsidR="008A75EF" w:rsidRDefault="008A75EF" w:rsidP="008A75EF">
      <w:pPr>
        <w:jc w:val="both"/>
        <w:rPr>
          <w:rFonts w:ascii="Arial" w:hAnsi="Arial"/>
          <w:sz w:val="20"/>
          <w:szCs w:val="20"/>
        </w:rPr>
      </w:pPr>
    </w:p>
    <w:p w:rsidR="008A75EF" w:rsidRDefault="006C6719" w:rsidP="006C6719">
      <w:pPr>
        <w:suppressAutoHyphens/>
        <w:jc w:val="both"/>
        <w:rPr>
          <w:rFonts w:ascii="Arial" w:hAnsi="Arial"/>
          <w:b/>
          <w:sz w:val="20"/>
          <w:szCs w:val="20"/>
        </w:rPr>
      </w:pPr>
      <w:r>
        <w:rPr>
          <w:rFonts w:ascii="Arial" w:hAnsi="Arial"/>
          <w:b/>
          <w:sz w:val="20"/>
          <w:szCs w:val="20"/>
        </w:rPr>
        <w:t xml:space="preserve">7. </w:t>
      </w:r>
      <w:r w:rsidR="008A75EF">
        <w:rPr>
          <w:rFonts w:ascii="Arial" w:hAnsi="Arial"/>
          <w:b/>
          <w:sz w:val="20"/>
          <w:szCs w:val="20"/>
        </w:rPr>
        <w:t>UZRAUDZĪBA UN NOVĒRTĒŠANA</w:t>
      </w:r>
    </w:p>
    <w:p w:rsidR="008A75EF" w:rsidRDefault="008A75EF" w:rsidP="008A75EF">
      <w:pPr>
        <w:jc w:val="both"/>
        <w:rPr>
          <w:rFonts w:ascii="Arial" w:hAnsi="Arial"/>
          <w:b/>
          <w:sz w:val="20"/>
          <w:szCs w:val="20"/>
        </w:rPr>
      </w:pPr>
    </w:p>
    <w:p w:rsidR="008A75EF" w:rsidRDefault="006C6719" w:rsidP="006C6719">
      <w:pPr>
        <w:suppressAutoHyphens/>
        <w:jc w:val="both"/>
        <w:rPr>
          <w:rFonts w:ascii="Arial" w:hAnsi="Arial"/>
          <w:b/>
          <w:sz w:val="20"/>
          <w:szCs w:val="20"/>
        </w:rPr>
      </w:pPr>
      <w:r>
        <w:rPr>
          <w:rFonts w:ascii="Arial" w:hAnsi="Arial"/>
          <w:b/>
          <w:sz w:val="20"/>
          <w:szCs w:val="20"/>
        </w:rPr>
        <w:t xml:space="preserve">7.1. </w:t>
      </w:r>
      <w:r w:rsidR="008A75EF">
        <w:rPr>
          <w:rFonts w:ascii="Arial" w:hAnsi="Arial"/>
          <w:b/>
          <w:sz w:val="20"/>
          <w:szCs w:val="20"/>
        </w:rPr>
        <w:t>Kritēriji</w:t>
      </w:r>
    </w:p>
    <w:p w:rsidR="008A75EF" w:rsidRDefault="008A75EF" w:rsidP="008A75EF">
      <w:pPr>
        <w:jc w:val="both"/>
        <w:rPr>
          <w:rFonts w:ascii="Arial" w:hAnsi="Arial"/>
          <w:b/>
          <w:sz w:val="20"/>
          <w:szCs w:val="20"/>
        </w:rPr>
      </w:pPr>
    </w:p>
    <w:p w:rsidR="008A75EF" w:rsidRDefault="008A75EF" w:rsidP="008A75EF">
      <w:pPr>
        <w:jc w:val="both"/>
        <w:rPr>
          <w:rFonts w:ascii="Arial" w:hAnsi="Arial"/>
          <w:sz w:val="20"/>
          <w:szCs w:val="20"/>
        </w:rPr>
      </w:pPr>
      <w:r>
        <w:rPr>
          <w:rFonts w:ascii="Arial" w:hAnsi="Arial"/>
          <w:sz w:val="20"/>
          <w:szCs w:val="20"/>
        </w:rPr>
        <w:t>Lai uzraudzītu un novērtētu projekta ieviešanas gaitu, tiks izmantoti sekojoši kritēriji:</w:t>
      </w:r>
    </w:p>
    <w:p w:rsidR="008A75EF" w:rsidRDefault="008A75EF" w:rsidP="008A75EF">
      <w:pPr>
        <w:ind w:left="735"/>
        <w:jc w:val="both"/>
        <w:rPr>
          <w:rFonts w:ascii="Arial" w:hAnsi="Arial"/>
          <w:sz w:val="20"/>
          <w:szCs w:val="20"/>
        </w:rPr>
      </w:pPr>
    </w:p>
    <w:p w:rsidR="008A75EF" w:rsidRDefault="008A75EF" w:rsidP="00511C97">
      <w:pPr>
        <w:numPr>
          <w:ilvl w:val="0"/>
          <w:numId w:val="40"/>
        </w:numPr>
        <w:tabs>
          <w:tab w:val="left" w:pos="1095"/>
        </w:tabs>
        <w:suppressAutoHyphens/>
        <w:ind w:left="1095"/>
        <w:jc w:val="both"/>
        <w:rPr>
          <w:rFonts w:ascii="Arial" w:hAnsi="Arial"/>
          <w:sz w:val="20"/>
          <w:szCs w:val="20"/>
        </w:rPr>
      </w:pPr>
      <w:r>
        <w:rPr>
          <w:rFonts w:ascii="Arial" w:hAnsi="Arial"/>
          <w:sz w:val="20"/>
          <w:szCs w:val="20"/>
        </w:rPr>
        <w:t>Faktiskā izpilde</w:t>
      </w:r>
      <w:r w:rsidR="002561E4">
        <w:rPr>
          <w:rFonts w:ascii="Arial" w:hAnsi="Arial"/>
          <w:sz w:val="20"/>
          <w:szCs w:val="20"/>
        </w:rPr>
        <w:t>,</w:t>
      </w:r>
      <w:r>
        <w:rPr>
          <w:rFonts w:ascii="Arial" w:hAnsi="Arial"/>
          <w:sz w:val="20"/>
          <w:szCs w:val="20"/>
        </w:rPr>
        <w:t xml:space="preserve"> salīdzinājumā ar būvniecības līguma darba grafiku;</w:t>
      </w:r>
    </w:p>
    <w:p w:rsidR="008A75EF" w:rsidRDefault="008A75EF" w:rsidP="00511C97">
      <w:pPr>
        <w:numPr>
          <w:ilvl w:val="0"/>
          <w:numId w:val="40"/>
        </w:numPr>
        <w:tabs>
          <w:tab w:val="left" w:pos="1095"/>
        </w:tabs>
        <w:suppressAutoHyphens/>
        <w:ind w:left="1095"/>
        <w:jc w:val="both"/>
        <w:rPr>
          <w:rFonts w:ascii="Arial" w:hAnsi="Arial"/>
          <w:sz w:val="20"/>
          <w:szCs w:val="20"/>
        </w:rPr>
      </w:pPr>
      <w:r>
        <w:rPr>
          <w:rFonts w:ascii="Arial" w:hAnsi="Arial"/>
          <w:sz w:val="20"/>
          <w:szCs w:val="20"/>
        </w:rPr>
        <w:t>Izmaksu atbilstība</w:t>
      </w:r>
      <w:r w:rsidR="002561E4">
        <w:rPr>
          <w:rFonts w:ascii="Arial" w:hAnsi="Arial"/>
          <w:sz w:val="20"/>
          <w:szCs w:val="20"/>
        </w:rPr>
        <w:t>.</w:t>
      </w:r>
    </w:p>
    <w:p w:rsidR="008A75EF" w:rsidRDefault="008A75EF" w:rsidP="008A75EF">
      <w:pPr>
        <w:ind w:left="1095"/>
        <w:jc w:val="both"/>
        <w:rPr>
          <w:rFonts w:ascii="Arial" w:hAnsi="Arial"/>
          <w:sz w:val="20"/>
          <w:szCs w:val="20"/>
        </w:rPr>
      </w:pPr>
    </w:p>
    <w:p w:rsidR="008A75EF" w:rsidRDefault="006C6719" w:rsidP="006C6719">
      <w:pPr>
        <w:suppressAutoHyphens/>
        <w:jc w:val="both"/>
        <w:rPr>
          <w:rFonts w:ascii="Arial" w:hAnsi="Arial"/>
          <w:b/>
          <w:sz w:val="20"/>
          <w:szCs w:val="20"/>
        </w:rPr>
      </w:pPr>
      <w:r>
        <w:rPr>
          <w:rFonts w:ascii="Arial" w:hAnsi="Arial"/>
          <w:b/>
          <w:sz w:val="20"/>
          <w:szCs w:val="20"/>
        </w:rPr>
        <w:t xml:space="preserve">7.2. </w:t>
      </w:r>
      <w:r w:rsidR="008A75EF">
        <w:rPr>
          <w:rFonts w:ascii="Arial" w:hAnsi="Arial"/>
          <w:b/>
          <w:sz w:val="20"/>
          <w:szCs w:val="20"/>
        </w:rPr>
        <w:t>Īpašas prasības</w:t>
      </w:r>
    </w:p>
    <w:p w:rsidR="008A75EF" w:rsidRDefault="008A75EF" w:rsidP="008A75EF">
      <w:pPr>
        <w:jc w:val="both"/>
        <w:rPr>
          <w:rFonts w:ascii="Arial" w:hAnsi="Arial"/>
          <w:b/>
          <w:sz w:val="20"/>
          <w:szCs w:val="20"/>
        </w:rPr>
      </w:pPr>
    </w:p>
    <w:p w:rsidR="008A75EF" w:rsidRDefault="008A75EF" w:rsidP="008A75EF">
      <w:pPr>
        <w:rPr>
          <w:rFonts w:ascii="Arial" w:hAnsi="Arial"/>
          <w:sz w:val="20"/>
          <w:szCs w:val="20"/>
        </w:rPr>
      </w:pPr>
      <w:r>
        <w:rPr>
          <w:rFonts w:ascii="Arial" w:hAnsi="Arial"/>
          <w:sz w:val="20"/>
          <w:szCs w:val="20"/>
        </w:rPr>
        <w:t>Tehniskā piedāvājumā pretendents papildus ietver šādu informāciju:</w:t>
      </w:r>
    </w:p>
    <w:p w:rsidR="008A75EF" w:rsidRDefault="008A75EF" w:rsidP="008A75EF">
      <w:pPr>
        <w:rPr>
          <w:rFonts w:ascii="Arial" w:hAnsi="Arial"/>
          <w:sz w:val="20"/>
          <w:szCs w:val="20"/>
        </w:rPr>
      </w:pPr>
    </w:p>
    <w:p w:rsidR="008A75EF" w:rsidRDefault="006C6719" w:rsidP="006C6719">
      <w:pPr>
        <w:suppressAutoHyphens/>
        <w:jc w:val="both"/>
        <w:rPr>
          <w:rFonts w:ascii="Arial" w:hAnsi="Arial"/>
          <w:sz w:val="20"/>
          <w:szCs w:val="20"/>
        </w:rPr>
      </w:pPr>
      <w:r>
        <w:rPr>
          <w:rFonts w:ascii="Arial" w:hAnsi="Arial"/>
          <w:sz w:val="20"/>
          <w:szCs w:val="20"/>
        </w:rPr>
        <w:t xml:space="preserve">7.2.1. </w:t>
      </w:r>
      <w:r w:rsidR="008A75EF">
        <w:rPr>
          <w:rFonts w:ascii="Arial" w:hAnsi="Arial"/>
          <w:sz w:val="20"/>
          <w:szCs w:val="20"/>
        </w:rPr>
        <w:t>Būvuzraudzības</w:t>
      </w:r>
      <w:r w:rsidR="002561E4">
        <w:rPr>
          <w:rFonts w:ascii="Arial" w:hAnsi="Arial"/>
          <w:sz w:val="20"/>
          <w:szCs w:val="20"/>
        </w:rPr>
        <w:t>,</w:t>
      </w:r>
      <w:r w:rsidR="008A75EF">
        <w:rPr>
          <w:rFonts w:ascii="Arial" w:hAnsi="Arial"/>
          <w:sz w:val="20"/>
          <w:szCs w:val="20"/>
        </w:rPr>
        <w:t xml:space="preserve"> saskaņā ar Latvijas Republikas normatīvajiem tiesību aktiem</w:t>
      </w:r>
      <w:r w:rsidR="00081C0C">
        <w:rPr>
          <w:rFonts w:ascii="Arial" w:hAnsi="Arial"/>
          <w:sz w:val="20"/>
          <w:szCs w:val="20"/>
        </w:rPr>
        <w:t>,</w:t>
      </w:r>
      <w:r w:rsidR="008A75EF">
        <w:rPr>
          <w:rFonts w:ascii="Arial" w:hAnsi="Arial"/>
          <w:sz w:val="20"/>
          <w:szCs w:val="20"/>
        </w:rPr>
        <w:t xml:space="preserve"> veicamo </w:t>
      </w:r>
      <w:r w:rsidR="005412F8">
        <w:rPr>
          <w:rFonts w:ascii="Arial" w:hAnsi="Arial"/>
          <w:sz w:val="20"/>
          <w:szCs w:val="20"/>
        </w:rPr>
        <w:t xml:space="preserve">darbu </w:t>
      </w:r>
      <w:r w:rsidR="008A75EF">
        <w:rPr>
          <w:rFonts w:ascii="Arial" w:hAnsi="Arial"/>
          <w:sz w:val="20"/>
          <w:szCs w:val="20"/>
        </w:rPr>
        <w:t xml:space="preserve"> aprakstu, kurā ir norādīti pienākumu izpildē iesaistītie galvenie speciālisti, to veicamie uzdevumi un saziņas kārtība ar citām uzdevumu izpildē iesaistītajām personām (institūcijām), kā arī Pasūtītāju;</w:t>
      </w:r>
    </w:p>
    <w:p w:rsidR="008A75EF" w:rsidRPr="00081C0C" w:rsidRDefault="008A75EF" w:rsidP="008A75EF">
      <w:pPr>
        <w:jc w:val="both"/>
        <w:rPr>
          <w:rFonts w:ascii="Arial" w:hAnsi="Arial" w:cs="Arial"/>
          <w:sz w:val="20"/>
          <w:szCs w:val="20"/>
        </w:rPr>
      </w:pPr>
    </w:p>
    <w:p w:rsidR="008A75EF" w:rsidRPr="00081C0C" w:rsidRDefault="006C6719" w:rsidP="006C6719">
      <w:pPr>
        <w:suppressAutoHyphens/>
        <w:jc w:val="both"/>
        <w:rPr>
          <w:rFonts w:ascii="Arial" w:hAnsi="Arial" w:cs="Arial"/>
          <w:sz w:val="20"/>
          <w:szCs w:val="20"/>
        </w:rPr>
      </w:pPr>
      <w:r w:rsidRPr="00081C0C">
        <w:rPr>
          <w:rFonts w:ascii="Arial" w:hAnsi="Arial" w:cs="Arial"/>
          <w:sz w:val="20"/>
          <w:szCs w:val="20"/>
        </w:rPr>
        <w:t xml:space="preserve">7.2.3. </w:t>
      </w:r>
      <w:r w:rsidR="008A75EF" w:rsidRPr="00081C0C">
        <w:rPr>
          <w:rFonts w:ascii="Arial" w:hAnsi="Arial" w:cs="Arial"/>
          <w:sz w:val="20"/>
          <w:szCs w:val="20"/>
        </w:rPr>
        <w:t>Risku analīzi, kas ietver izvērstu un pamatotu</w:t>
      </w:r>
      <w:r w:rsidR="00081C0C">
        <w:rPr>
          <w:rFonts w:ascii="Arial" w:hAnsi="Arial" w:cs="Arial"/>
          <w:sz w:val="20"/>
          <w:szCs w:val="20"/>
        </w:rPr>
        <w:t>,</w:t>
      </w:r>
      <w:r w:rsidR="008A75EF" w:rsidRPr="00081C0C">
        <w:rPr>
          <w:rFonts w:ascii="Arial" w:hAnsi="Arial" w:cs="Arial"/>
          <w:sz w:val="20"/>
          <w:szCs w:val="20"/>
        </w:rPr>
        <w:t xml:space="preserve"> ar būvdarbu līgumu īstenošanu saistīto risku, tostarp ar Eiropas Savienības </w:t>
      </w:r>
      <w:r w:rsidR="005412F8">
        <w:rPr>
          <w:rFonts w:ascii="Arial" w:hAnsi="Arial" w:cs="Arial"/>
          <w:sz w:val="20"/>
          <w:szCs w:val="20"/>
        </w:rPr>
        <w:t xml:space="preserve">ERAF </w:t>
      </w:r>
      <w:r w:rsidR="008A75EF" w:rsidRPr="00081C0C">
        <w:rPr>
          <w:rFonts w:ascii="Arial" w:hAnsi="Arial" w:cs="Arial"/>
          <w:sz w:val="20"/>
          <w:szCs w:val="20"/>
        </w:rPr>
        <w:t xml:space="preserve">projekta īstenošanu saistīto risku (ciktāl tie ir saistīti ar būvdarbu līgumu īstenošanu) analīzi un risku samazināšanas pasākumu aprakstu. </w:t>
      </w:r>
    </w:p>
    <w:p w:rsidR="005F1730" w:rsidRPr="00081C0C" w:rsidRDefault="005F1730" w:rsidP="0009738E">
      <w:pPr>
        <w:pStyle w:val="Punkts"/>
        <w:numPr>
          <w:ilvl w:val="0"/>
          <w:numId w:val="0"/>
        </w:numPr>
        <w:jc w:val="center"/>
        <w:rPr>
          <w:rFonts w:cs="Arial"/>
          <w:szCs w:val="20"/>
        </w:rP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8B2551" w:rsidRDefault="008B2551" w:rsidP="0009738E">
      <w:pPr>
        <w:pStyle w:val="Apakpunkts"/>
        <w:numPr>
          <w:ilvl w:val="0"/>
          <w:numId w:val="0"/>
        </w:numPr>
        <w:ind w:left="851" w:hanging="851"/>
        <w:jc w:val="center"/>
      </w:pPr>
    </w:p>
    <w:p w:rsidR="008B2551" w:rsidRDefault="008B2551" w:rsidP="0009738E">
      <w:pPr>
        <w:pStyle w:val="Apakpunkts"/>
        <w:numPr>
          <w:ilvl w:val="0"/>
          <w:numId w:val="0"/>
        </w:numPr>
        <w:ind w:left="851" w:hanging="851"/>
        <w:jc w:val="center"/>
      </w:pPr>
    </w:p>
    <w:p w:rsidR="008B2551" w:rsidRDefault="008B2551" w:rsidP="0009738E">
      <w:pPr>
        <w:pStyle w:val="Apakpunkts"/>
        <w:numPr>
          <w:ilvl w:val="0"/>
          <w:numId w:val="0"/>
        </w:numPr>
        <w:ind w:left="851" w:hanging="851"/>
        <w:jc w:val="center"/>
      </w:pPr>
    </w:p>
    <w:p w:rsidR="008B2551" w:rsidRDefault="008B2551" w:rsidP="0009738E">
      <w:pPr>
        <w:pStyle w:val="Apakpunkts"/>
        <w:numPr>
          <w:ilvl w:val="0"/>
          <w:numId w:val="0"/>
        </w:numPr>
        <w:ind w:left="851" w:hanging="851"/>
        <w:jc w:val="center"/>
      </w:pPr>
    </w:p>
    <w:p w:rsidR="00234D19" w:rsidRDefault="00234D19" w:rsidP="0009738E">
      <w:pPr>
        <w:pStyle w:val="Apakpunkts"/>
        <w:numPr>
          <w:ilvl w:val="0"/>
          <w:numId w:val="0"/>
        </w:numPr>
        <w:ind w:left="851" w:hanging="851"/>
        <w:jc w:val="center"/>
      </w:pPr>
    </w:p>
    <w:p w:rsidR="00CA3A69" w:rsidRDefault="00CA3A69" w:rsidP="0009738E">
      <w:pPr>
        <w:pStyle w:val="Apakpunkts"/>
        <w:numPr>
          <w:ilvl w:val="0"/>
          <w:numId w:val="0"/>
        </w:numPr>
        <w:ind w:left="851" w:hanging="851"/>
        <w:jc w:val="center"/>
      </w:pPr>
    </w:p>
    <w:p w:rsidR="00CA3A69" w:rsidRDefault="00CA3A69" w:rsidP="0009738E">
      <w:pPr>
        <w:pStyle w:val="Apakpunkts"/>
        <w:numPr>
          <w:ilvl w:val="0"/>
          <w:numId w:val="0"/>
        </w:numPr>
        <w:ind w:left="851" w:hanging="851"/>
        <w:jc w:val="center"/>
      </w:pPr>
    </w:p>
    <w:p w:rsidR="00CF6507" w:rsidRDefault="00CF6507" w:rsidP="0009738E">
      <w:pPr>
        <w:pStyle w:val="Apakpunkts"/>
        <w:numPr>
          <w:ilvl w:val="0"/>
          <w:numId w:val="0"/>
        </w:numPr>
        <w:ind w:left="851" w:hanging="851"/>
        <w:jc w:val="center"/>
      </w:pPr>
    </w:p>
    <w:p w:rsidR="00CF6507" w:rsidRDefault="00CF6507" w:rsidP="0009738E">
      <w:pPr>
        <w:pStyle w:val="Apakpunkts"/>
        <w:numPr>
          <w:ilvl w:val="0"/>
          <w:numId w:val="0"/>
        </w:numPr>
        <w:ind w:left="851" w:hanging="851"/>
        <w:jc w:val="center"/>
      </w:pPr>
    </w:p>
    <w:p w:rsidR="006C6719" w:rsidRDefault="006C6719" w:rsidP="0009738E">
      <w:pPr>
        <w:pStyle w:val="Apakpunkts"/>
        <w:numPr>
          <w:ilvl w:val="0"/>
          <w:numId w:val="0"/>
        </w:numPr>
        <w:ind w:left="851" w:hanging="851"/>
        <w:jc w:val="center"/>
      </w:pPr>
    </w:p>
    <w:p w:rsidR="006C6719" w:rsidRDefault="006C6719" w:rsidP="0009738E">
      <w:pPr>
        <w:pStyle w:val="Apakpunkts"/>
        <w:numPr>
          <w:ilvl w:val="0"/>
          <w:numId w:val="0"/>
        </w:numPr>
        <w:ind w:left="851" w:hanging="851"/>
        <w:jc w:val="center"/>
      </w:pPr>
    </w:p>
    <w:p w:rsidR="006C6719" w:rsidRDefault="006C6719" w:rsidP="0009738E">
      <w:pPr>
        <w:pStyle w:val="Apakpunkts"/>
        <w:numPr>
          <w:ilvl w:val="0"/>
          <w:numId w:val="0"/>
        </w:numPr>
        <w:ind w:left="851" w:hanging="851"/>
        <w:jc w:val="center"/>
      </w:pPr>
    </w:p>
    <w:p w:rsidR="006C6719" w:rsidRDefault="006C6719" w:rsidP="0009738E">
      <w:pPr>
        <w:pStyle w:val="Apakpunkts"/>
        <w:numPr>
          <w:ilvl w:val="0"/>
          <w:numId w:val="0"/>
        </w:numPr>
        <w:ind w:left="851" w:hanging="851"/>
        <w:jc w:val="center"/>
      </w:pPr>
    </w:p>
    <w:p w:rsidR="006C6719" w:rsidRDefault="006C6719" w:rsidP="0009738E">
      <w:pPr>
        <w:pStyle w:val="Apakpunkts"/>
        <w:numPr>
          <w:ilvl w:val="0"/>
          <w:numId w:val="0"/>
        </w:numPr>
        <w:ind w:left="851" w:hanging="851"/>
        <w:jc w:val="center"/>
      </w:pPr>
    </w:p>
    <w:p w:rsidR="00DA594A" w:rsidRDefault="00DA594A" w:rsidP="0076177F">
      <w:pPr>
        <w:pStyle w:val="Punkts"/>
        <w:numPr>
          <w:ilvl w:val="0"/>
          <w:numId w:val="0"/>
        </w:numPr>
        <w:jc w:val="center"/>
      </w:pPr>
      <w:bookmarkStart w:id="100" w:name="_Toc380660674"/>
    </w:p>
    <w:p w:rsidR="0076177F" w:rsidRPr="00DA594A" w:rsidRDefault="0076177F" w:rsidP="0076177F">
      <w:pPr>
        <w:pStyle w:val="Punkts"/>
        <w:numPr>
          <w:ilvl w:val="0"/>
          <w:numId w:val="0"/>
        </w:numPr>
        <w:jc w:val="center"/>
        <w:rPr>
          <w:rFonts w:cs="Arial"/>
          <w:sz w:val="22"/>
          <w:szCs w:val="22"/>
        </w:rPr>
      </w:pPr>
      <w:r w:rsidRPr="00DA594A">
        <w:rPr>
          <w:rFonts w:cs="Arial"/>
          <w:sz w:val="22"/>
          <w:szCs w:val="22"/>
        </w:rPr>
        <w:t>B pielikums: Tehni</w:t>
      </w:r>
      <w:r w:rsidR="009822DB" w:rsidRPr="00DA594A">
        <w:rPr>
          <w:rFonts w:cs="Arial"/>
          <w:sz w:val="22"/>
          <w:szCs w:val="22"/>
        </w:rPr>
        <w:t>skais</w:t>
      </w:r>
      <w:r w:rsidRPr="00DA594A">
        <w:rPr>
          <w:rFonts w:cs="Arial"/>
          <w:sz w:val="22"/>
          <w:szCs w:val="22"/>
        </w:rPr>
        <w:t xml:space="preserve"> projekts </w:t>
      </w:r>
      <w:bookmarkEnd w:id="100"/>
    </w:p>
    <w:p w:rsidR="0076177F" w:rsidRPr="00DA594A" w:rsidRDefault="0076177F" w:rsidP="0076177F">
      <w:pPr>
        <w:pStyle w:val="Punkts"/>
        <w:numPr>
          <w:ilvl w:val="0"/>
          <w:numId w:val="0"/>
        </w:numPr>
        <w:rPr>
          <w:rFonts w:cs="Arial"/>
          <w:sz w:val="22"/>
          <w:szCs w:val="22"/>
        </w:rPr>
      </w:pPr>
    </w:p>
    <w:p w:rsidR="00234D19" w:rsidRPr="00DA594A" w:rsidRDefault="008B2551" w:rsidP="00234D19">
      <w:pPr>
        <w:pStyle w:val="BodyText"/>
        <w:ind w:right="-6" w:firstLine="284"/>
        <w:jc w:val="both"/>
        <w:rPr>
          <w:rFonts w:ascii="Arial" w:hAnsi="Arial" w:cs="Arial"/>
          <w:sz w:val="22"/>
          <w:szCs w:val="22"/>
        </w:rPr>
      </w:pPr>
      <w:bookmarkStart w:id="101" w:name="_Toc380051919"/>
      <w:bookmarkStart w:id="102" w:name="_Toc380140525"/>
      <w:r w:rsidRPr="00DA594A">
        <w:rPr>
          <w:rFonts w:ascii="Arial" w:hAnsi="Arial" w:cs="Arial"/>
          <w:sz w:val="22"/>
          <w:szCs w:val="22"/>
        </w:rPr>
        <w:t>Tehniskā proje</w:t>
      </w:r>
      <w:r w:rsidR="00234D19" w:rsidRPr="00DA594A">
        <w:rPr>
          <w:rFonts w:ascii="Arial" w:hAnsi="Arial" w:cs="Arial"/>
          <w:sz w:val="22"/>
          <w:szCs w:val="22"/>
        </w:rPr>
        <w:t xml:space="preserve">kta dokumentāciju elektroniski </w:t>
      </w:r>
      <w:r w:rsidRPr="00DA594A">
        <w:rPr>
          <w:rFonts w:ascii="Arial" w:hAnsi="Arial" w:cs="Arial"/>
          <w:sz w:val="22"/>
          <w:szCs w:val="22"/>
        </w:rPr>
        <w:t xml:space="preserve">ir iespējams apskatīt Olaines novada pašvaldības  interneta mājas lapā </w:t>
      </w:r>
      <w:hyperlink r:id="rId9" w:history="1">
        <w:r w:rsidRPr="00DA594A">
          <w:rPr>
            <w:rStyle w:val="Hyperlink"/>
            <w:rFonts w:ascii="Arial" w:hAnsi="Arial" w:cs="Arial"/>
            <w:sz w:val="22"/>
            <w:szCs w:val="22"/>
          </w:rPr>
          <w:t>www.olaine.lv</w:t>
        </w:r>
      </w:hyperlink>
      <w:r w:rsidRPr="00DA594A">
        <w:rPr>
          <w:rFonts w:ascii="Arial" w:hAnsi="Arial" w:cs="Arial"/>
          <w:sz w:val="22"/>
          <w:szCs w:val="22"/>
        </w:rPr>
        <w:t xml:space="preserve"> sadaļā </w:t>
      </w:r>
      <w:r w:rsidRPr="00DA594A">
        <w:rPr>
          <w:rFonts w:ascii="Arial" w:hAnsi="Arial" w:cs="Arial"/>
          <w:b/>
          <w:sz w:val="22"/>
          <w:szCs w:val="22"/>
        </w:rPr>
        <w:t>iepirkumi</w:t>
      </w:r>
      <w:bookmarkEnd w:id="101"/>
      <w:bookmarkEnd w:id="102"/>
      <w:r w:rsidR="00234D19" w:rsidRPr="00DA594A">
        <w:rPr>
          <w:rFonts w:ascii="Arial" w:hAnsi="Arial" w:cs="Arial"/>
          <w:spacing w:val="-4"/>
          <w:sz w:val="22"/>
          <w:szCs w:val="22"/>
        </w:rPr>
        <w:t xml:space="preserve"> </w:t>
      </w:r>
      <w:r w:rsidR="00234D19" w:rsidRPr="00DA594A">
        <w:rPr>
          <w:rFonts w:ascii="Arial" w:hAnsi="Arial" w:cs="Arial"/>
          <w:sz w:val="22"/>
          <w:szCs w:val="22"/>
        </w:rPr>
        <w:t>publicētājos iepirkuma „Ūdensapgādes un kanalizācijas tīklu būvdarbi un notekūdeņu attīrīšanas iekārtu rekonstrukcija   ERAF projekta „Ūdenssaimniecības attīstība Olaines novada Stūnīšu ciemā, II kārta” (3DP/3.4.1.1.0/13/APIA/CFLA/106) realizācijai” (iepirkums IDN: ERAF Jaunolaine, SIA Z 2015/01) dokumentos. Links  dokumentu apskatei -http://www.olaine.lv/buvdarbi474wide/:wide/. Gadījumā</w:t>
      </w:r>
      <w:r w:rsidR="00DA594A">
        <w:rPr>
          <w:rFonts w:ascii="Arial" w:hAnsi="Arial" w:cs="Arial"/>
          <w:sz w:val="22"/>
          <w:szCs w:val="22"/>
        </w:rPr>
        <w:t>,</w:t>
      </w:r>
      <w:r w:rsidR="00234D19" w:rsidRPr="00DA594A">
        <w:rPr>
          <w:rFonts w:ascii="Arial" w:hAnsi="Arial" w:cs="Arial"/>
          <w:sz w:val="22"/>
          <w:szCs w:val="22"/>
        </w:rPr>
        <w:t xml:space="preserve"> ja pretendents vēl</w:t>
      </w:r>
      <w:r w:rsidR="00DA594A">
        <w:rPr>
          <w:rFonts w:ascii="Arial" w:hAnsi="Arial" w:cs="Arial"/>
          <w:sz w:val="22"/>
          <w:szCs w:val="22"/>
        </w:rPr>
        <w:t>a</w:t>
      </w:r>
      <w:r w:rsidR="00234D19" w:rsidRPr="00DA594A">
        <w:rPr>
          <w:rFonts w:ascii="Arial" w:hAnsi="Arial" w:cs="Arial"/>
          <w:sz w:val="22"/>
          <w:szCs w:val="22"/>
        </w:rPr>
        <w:t>s apskatīt tehniskā projekta dokumentus papīra versijā</w:t>
      </w:r>
      <w:r w:rsidR="00DA594A">
        <w:rPr>
          <w:rFonts w:ascii="Arial" w:hAnsi="Arial" w:cs="Arial"/>
          <w:sz w:val="22"/>
          <w:szCs w:val="22"/>
        </w:rPr>
        <w:t>,</w:t>
      </w:r>
      <w:r w:rsidR="00234D19" w:rsidRPr="00DA594A">
        <w:rPr>
          <w:rFonts w:ascii="Arial" w:hAnsi="Arial" w:cs="Arial"/>
          <w:sz w:val="22"/>
          <w:szCs w:val="22"/>
        </w:rPr>
        <w:t xml:space="preserve"> to iespējams izdarīt SIA „Zeiferti” kantora telpās, iepriekš telefoniski (tel.nr.:67965897) saskaņojot plānoto apmeklējuma laiku</w:t>
      </w:r>
      <w:r w:rsidR="0000765D" w:rsidRPr="00DA594A">
        <w:rPr>
          <w:rFonts w:ascii="Arial" w:hAnsi="Arial" w:cs="Arial"/>
          <w:sz w:val="22"/>
          <w:szCs w:val="22"/>
        </w:rPr>
        <w:t>.</w:t>
      </w:r>
    </w:p>
    <w:p w:rsidR="006C6719" w:rsidRPr="00DA594A" w:rsidRDefault="006C6719" w:rsidP="009822DB">
      <w:pPr>
        <w:pStyle w:val="Apakpunkts"/>
        <w:numPr>
          <w:ilvl w:val="0"/>
          <w:numId w:val="0"/>
        </w:numPr>
        <w:jc w:val="center"/>
        <w:rPr>
          <w:rFonts w:cs="Arial"/>
          <w:b w:val="0"/>
          <w:sz w:val="22"/>
          <w:szCs w:val="22"/>
        </w:rPr>
      </w:pPr>
    </w:p>
    <w:p w:rsidR="006C6719" w:rsidRPr="00DA594A" w:rsidRDefault="006C6719" w:rsidP="009822DB">
      <w:pPr>
        <w:pStyle w:val="Apakpunkts"/>
        <w:numPr>
          <w:ilvl w:val="0"/>
          <w:numId w:val="0"/>
        </w:numPr>
        <w:jc w:val="center"/>
        <w:rPr>
          <w:rFonts w:cs="Arial"/>
          <w:sz w:val="22"/>
          <w:szCs w:val="22"/>
        </w:rPr>
      </w:pPr>
    </w:p>
    <w:p w:rsidR="006C6719" w:rsidRDefault="006C6719" w:rsidP="0009738E">
      <w:pPr>
        <w:pStyle w:val="Apakpunkts"/>
        <w:numPr>
          <w:ilvl w:val="0"/>
          <w:numId w:val="0"/>
        </w:numPr>
        <w:ind w:left="851" w:hanging="851"/>
        <w:jc w:val="center"/>
      </w:pPr>
    </w:p>
    <w:p w:rsidR="006C6719" w:rsidRDefault="006C6719"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Pr="003B6328" w:rsidRDefault="003B6328" w:rsidP="0009738E">
      <w:pPr>
        <w:pStyle w:val="Apakpunkts"/>
        <w:numPr>
          <w:ilvl w:val="0"/>
          <w:numId w:val="0"/>
        </w:numPr>
        <w:ind w:left="851" w:hanging="851"/>
        <w:jc w:val="center"/>
      </w:pPr>
    </w:p>
    <w:p w:rsidR="005F1730" w:rsidRDefault="005F1730" w:rsidP="008B2551">
      <w:pPr>
        <w:pStyle w:val="Punkts"/>
        <w:numPr>
          <w:ilvl w:val="0"/>
          <w:numId w:val="0"/>
        </w:numPr>
        <w:jc w:val="center"/>
      </w:pPr>
    </w:p>
    <w:p w:rsidR="008B2551" w:rsidRDefault="008B2551" w:rsidP="008B2551">
      <w:pPr>
        <w:pStyle w:val="Punkts"/>
        <w:numPr>
          <w:ilvl w:val="0"/>
          <w:numId w:val="0"/>
        </w:numPr>
        <w:ind w:left="142"/>
      </w:pPr>
    </w:p>
    <w:p w:rsidR="008B2551" w:rsidRDefault="008B2551" w:rsidP="008B2551">
      <w:pPr>
        <w:pStyle w:val="Punkts"/>
        <w:numPr>
          <w:ilvl w:val="0"/>
          <w:numId w:val="0"/>
        </w:numPr>
        <w:ind w:left="142"/>
      </w:pPr>
    </w:p>
    <w:p w:rsidR="008B2551" w:rsidRPr="008B2551" w:rsidRDefault="008B2551" w:rsidP="008B2551">
      <w:pPr>
        <w:pStyle w:val="Punkts"/>
        <w:numPr>
          <w:ilvl w:val="0"/>
          <w:numId w:val="0"/>
        </w:numPr>
        <w:ind w:left="142"/>
      </w:pPr>
    </w:p>
    <w:p w:rsidR="005F1730" w:rsidRDefault="005F1730" w:rsidP="008B2551">
      <w:pPr>
        <w:pStyle w:val="Punkts"/>
        <w:numPr>
          <w:ilvl w:val="0"/>
          <w:numId w:val="0"/>
        </w:numPr>
        <w:jc w:val="cente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CF6507" w:rsidRDefault="00CF6507"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Pr="008B2551" w:rsidRDefault="008B2551" w:rsidP="008B2551">
      <w:pPr>
        <w:pStyle w:val="Apakpunkts"/>
        <w:numPr>
          <w:ilvl w:val="0"/>
          <w:numId w:val="0"/>
        </w:numPr>
      </w:pPr>
    </w:p>
    <w:p w:rsidR="005F1730" w:rsidRDefault="005F1730" w:rsidP="008B2551">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AD641D" w:rsidRDefault="002C7D18" w:rsidP="0009738E">
      <w:pPr>
        <w:pStyle w:val="Punkts"/>
        <w:numPr>
          <w:ilvl w:val="0"/>
          <w:numId w:val="0"/>
        </w:numPr>
        <w:jc w:val="center"/>
      </w:pPr>
      <w:bookmarkStart w:id="103" w:name="_Toc380660675"/>
      <w:r>
        <w:t xml:space="preserve">C </w:t>
      </w:r>
      <w:r w:rsidR="0018720A">
        <w:t>pielikums: Iepirkuma līguma projekts</w:t>
      </w:r>
      <w:bookmarkEnd w:id="103"/>
    </w:p>
    <w:p w:rsidR="008E0D31" w:rsidRDefault="008E0D31" w:rsidP="00224B76">
      <w:pPr>
        <w:pStyle w:val="nDaa"/>
        <w:jc w:val="left"/>
        <w:rPr>
          <w:szCs w:val="20"/>
        </w:rPr>
      </w:pPr>
    </w:p>
    <w:p w:rsidR="008E0D31" w:rsidRDefault="00B50DD9" w:rsidP="00B50DD9">
      <w:pPr>
        <w:pStyle w:val="nDaa"/>
        <w:rPr>
          <w:szCs w:val="20"/>
        </w:rPr>
      </w:pPr>
      <w:r>
        <w:rPr>
          <w:szCs w:val="20"/>
        </w:rPr>
        <w:t>Iepi</w:t>
      </w:r>
      <w:r w:rsidR="00507A11">
        <w:rPr>
          <w:szCs w:val="20"/>
        </w:rPr>
        <w:t xml:space="preserve">rkuma līguma </w:t>
      </w:r>
      <w:r w:rsidR="00234D19">
        <w:rPr>
          <w:szCs w:val="20"/>
        </w:rPr>
        <w:t xml:space="preserve">Vispārīgie noteikumi </w:t>
      </w:r>
      <w:r w:rsidRPr="00B50DD9">
        <w:rPr>
          <w:szCs w:val="20"/>
        </w:rPr>
        <w:t>pielikumā elektroniskā  (PDF)</w:t>
      </w:r>
      <w:r>
        <w:rPr>
          <w:szCs w:val="20"/>
        </w:rPr>
        <w:t xml:space="preserve"> f</w:t>
      </w:r>
      <w:r w:rsidRPr="00B50DD9">
        <w:rPr>
          <w:szCs w:val="20"/>
        </w:rPr>
        <w:t>ormātā</w:t>
      </w: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CF6507" w:rsidRDefault="00CF6507" w:rsidP="00224B76">
      <w:pPr>
        <w:pStyle w:val="nDaa"/>
        <w:jc w:val="left"/>
        <w:rPr>
          <w:szCs w:val="20"/>
        </w:rPr>
      </w:pPr>
    </w:p>
    <w:p w:rsidR="00CF6507" w:rsidRDefault="00CF6507" w:rsidP="00224B76">
      <w:pPr>
        <w:pStyle w:val="nDaa"/>
        <w:jc w:val="left"/>
        <w:rPr>
          <w:szCs w:val="20"/>
        </w:rPr>
      </w:pPr>
    </w:p>
    <w:p w:rsidR="00CF6507" w:rsidRDefault="00CF6507" w:rsidP="00224B76">
      <w:pPr>
        <w:pStyle w:val="nDaa"/>
        <w:jc w:val="left"/>
        <w:rPr>
          <w:szCs w:val="20"/>
        </w:rPr>
      </w:pPr>
    </w:p>
    <w:p w:rsidR="00CF6507" w:rsidRDefault="00CF6507" w:rsidP="00224B76">
      <w:pPr>
        <w:pStyle w:val="nDaa"/>
        <w:jc w:val="left"/>
        <w:rPr>
          <w:szCs w:val="20"/>
        </w:rPr>
      </w:pPr>
    </w:p>
    <w:p w:rsidR="00CF6507" w:rsidRDefault="00CF6507" w:rsidP="00224B76">
      <w:pPr>
        <w:pStyle w:val="nDaa"/>
        <w:jc w:val="left"/>
        <w:rPr>
          <w:szCs w:val="20"/>
        </w:rPr>
      </w:pPr>
    </w:p>
    <w:p w:rsidR="00CF6507" w:rsidRDefault="00CF6507" w:rsidP="00224B76">
      <w:pPr>
        <w:pStyle w:val="nDaa"/>
        <w:jc w:val="left"/>
        <w:rPr>
          <w:szCs w:val="20"/>
        </w:rPr>
      </w:pPr>
    </w:p>
    <w:p w:rsidR="00CF6507" w:rsidRDefault="00CF6507" w:rsidP="00224B76">
      <w:pPr>
        <w:pStyle w:val="nDaa"/>
        <w:jc w:val="left"/>
        <w:rPr>
          <w:szCs w:val="20"/>
        </w:rPr>
      </w:pPr>
    </w:p>
    <w:p w:rsidR="00CF6507" w:rsidRDefault="00CF6507" w:rsidP="00224B76">
      <w:pPr>
        <w:pStyle w:val="nDaa"/>
        <w:jc w:val="left"/>
        <w:rPr>
          <w:szCs w:val="20"/>
        </w:rPr>
      </w:pPr>
    </w:p>
    <w:p w:rsidR="00CF6507" w:rsidRDefault="00CF6507" w:rsidP="00224B76">
      <w:pPr>
        <w:pStyle w:val="nDaa"/>
        <w:jc w:val="left"/>
        <w:rPr>
          <w:szCs w:val="20"/>
        </w:rPr>
      </w:pPr>
    </w:p>
    <w:p w:rsidR="00CF6507" w:rsidRDefault="00CF6507" w:rsidP="00224B76">
      <w:pPr>
        <w:pStyle w:val="nDaa"/>
        <w:jc w:val="left"/>
        <w:rPr>
          <w:szCs w:val="20"/>
        </w:rPr>
      </w:pPr>
    </w:p>
    <w:p w:rsidR="00CF6507" w:rsidRDefault="00CF6507" w:rsidP="00224B76">
      <w:pPr>
        <w:pStyle w:val="nDaa"/>
        <w:jc w:val="left"/>
        <w:rPr>
          <w:szCs w:val="20"/>
        </w:rPr>
      </w:pPr>
    </w:p>
    <w:p w:rsidR="00CF6507" w:rsidRDefault="00CF6507"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9822DB" w:rsidRDefault="009822DB" w:rsidP="00224B76">
      <w:pPr>
        <w:pStyle w:val="nDaa"/>
        <w:jc w:val="left"/>
        <w:rPr>
          <w:szCs w:val="20"/>
        </w:rPr>
      </w:pPr>
    </w:p>
    <w:p w:rsidR="009822DB" w:rsidRDefault="009822DB" w:rsidP="00224B76">
      <w:pPr>
        <w:pStyle w:val="nDaa"/>
        <w:jc w:val="left"/>
        <w:rPr>
          <w:szCs w:val="20"/>
        </w:rPr>
      </w:pPr>
    </w:p>
    <w:p w:rsidR="009822DB" w:rsidRDefault="009822DB" w:rsidP="00224B76">
      <w:pPr>
        <w:pStyle w:val="nDaa"/>
        <w:jc w:val="left"/>
        <w:rPr>
          <w:szCs w:val="20"/>
        </w:rPr>
      </w:pPr>
    </w:p>
    <w:p w:rsidR="009822DB" w:rsidRDefault="009822DB" w:rsidP="00224B76">
      <w:pPr>
        <w:pStyle w:val="nDaa"/>
        <w:jc w:val="left"/>
        <w:rPr>
          <w:szCs w:val="20"/>
        </w:rPr>
      </w:pPr>
    </w:p>
    <w:p w:rsidR="009822DB" w:rsidRDefault="009822DB" w:rsidP="00224B76">
      <w:pPr>
        <w:pStyle w:val="nDaa"/>
        <w:jc w:val="left"/>
        <w:rPr>
          <w:szCs w:val="20"/>
        </w:rPr>
      </w:pPr>
    </w:p>
    <w:p w:rsidR="009822DB" w:rsidRDefault="009822DB" w:rsidP="00224B76">
      <w:pPr>
        <w:pStyle w:val="nDaa"/>
        <w:jc w:val="left"/>
        <w:rPr>
          <w:szCs w:val="20"/>
        </w:rPr>
      </w:pPr>
    </w:p>
    <w:p w:rsidR="00DA594A" w:rsidRDefault="00DA594A" w:rsidP="00224B76">
      <w:pPr>
        <w:pStyle w:val="nDaa"/>
        <w:jc w:val="left"/>
        <w:rPr>
          <w:szCs w:val="20"/>
        </w:rPr>
      </w:pPr>
    </w:p>
    <w:p w:rsidR="00DA594A" w:rsidRDefault="00DA594A" w:rsidP="00224B76">
      <w:pPr>
        <w:pStyle w:val="nDaa"/>
        <w:jc w:val="left"/>
        <w:rPr>
          <w:szCs w:val="20"/>
        </w:rPr>
      </w:pPr>
    </w:p>
    <w:p w:rsidR="00DA594A" w:rsidRDefault="00DA594A" w:rsidP="00224B76">
      <w:pPr>
        <w:pStyle w:val="nDaa"/>
        <w:jc w:val="left"/>
        <w:rPr>
          <w:szCs w:val="20"/>
        </w:rPr>
      </w:pPr>
    </w:p>
    <w:p w:rsidR="00DA594A" w:rsidRDefault="00DA594A" w:rsidP="00224B76">
      <w:pPr>
        <w:pStyle w:val="nDaa"/>
        <w:jc w:val="left"/>
        <w:rPr>
          <w:szCs w:val="20"/>
        </w:rPr>
      </w:pPr>
    </w:p>
    <w:p w:rsidR="00DA594A" w:rsidRDefault="00DA594A" w:rsidP="00224B76">
      <w:pPr>
        <w:pStyle w:val="nDaa"/>
        <w:jc w:val="left"/>
        <w:rPr>
          <w:szCs w:val="20"/>
        </w:rPr>
      </w:pPr>
    </w:p>
    <w:p w:rsidR="00DA594A" w:rsidRDefault="00DA594A" w:rsidP="00224B76">
      <w:pPr>
        <w:pStyle w:val="nDaa"/>
        <w:jc w:val="left"/>
        <w:rPr>
          <w:szCs w:val="20"/>
        </w:rPr>
      </w:pPr>
    </w:p>
    <w:p w:rsidR="00DA594A" w:rsidRDefault="00DA594A" w:rsidP="00224B76">
      <w:pPr>
        <w:pStyle w:val="nDaa"/>
        <w:jc w:val="left"/>
        <w:rPr>
          <w:szCs w:val="20"/>
        </w:rPr>
      </w:pPr>
    </w:p>
    <w:p w:rsidR="00DA594A" w:rsidRDefault="00DA594A" w:rsidP="00224B76">
      <w:pPr>
        <w:pStyle w:val="nDaa"/>
        <w:jc w:val="left"/>
        <w:rPr>
          <w:szCs w:val="20"/>
        </w:rPr>
      </w:pPr>
    </w:p>
    <w:p w:rsidR="00DA594A" w:rsidRDefault="00DA594A" w:rsidP="00224B76">
      <w:pPr>
        <w:pStyle w:val="nDaa"/>
        <w:jc w:val="left"/>
        <w:rPr>
          <w:szCs w:val="20"/>
        </w:rPr>
      </w:pPr>
    </w:p>
    <w:p w:rsidR="009822DB" w:rsidRDefault="009822DB" w:rsidP="00224B76">
      <w:pPr>
        <w:pStyle w:val="nDaa"/>
        <w:jc w:val="left"/>
        <w:rPr>
          <w:szCs w:val="20"/>
        </w:rPr>
      </w:pPr>
    </w:p>
    <w:p w:rsidR="009822DB" w:rsidRDefault="009822DB" w:rsidP="00224B76">
      <w:pPr>
        <w:pStyle w:val="nDaa"/>
        <w:jc w:val="left"/>
        <w:rPr>
          <w:szCs w:val="20"/>
        </w:rPr>
      </w:pPr>
    </w:p>
    <w:p w:rsidR="008E0D31" w:rsidRDefault="008E0D31" w:rsidP="00224B76">
      <w:pPr>
        <w:pStyle w:val="nDaa"/>
        <w:jc w:val="left"/>
        <w:rPr>
          <w:szCs w:val="20"/>
        </w:rPr>
      </w:pPr>
    </w:p>
    <w:p w:rsidR="00DA594A" w:rsidRDefault="00DA594A" w:rsidP="008E0D31">
      <w:pPr>
        <w:pStyle w:val="Rindkopa"/>
        <w:ind w:left="0"/>
        <w:jc w:val="center"/>
        <w:rPr>
          <w:b/>
        </w:rPr>
      </w:pPr>
    </w:p>
    <w:p w:rsidR="008E0D31" w:rsidRDefault="00D14B73" w:rsidP="00D14B73">
      <w:pPr>
        <w:pStyle w:val="Rindkopa"/>
        <w:ind w:left="0"/>
        <w:jc w:val="center"/>
        <w:rPr>
          <w:b/>
        </w:rPr>
      </w:pPr>
      <w:r>
        <w:rPr>
          <w:b/>
        </w:rPr>
        <w:t>IEPIRKUMA LĪGUMA</w:t>
      </w:r>
    </w:p>
    <w:p w:rsidR="00D14B73" w:rsidRPr="00D14B73" w:rsidRDefault="00D14B73" w:rsidP="00D14B73">
      <w:pPr>
        <w:pStyle w:val="Punkts"/>
        <w:numPr>
          <w:ilvl w:val="0"/>
          <w:numId w:val="0"/>
        </w:numPr>
        <w:jc w:val="center"/>
        <w:rPr>
          <w:caps/>
          <w:color w:val="FF0000"/>
        </w:rPr>
      </w:pPr>
      <w:r w:rsidRPr="00D14B73">
        <w:rPr>
          <w:caps/>
          <w:color w:val="FF0000"/>
        </w:rPr>
        <w:t>Speciālie noteikumi</w:t>
      </w:r>
    </w:p>
    <w:p w:rsidR="008E0D31" w:rsidRPr="00DC04D2" w:rsidRDefault="008E0D31" w:rsidP="008E0D31"/>
    <w:p w:rsidR="00F65C58" w:rsidRPr="009E31DA" w:rsidRDefault="00CF6507" w:rsidP="006C1FAF">
      <w:pPr>
        <w:pStyle w:val="Punkts"/>
        <w:numPr>
          <w:ilvl w:val="0"/>
          <w:numId w:val="0"/>
        </w:numPr>
        <w:tabs>
          <w:tab w:val="center" w:pos="4513"/>
          <w:tab w:val="right" w:pos="8666"/>
        </w:tabs>
        <w:ind w:firstLine="142"/>
        <w:rPr>
          <w:rFonts w:cs="Arial"/>
          <w:b w:val="0"/>
          <w:szCs w:val="20"/>
        </w:rPr>
      </w:pPr>
      <w:r w:rsidRPr="009E31DA">
        <w:rPr>
          <w:rFonts w:cs="Arial"/>
          <w:b w:val="0"/>
          <w:szCs w:val="20"/>
        </w:rPr>
        <w:t>SIA „Zeiferti</w:t>
      </w:r>
      <w:r w:rsidR="00FC7748" w:rsidRPr="009E31DA">
        <w:rPr>
          <w:rFonts w:cs="Arial"/>
          <w:b w:val="0"/>
          <w:szCs w:val="20"/>
        </w:rPr>
        <w:t xml:space="preserve">”, vienotais </w:t>
      </w:r>
      <w:r w:rsidRPr="009E31DA">
        <w:rPr>
          <w:rFonts w:cs="Arial"/>
          <w:b w:val="0"/>
          <w:szCs w:val="20"/>
        </w:rPr>
        <w:t xml:space="preserve"> reģ.Nr. 40003419183,</w:t>
      </w:r>
      <w:r w:rsidR="00FC7748" w:rsidRPr="009E31DA">
        <w:rPr>
          <w:rFonts w:cs="Arial"/>
          <w:b w:val="0"/>
          <w:szCs w:val="20"/>
        </w:rPr>
        <w:t xml:space="preserve">  </w:t>
      </w:r>
      <w:r w:rsidR="006C1FAF" w:rsidRPr="009E31DA">
        <w:rPr>
          <w:b w:val="0"/>
          <w:szCs w:val="20"/>
        </w:rPr>
        <w:t>m. „Zeiferti”, Jaunolaine, Olaines pagasts, Olaines novads,  LV-2127</w:t>
      </w:r>
      <w:r w:rsidR="00FC7748" w:rsidRPr="009E31DA">
        <w:rPr>
          <w:rFonts w:cs="Arial"/>
          <w:b w:val="0"/>
          <w:szCs w:val="20"/>
        </w:rPr>
        <w:t xml:space="preserve">, tās valdes priekšsēdētāja Mārča Mazura , valdes locekļa Normunda Ozoliņa un valdes locekļa Viesturs Liepa   personā, kuri  rīkojas saskaņa ar sabiedrības statūtiem (turpmāk - Pasūtītājs), no vienas puses, </w:t>
      </w:r>
      <w:r w:rsidR="00F65C58" w:rsidRPr="009E31DA">
        <w:rPr>
          <w:rFonts w:cs="Arial"/>
          <w:b w:val="0"/>
          <w:szCs w:val="20"/>
        </w:rPr>
        <w:t xml:space="preserve"> un</w:t>
      </w:r>
    </w:p>
    <w:p w:rsidR="008E0D31" w:rsidRPr="00DA594A" w:rsidRDefault="00F65C58" w:rsidP="008E0D31">
      <w:pPr>
        <w:pStyle w:val="Rindkopa"/>
        <w:rPr>
          <w:szCs w:val="20"/>
        </w:rPr>
      </w:pPr>
      <w:r w:rsidRPr="00DA594A">
        <w:rPr>
          <w:szCs w:val="20"/>
        </w:rPr>
        <w:t xml:space="preserve"> </w:t>
      </w:r>
    </w:p>
    <w:p w:rsidR="008E0D31" w:rsidRPr="00DC04D2" w:rsidRDefault="008E0D31" w:rsidP="00FC7748">
      <w:pPr>
        <w:pStyle w:val="Rindkopa"/>
        <w:ind w:left="142"/>
      </w:pPr>
      <w:r w:rsidRPr="00DA594A">
        <w:rPr>
          <w:szCs w:val="20"/>
          <w:highlight w:val="lightGray"/>
        </w:rPr>
        <w:t>&lt;Izpildītāja nosaukums&gt;</w:t>
      </w:r>
      <w:r w:rsidRPr="00DA594A">
        <w:rPr>
          <w:rStyle w:val="FootnoteReference"/>
          <w:rFonts w:cs="Arial"/>
          <w:szCs w:val="20"/>
        </w:rPr>
        <w:footnoteReference w:id="2"/>
      </w:r>
      <w:r w:rsidRPr="00DA594A">
        <w:rPr>
          <w:szCs w:val="20"/>
        </w:rPr>
        <w:t>, reģ.Nr.</w:t>
      </w:r>
      <w:r w:rsidRPr="00DA594A">
        <w:rPr>
          <w:szCs w:val="20"/>
          <w:highlight w:val="lightGray"/>
        </w:rPr>
        <w:t>&lt;reģistrācijas numurs&gt;</w:t>
      </w:r>
      <w:r w:rsidRPr="00DA594A">
        <w:rPr>
          <w:szCs w:val="20"/>
        </w:rPr>
        <w:t xml:space="preserve">, </w:t>
      </w:r>
      <w:r w:rsidRPr="00DA594A">
        <w:rPr>
          <w:szCs w:val="20"/>
          <w:highlight w:val="lightGray"/>
        </w:rPr>
        <w:t>&lt;adrese&gt;</w:t>
      </w:r>
      <w:r w:rsidRPr="00DA594A">
        <w:rPr>
          <w:szCs w:val="20"/>
        </w:rPr>
        <w:t xml:space="preserve">, </w:t>
      </w:r>
      <w:r w:rsidRPr="00DA594A">
        <w:rPr>
          <w:szCs w:val="20"/>
          <w:highlight w:val="lightGray"/>
        </w:rPr>
        <w:t>&lt;paraksta tiesīgās personas amats, vārds un uzvārds&gt;</w:t>
      </w:r>
      <w:r w:rsidRPr="00DA594A">
        <w:rPr>
          <w:szCs w:val="20"/>
        </w:rPr>
        <w:t xml:space="preserve"> personā, kas rīkojas pamatojoties</w:t>
      </w:r>
      <w:r w:rsidRPr="002558FF">
        <w:t xml:space="preserve"> uz </w:t>
      </w:r>
      <w:r w:rsidRPr="00DC04D2">
        <w:rPr>
          <w:highlight w:val="lightGray"/>
        </w:rPr>
        <w:t>&lt;atsauce uz dokumentu, kas apliecina paraksta tiesīgās personas tiesības parakstīt Līgumu&gt;</w:t>
      </w:r>
      <w:r w:rsidRPr="00DC04D2">
        <w:t xml:space="preserve"> (turpmāk - Izpildītājs), no otras puses,</w:t>
      </w:r>
    </w:p>
    <w:p w:rsidR="008E0D31" w:rsidRPr="00DC04D2" w:rsidRDefault="008E0D31" w:rsidP="00FC7748">
      <w:pPr>
        <w:pStyle w:val="Rindkopa"/>
        <w:ind w:left="142"/>
      </w:pPr>
    </w:p>
    <w:p w:rsidR="008E0D31" w:rsidRPr="00DC04D2" w:rsidRDefault="008E0D31" w:rsidP="00FC7748">
      <w:pPr>
        <w:pStyle w:val="Rindkopa"/>
        <w:ind w:left="142"/>
      </w:pPr>
    </w:p>
    <w:p w:rsidR="008E0D31" w:rsidRPr="00A51604" w:rsidRDefault="008E0D31" w:rsidP="00A51604">
      <w:pPr>
        <w:pStyle w:val="Punkts"/>
        <w:numPr>
          <w:ilvl w:val="0"/>
          <w:numId w:val="0"/>
        </w:numPr>
        <w:tabs>
          <w:tab w:val="center" w:pos="4513"/>
          <w:tab w:val="right" w:pos="8666"/>
        </w:tabs>
        <w:ind w:left="142"/>
        <w:jc w:val="both"/>
        <w:rPr>
          <w:b w:val="0"/>
        </w:rPr>
      </w:pPr>
      <w:r w:rsidRPr="00A51604">
        <w:rPr>
          <w:b w:val="0"/>
        </w:rPr>
        <w:t xml:space="preserve">pamatojoties uz Pasūtītāja rīkotās iepirkuma procedūras </w:t>
      </w:r>
      <w:r w:rsidR="006C1FAF" w:rsidRPr="00A51604">
        <w:rPr>
          <w:b w:val="0"/>
        </w:rPr>
        <w:t>„Ūdensapgādes un kanalizācijas tīklu būvdarbu un notekūdeņu attīrīšanas iekārtu rekonstrukcijas   ERAF projekta „Ūdenssaimniecības attīstība Olaines novada Stūnīšu ciemā, II kārta”(3DP/3.4.1.1.0/13/APIA/CFLA/106)</w:t>
      </w:r>
      <w:r w:rsidR="00A51604" w:rsidRPr="00A51604">
        <w:rPr>
          <w:b w:val="0"/>
        </w:rPr>
        <w:t xml:space="preserve"> </w:t>
      </w:r>
      <w:r w:rsidR="006C1FAF" w:rsidRPr="00A51604">
        <w:rPr>
          <w:b w:val="0"/>
        </w:rPr>
        <w:t>realizācijai” būvuzraudzība”</w:t>
      </w:r>
      <w:r w:rsidR="00A51604" w:rsidRPr="00A51604">
        <w:rPr>
          <w:b w:val="0"/>
        </w:rPr>
        <w:t xml:space="preserve"> </w:t>
      </w:r>
      <w:r w:rsidR="006C1FAF" w:rsidRPr="00A51604">
        <w:rPr>
          <w:b w:val="0"/>
        </w:rPr>
        <w:t xml:space="preserve">(iepirkums IDN: ERAF Jaunolaine, SIA Z 2015/02 </w:t>
      </w:r>
      <w:r w:rsidRPr="00A51604">
        <w:rPr>
          <w:b w:val="0"/>
        </w:rPr>
        <w:t xml:space="preserve">rezultātiem un Izpildītāja iesniegto piedāvājumu (turpmāk – Piedāvājums) noslēdz šādu līgumu (turpmāk – </w:t>
      </w:r>
      <w:smartTag w:uri="schemas-tilde-lv/tildestengine" w:element="veidnes">
        <w:smartTagPr>
          <w:attr w:name="text" w:val="līgums"/>
          <w:attr w:name="baseform" w:val="līgums"/>
          <w:attr w:name="id" w:val="-1"/>
        </w:smartTagPr>
        <w:r w:rsidRPr="00A51604">
          <w:rPr>
            <w:b w:val="0"/>
          </w:rPr>
          <w:t>Līgums</w:t>
        </w:r>
      </w:smartTag>
      <w:r w:rsidRPr="00A51604">
        <w:rPr>
          <w:b w:val="0"/>
        </w:rPr>
        <w:t xml:space="preserve">): </w:t>
      </w:r>
    </w:p>
    <w:p w:rsidR="008E0D31" w:rsidRDefault="008E0D31" w:rsidP="008E0D31"/>
    <w:p w:rsidR="00DA594A" w:rsidRPr="00DA4F12" w:rsidRDefault="00DA594A" w:rsidP="008E0D31">
      <w:pPr>
        <w:rPr>
          <w:color w:val="FF0000"/>
        </w:rPr>
      </w:pPr>
    </w:p>
    <w:p w:rsidR="008E0D31" w:rsidRPr="00DA4F12" w:rsidRDefault="00FC7748" w:rsidP="00FC7748">
      <w:pPr>
        <w:pStyle w:val="Punkts"/>
        <w:numPr>
          <w:ilvl w:val="0"/>
          <w:numId w:val="0"/>
        </w:numPr>
        <w:ind w:left="993" w:hanging="851"/>
        <w:rPr>
          <w:color w:val="FF0000"/>
        </w:rPr>
      </w:pPr>
      <w:bookmarkStart w:id="104" w:name="_Toc380660676"/>
      <w:r w:rsidRPr="00DA4F12">
        <w:rPr>
          <w:color w:val="FF0000"/>
        </w:rPr>
        <w:t xml:space="preserve">1. </w:t>
      </w:r>
      <w:r w:rsidR="008E0D31" w:rsidRPr="00DA4F12">
        <w:rPr>
          <w:color w:val="FF0000"/>
        </w:rPr>
        <w:t>Līguma priekšmets</w:t>
      </w:r>
      <w:bookmarkEnd w:id="104"/>
    </w:p>
    <w:p w:rsidR="008E0D31" w:rsidRPr="00DA4F12" w:rsidRDefault="003B30E4" w:rsidP="003B30E4">
      <w:pPr>
        <w:pStyle w:val="Rindkopa"/>
        <w:ind w:left="284" w:hanging="284"/>
        <w:rPr>
          <w:color w:val="FF0000"/>
        </w:rPr>
      </w:pPr>
      <w:r w:rsidRPr="00DA4F12">
        <w:rPr>
          <w:color w:val="FF0000"/>
        </w:rPr>
        <w:t>1.1.</w:t>
      </w:r>
      <w:r w:rsidR="008E0D31" w:rsidRPr="00DA4F12">
        <w:rPr>
          <w:color w:val="FF0000"/>
        </w:rPr>
        <w:t xml:space="preserve">Izpildītājs veic Inženiera pienākumus saskaņā ar Starptautiskās Inženierkonsultantu Federācijas „Iekārtu piegādes un projektēšanas – būvniecības darbu </w:t>
      </w:r>
      <w:smartTag w:uri="schemas-tilde-lv/tildestengine" w:element="veidnes">
        <w:smartTagPr>
          <w:attr w:name="baseform" w:val="līgum|s"/>
          <w:attr w:name="id" w:val="-1"/>
          <w:attr w:name="text" w:val="līguma"/>
        </w:smartTagPr>
        <w:r w:rsidR="008E0D31" w:rsidRPr="00DA4F12">
          <w:rPr>
            <w:color w:val="FF0000"/>
          </w:rPr>
          <w:t>līguma</w:t>
        </w:r>
      </w:smartTag>
      <w:r w:rsidR="008E0D31" w:rsidRPr="00DA4F12">
        <w:rPr>
          <w:color w:val="FF0000"/>
        </w:rPr>
        <w:t xml:space="preserve"> noteikumi elektriskajiem un mehāniskajiem darbiem, būvniecības un inženierdarbiem, kuru projektēšanu veic </w:t>
      </w:r>
      <w:r w:rsidR="006D20F6" w:rsidRPr="00DA4F12">
        <w:rPr>
          <w:color w:val="FF0000"/>
        </w:rPr>
        <w:t xml:space="preserve">pasūtītājs” starp </w:t>
      </w:r>
      <w:r w:rsidR="00F65C58" w:rsidRPr="00DA4F12">
        <w:rPr>
          <w:color w:val="FF0000"/>
        </w:rPr>
        <w:t xml:space="preserve"> </w:t>
      </w:r>
      <w:r w:rsidR="008E0D31" w:rsidRPr="00DA4F12">
        <w:rPr>
          <w:color w:val="FF0000"/>
        </w:rPr>
        <w:t xml:space="preserve">Pasūtītāja un </w:t>
      </w:r>
      <w:r w:rsidR="006D20F6" w:rsidRPr="00DA4F12">
        <w:rPr>
          <w:color w:val="FF0000"/>
          <w:highlight w:val="lightGray"/>
        </w:rPr>
        <w:t>&lt;būvdarbu veicējs tiek noteikts iepirkumu procedūras rezultātā&gt;</w:t>
      </w:r>
      <w:r w:rsidR="008E0D31" w:rsidRPr="00DA4F12">
        <w:rPr>
          <w:color w:val="FF0000"/>
        </w:rPr>
        <w:t xml:space="preserve"> </w:t>
      </w:r>
      <w:r w:rsidR="00F65C58" w:rsidRPr="00DA4F12">
        <w:rPr>
          <w:color w:val="FF0000"/>
        </w:rPr>
        <w:t>201</w:t>
      </w:r>
      <w:r w:rsidR="00A51604" w:rsidRPr="00DA4F12">
        <w:rPr>
          <w:color w:val="FF0000"/>
        </w:rPr>
        <w:t>5</w:t>
      </w:r>
      <w:r w:rsidR="006D20F6" w:rsidRPr="00DA4F12">
        <w:rPr>
          <w:color w:val="FF0000"/>
        </w:rPr>
        <w:t>.gada ________</w:t>
      </w:r>
      <w:r w:rsidR="00F65C58" w:rsidRPr="00DA4F12">
        <w:rPr>
          <w:color w:val="FF0000"/>
        </w:rPr>
        <w:t>.</w:t>
      </w:r>
      <w:r w:rsidR="006D20F6" w:rsidRPr="00DA4F12">
        <w:rPr>
          <w:color w:val="FF0000"/>
        </w:rPr>
        <w:t>____________</w:t>
      </w:r>
      <w:r w:rsidR="008E0D31" w:rsidRPr="00DA4F12">
        <w:rPr>
          <w:color w:val="FF0000"/>
        </w:rPr>
        <w:t xml:space="preserve">noslēgtā iepirkuma līguma </w:t>
      </w:r>
      <w:r w:rsidR="006D20F6" w:rsidRPr="00DA4F12">
        <w:rPr>
          <w:color w:val="FF0000"/>
          <w:szCs w:val="20"/>
        </w:rPr>
        <w:t xml:space="preserve"> „</w:t>
      </w:r>
      <w:r w:rsidR="00A51604" w:rsidRPr="00DA4F12">
        <w:rPr>
          <w:rFonts w:cs="Arial"/>
          <w:i/>
          <w:color w:val="FF0000"/>
          <w:szCs w:val="20"/>
        </w:rPr>
        <w:t>Ūdensapgādes un kanalizācijas tīklu būvdarbi un notekūdeņu attīrīšanas iekārtu rekonstrukcija Olaines novada Stūnīšu ciemā, II kārta</w:t>
      </w:r>
      <w:r w:rsidR="00A51604" w:rsidRPr="00DA4F12">
        <w:rPr>
          <w:rFonts w:cs="Arial"/>
          <w:color w:val="FF0000"/>
          <w:szCs w:val="20"/>
        </w:rPr>
        <w:t>”</w:t>
      </w:r>
      <w:r w:rsidR="006D20F6" w:rsidRPr="00DA4F12">
        <w:rPr>
          <w:color w:val="FF0000"/>
        </w:rPr>
        <w:t xml:space="preserve"> </w:t>
      </w:r>
      <w:r w:rsidR="00416B06" w:rsidRPr="00DA4F12">
        <w:rPr>
          <w:color w:val="FF0000"/>
          <w:szCs w:val="20"/>
        </w:rPr>
        <w:t xml:space="preserve"> (līguma Nr.</w:t>
      </w:r>
      <w:r w:rsidR="006D20F6" w:rsidRPr="00DA4F12">
        <w:rPr>
          <w:color w:val="FF0000"/>
          <w:szCs w:val="20"/>
        </w:rPr>
        <w:t>____________</w:t>
      </w:r>
      <w:r w:rsidR="008E0D31" w:rsidRPr="00DA4F12">
        <w:rPr>
          <w:color w:val="FF0000"/>
        </w:rPr>
        <w:t>) ietvaros un veic būvuzraudzību Latvijas Republikas normatīvajos tiesību aktos noteiktajā kārtībā (turpmāk – Pakalpojums).</w:t>
      </w:r>
    </w:p>
    <w:p w:rsidR="003B30E4" w:rsidRPr="00DA4F12" w:rsidRDefault="003B30E4" w:rsidP="00DA4F12">
      <w:pPr>
        <w:pStyle w:val="Punkts"/>
        <w:numPr>
          <w:ilvl w:val="0"/>
          <w:numId w:val="0"/>
        </w:numPr>
        <w:ind w:left="284" w:hanging="284"/>
        <w:rPr>
          <w:b w:val="0"/>
          <w:color w:val="FF0000"/>
        </w:rPr>
      </w:pPr>
      <w:r w:rsidRPr="00DA4F12">
        <w:rPr>
          <w:b w:val="0"/>
          <w:color w:val="FF0000"/>
        </w:rPr>
        <w:t>1.2.</w:t>
      </w:r>
      <w:r w:rsidR="00DA4F12" w:rsidRPr="00DA4F12">
        <w:rPr>
          <w:b w:val="0"/>
          <w:color w:val="FF0000"/>
        </w:rPr>
        <w:t>Izpildītā</w:t>
      </w:r>
      <w:r w:rsidR="00DA4F12">
        <w:rPr>
          <w:b w:val="0"/>
          <w:color w:val="FF0000"/>
        </w:rPr>
        <w:t xml:space="preserve">ja </w:t>
      </w:r>
      <w:r w:rsidR="00DA4F12" w:rsidRPr="00DA4F12">
        <w:rPr>
          <w:b w:val="0"/>
          <w:color w:val="FF0000"/>
        </w:rPr>
        <w:t xml:space="preserve"> nozīmētais atbilstīgais būvuzraugs, kurš nodrošinās Līguma paredzēto pakalpojumu sniegšanu, tai skaitā parakstīs saistību rakstu un veiks būvuzraudzību objektos</w:t>
      </w:r>
      <w:r w:rsidR="00DA4F12" w:rsidRPr="00DA4F12">
        <w:rPr>
          <w:b w:val="0"/>
          <w:color w:val="FF0000"/>
          <w:sz w:val="24"/>
          <w:u w:val="single"/>
        </w:rPr>
        <w:t>,</w:t>
      </w:r>
      <w:r w:rsidR="00DA4F12" w:rsidRPr="00DA4F12">
        <w:rPr>
          <w:b w:val="0"/>
          <w:color w:val="FF0000"/>
          <w:u w:val="single"/>
        </w:rPr>
        <w:t xml:space="preserve">                  </w:t>
      </w:r>
      <w:r w:rsidR="00DA4F12" w:rsidRPr="00DA4F12">
        <w:rPr>
          <w:b w:val="0"/>
          <w:i/>
          <w:color w:val="FF0000"/>
          <w:u w:val="single"/>
        </w:rPr>
        <w:t>(vārds,  uzvārds )</w:t>
      </w:r>
      <w:r w:rsidR="00DA4F12" w:rsidRPr="00DA4F12">
        <w:rPr>
          <w:b w:val="0"/>
          <w:color w:val="FF0000"/>
          <w:u w:val="single"/>
        </w:rPr>
        <w:t xml:space="preserve">      </w:t>
      </w:r>
      <w:r w:rsidR="00DA4F12" w:rsidRPr="00DA4F12">
        <w:rPr>
          <w:b w:val="0"/>
          <w:color w:val="FF0000"/>
        </w:rPr>
        <w:t xml:space="preserve">  (p.k. ________-______ ) būvprakses sertifikāts </w:t>
      </w:r>
      <w:r w:rsidR="005A1FDF">
        <w:rPr>
          <w:b w:val="0"/>
          <w:color w:val="FF0000"/>
        </w:rPr>
        <w:t xml:space="preserve"> Nr. ________.</w:t>
      </w:r>
      <w:r w:rsidR="00DA4F12" w:rsidRPr="00DA4F12">
        <w:rPr>
          <w:b w:val="0"/>
          <w:color w:val="FF0000"/>
        </w:rPr>
        <w:t>.</w:t>
      </w:r>
      <w:r w:rsidR="00DA4F12" w:rsidRPr="00DA4F12">
        <w:rPr>
          <w:b w:val="0"/>
          <w:color w:val="FF0000"/>
          <w:sz w:val="24"/>
        </w:rPr>
        <w:t xml:space="preserve"> </w:t>
      </w:r>
    </w:p>
    <w:p w:rsidR="008E0D31" w:rsidRPr="00DC04D2" w:rsidRDefault="008E0D31" w:rsidP="008E0D31">
      <w:pPr>
        <w:pStyle w:val="Rindkopa"/>
      </w:pPr>
      <w:bookmarkStart w:id="105" w:name="_Toc99956596"/>
    </w:p>
    <w:p w:rsidR="008E0D31" w:rsidRPr="00DC04D2" w:rsidRDefault="00FC7748" w:rsidP="00FC7748">
      <w:pPr>
        <w:pStyle w:val="Punkts"/>
        <w:numPr>
          <w:ilvl w:val="0"/>
          <w:numId w:val="0"/>
        </w:numPr>
        <w:ind w:left="993" w:hanging="993"/>
      </w:pPr>
      <w:bookmarkStart w:id="106" w:name="_Toc380660677"/>
      <w:r>
        <w:t xml:space="preserve">2. </w:t>
      </w:r>
      <w:r w:rsidR="008E0D31" w:rsidRPr="00DC04D2">
        <w:t>Līguma dokumenti un to prioritāte</w:t>
      </w:r>
      <w:bookmarkEnd w:id="105"/>
      <w:bookmarkEnd w:id="106"/>
    </w:p>
    <w:p w:rsidR="008E0D31" w:rsidRPr="00DC04D2" w:rsidRDefault="00FC7748" w:rsidP="00FC7748">
      <w:pPr>
        <w:pStyle w:val="Apakpunkts"/>
        <w:numPr>
          <w:ilvl w:val="0"/>
          <w:numId w:val="0"/>
        </w:numPr>
        <w:ind w:left="851" w:hanging="851"/>
        <w:jc w:val="both"/>
        <w:rPr>
          <w:b w:val="0"/>
        </w:rPr>
      </w:pPr>
      <w:r>
        <w:rPr>
          <w:b w:val="0"/>
        </w:rPr>
        <w:t xml:space="preserve">2.1. </w:t>
      </w:r>
      <w:smartTag w:uri="schemas-tilde-lv/tildestengine" w:element="veidnes">
        <w:smartTagPr>
          <w:attr w:name="text" w:val="līgums"/>
          <w:attr w:name="baseform" w:val="līgums"/>
          <w:attr w:name="id" w:val="-1"/>
        </w:smartTagPr>
        <w:r w:rsidR="008E0D31" w:rsidRPr="00DC04D2">
          <w:rPr>
            <w:b w:val="0"/>
          </w:rPr>
          <w:t>Līgums</w:t>
        </w:r>
      </w:smartTag>
      <w:r w:rsidR="008E0D31" w:rsidRPr="00DC04D2">
        <w:rPr>
          <w:b w:val="0"/>
        </w:rPr>
        <w:t xml:space="preserve"> sastāv no šādiem dokumentiem to prioritātes secībā:</w:t>
      </w:r>
    </w:p>
    <w:p w:rsidR="008E0D31" w:rsidRPr="00DC04D2" w:rsidRDefault="008E0D31" w:rsidP="00511C97">
      <w:pPr>
        <w:pStyle w:val="Rindkopa"/>
        <w:numPr>
          <w:ilvl w:val="0"/>
          <w:numId w:val="46"/>
        </w:numPr>
      </w:pPr>
      <w:r w:rsidRPr="00DC04D2">
        <w:t>šie Speciālie noteikumi;</w:t>
      </w:r>
    </w:p>
    <w:p w:rsidR="008E0D31" w:rsidRPr="002558FF" w:rsidRDefault="008E0D31" w:rsidP="00511C97">
      <w:pPr>
        <w:pStyle w:val="Rindkopa"/>
        <w:numPr>
          <w:ilvl w:val="0"/>
          <w:numId w:val="46"/>
        </w:numPr>
      </w:pPr>
      <w:r w:rsidRPr="002558FF">
        <w:t xml:space="preserve">[Pielikumi: &lt;Iepirkuma procedūras laikā sniegtā papildu informācija, ieinteresēto piegādātāju sanāksmes </w:t>
      </w:r>
      <w:smartTag w:uri="schemas-tilde-lv/tildestengine" w:element="veidnes">
        <w:smartTagPr>
          <w:attr w:name="id" w:val="-1"/>
          <w:attr w:name="baseform" w:val="protokols"/>
          <w:attr w:name="text" w:val="protokols"/>
        </w:smartTagPr>
        <w:r w:rsidRPr="002558FF">
          <w:t>protokols</w:t>
        </w:r>
      </w:smartTag>
      <w:r w:rsidRPr="002558FF">
        <w:t>, u.c. pielikumi&gt;]</w:t>
      </w:r>
    </w:p>
    <w:p w:rsidR="008E0D31" w:rsidRPr="00A51604" w:rsidRDefault="008E0D31" w:rsidP="00511C97">
      <w:pPr>
        <w:pStyle w:val="Rindkopa"/>
        <w:numPr>
          <w:ilvl w:val="0"/>
          <w:numId w:val="46"/>
        </w:numPr>
      </w:pPr>
      <w:r w:rsidRPr="00DC04D2">
        <w:t>Vispārīgie noteikumi</w:t>
      </w:r>
      <w:r w:rsidR="00080632">
        <w:t xml:space="preserve"> </w:t>
      </w:r>
      <w:r w:rsidR="00080632" w:rsidRPr="00A51604">
        <w:t>(</w:t>
      </w:r>
      <w:r w:rsidR="00A51604" w:rsidRPr="00A51604">
        <w:rPr>
          <w:rFonts w:ascii="Arial-BoldMT" w:hAnsi="Arial-BoldMT" w:cs="Arial-BoldMT"/>
          <w:bCs/>
          <w:szCs w:val="20"/>
        </w:rPr>
        <w:t>saskaņa ar pievienoto veidnis)</w:t>
      </w:r>
      <w:r w:rsidRPr="00A51604">
        <w:t>,</w:t>
      </w:r>
    </w:p>
    <w:p w:rsidR="008E0D31" w:rsidRPr="00DC04D2" w:rsidRDefault="008E0D31" w:rsidP="00511C97">
      <w:pPr>
        <w:pStyle w:val="Rindkopa"/>
        <w:numPr>
          <w:ilvl w:val="0"/>
          <w:numId w:val="46"/>
        </w:numPr>
      </w:pPr>
      <w:r w:rsidRPr="00DC04D2">
        <w:t>Tehniskā specifikācija</w:t>
      </w:r>
      <w:r w:rsidRPr="00DC04D2">
        <w:rPr>
          <w:rStyle w:val="FootnoteReference"/>
        </w:rPr>
        <w:footnoteReference w:id="3"/>
      </w:r>
      <w:r w:rsidRPr="00DC04D2">
        <w:t>,</w:t>
      </w:r>
    </w:p>
    <w:p w:rsidR="008E0D31" w:rsidRPr="00DC04D2" w:rsidRDefault="008E0D31" w:rsidP="00511C97">
      <w:pPr>
        <w:pStyle w:val="Rindkopa"/>
        <w:numPr>
          <w:ilvl w:val="0"/>
          <w:numId w:val="46"/>
        </w:numPr>
      </w:pPr>
      <w:r w:rsidRPr="00DC04D2">
        <w:t>Piedāvājums,</w:t>
      </w:r>
    </w:p>
    <w:p w:rsidR="008E0D31" w:rsidRPr="00DC04D2" w:rsidRDefault="008E0D31" w:rsidP="00511C97">
      <w:pPr>
        <w:pStyle w:val="Rindkopa"/>
        <w:numPr>
          <w:ilvl w:val="0"/>
          <w:numId w:val="46"/>
        </w:numPr>
      </w:pPr>
      <w:r w:rsidRPr="00DC04D2">
        <w:t>Tehniskais piedāvājums,</w:t>
      </w:r>
    </w:p>
    <w:p w:rsidR="008E0D31" w:rsidRDefault="008E0D31" w:rsidP="00511C97">
      <w:pPr>
        <w:pStyle w:val="Rindkopa"/>
        <w:numPr>
          <w:ilvl w:val="0"/>
          <w:numId w:val="46"/>
        </w:numPr>
      </w:pPr>
      <w:r w:rsidRPr="00DC04D2">
        <w:t>Finanšu piedāvājums (Tāme)</w:t>
      </w:r>
      <w:r w:rsidRPr="00DC04D2">
        <w:rPr>
          <w:rStyle w:val="FootnoteReference"/>
        </w:rPr>
        <w:footnoteReference w:id="4"/>
      </w:r>
      <w:r w:rsidRPr="00DC04D2">
        <w:t>,</w:t>
      </w:r>
    </w:p>
    <w:p w:rsidR="008E0D31" w:rsidRPr="00DC04D2" w:rsidRDefault="008E0D31" w:rsidP="00511C97">
      <w:pPr>
        <w:pStyle w:val="Rindkopa"/>
        <w:numPr>
          <w:ilvl w:val="0"/>
          <w:numId w:val="46"/>
        </w:numPr>
        <w:rPr>
          <w:bCs/>
        </w:rPr>
      </w:pPr>
      <w:r w:rsidRPr="00DC04D2">
        <w:t>Veidnes:</w:t>
      </w:r>
    </w:p>
    <w:p w:rsidR="008E0D31" w:rsidRPr="00DC04D2" w:rsidRDefault="008E0D31" w:rsidP="00511C97">
      <w:pPr>
        <w:pStyle w:val="Rindkopa"/>
        <w:numPr>
          <w:ilvl w:val="1"/>
          <w:numId w:val="46"/>
        </w:numPr>
        <w:tabs>
          <w:tab w:val="clear" w:pos="1931"/>
          <w:tab w:val="num" w:pos="1620"/>
        </w:tabs>
        <w:ind w:hanging="671"/>
      </w:pPr>
      <w:r w:rsidRPr="00DC04D2">
        <w:t xml:space="preserve">Nodošanas-pieņemšanas </w:t>
      </w:r>
      <w:smartTag w:uri="schemas-tilde-lv/tildestengine" w:element="veidnes">
        <w:smartTagPr>
          <w:attr w:name="baseform" w:val="akt|s"/>
          <w:attr w:name="id" w:val="-1"/>
          <w:attr w:name="text" w:val="akta"/>
        </w:smartTagPr>
        <w:r w:rsidRPr="00DC04D2">
          <w:t>akta</w:t>
        </w:r>
      </w:smartTag>
      <w:r w:rsidRPr="00DC04D2">
        <w:t xml:space="preserve"> veidne (</w:t>
      </w:r>
      <w:r w:rsidR="005B6C0A">
        <w:t>A</w:t>
      </w:r>
      <w:r w:rsidR="005B6C0A" w:rsidRPr="00DC04D2">
        <w:t xml:space="preserve"> </w:t>
      </w:r>
      <w:r w:rsidRPr="00DC04D2">
        <w:t>veidne),</w:t>
      </w:r>
    </w:p>
    <w:p w:rsidR="008E0D31" w:rsidRPr="00DC04D2" w:rsidRDefault="008E0D31" w:rsidP="00511C97">
      <w:pPr>
        <w:pStyle w:val="Rindkopa"/>
        <w:numPr>
          <w:ilvl w:val="1"/>
          <w:numId w:val="46"/>
        </w:numPr>
        <w:tabs>
          <w:tab w:val="clear" w:pos="1931"/>
          <w:tab w:val="num" w:pos="1620"/>
        </w:tabs>
        <w:ind w:hanging="671"/>
        <w:rPr>
          <w:bCs/>
        </w:rPr>
      </w:pPr>
      <w:r w:rsidRPr="00DC04D2">
        <w:t>Līguma izpildes garantijas veidne (</w:t>
      </w:r>
      <w:r w:rsidR="005B6C0A">
        <w:t>B</w:t>
      </w:r>
      <w:r w:rsidR="005B6C0A" w:rsidRPr="00DC04D2">
        <w:t xml:space="preserve"> </w:t>
      </w:r>
      <w:r w:rsidRPr="00DC04D2">
        <w:t>veidne).</w:t>
      </w:r>
    </w:p>
    <w:p w:rsidR="008E0D31" w:rsidRPr="00DC04D2" w:rsidRDefault="008E0D31" w:rsidP="008E0D31">
      <w:pPr>
        <w:pStyle w:val="Rindkopa"/>
        <w:rPr>
          <w:bCs/>
        </w:rPr>
      </w:pPr>
    </w:p>
    <w:p w:rsidR="008E0D31" w:rsidRPr="00DC04D2" w:rsidRDefault="00151942" w:rsidP="00151942">
      <w:pPr>
        <w:pStyle w:val="Apakpunkts"/>
        <w:numPr>
          <w:ilvl w:val="0"/>
          <w:numId w:val="0"/>
        </w:numPr>
        <w:ind w:left="851" w:hanging="851"/>
        <w:jc w:val="both"/>
        <w:rPr>
          <w:b w:val="0"/>
        </w:rPr>
      </w:pPr>
      <w:r>
        <w:rPr>
          <w:b w:val="0"/>
        </w:rPr>
        <w:lastRenderedPageBreak/>
        <w:t xml:space="preserve">2.2. </w:t>
      </w:r>
      <w:r w:rsidR="008E0D31" w:rsidRPr="00DC04D2">
        <w:rPr>
          <w:b w:val="0"/>
        </w:rPr>
        <w:t>Grozījumi ir prioritāri attiecībā pret dokumentu, ko tie groza.</w:t>
      </w:r>
    </w:p>
    <w:p w:rsidR="008E0D31" w:rsidRPr="00DC04D2" w:rsidRDefault="008E0D31" w:rsidP="008E0D31">
      <w:pPr>
        <w:pStyle w:val="Rindkopa"/>
      </w:pPr>
    </w:p>
    <w:p w:rsidR="008E0D31" w:rsidRPr="00DC04D2" w:rsidRDefault="00151942" w:rsidP="00151942">
      <w:pPr>
        <w:pStyle w:val="Punkts"/>
        <w:numPr>
          <w:ilvl w:val="0"/>
          <w:numId w:val="0"/>
        </w:numPr>
        <w:ind w:left="142"/>
      </w:pPr>
      <w:bookmarkStart w:id="107" w:name="_Toc380660678"/>
      <w:r>
        <w:t xml:space="preserve">3. </w:t>
      </w:r>
      <w:r w:rsidR="008E0D31" w:rsidRPr="00DC04D2">
        <w:t>Līguma summa</w:t>
      </w:r>
      <w:bookmarkEnd w:id="107"/>
    </w:p>
    <w:p w:rsidR="008E0D31" w:rsidRPr="00DC04D2" w:rsidRDefault="008E0D31" w:rsidP="009822DB">
      <w:pPr>
        <w:pStyle w:val="Rindkopa"/>
        <w:ind w:left="567"/>
        <w:rPr>
          <w:b/>
        </w:rPr>
      </w:pPr>
      <w:r w:rsidRPr="00DC04D2">
        <w:rPr>
          <w:b/>
        </w:rPr>
        <w:t xml:space="preserve">Līguma summa ir </w:t>
      </w:r>
      <w:r w:rsidR="006D20F6">
        <w:rPr>
          <w:b/>
        </w:rPr>
        <w:t>EUR</w:t>
      </w:r>
      <w:r w:rsidRPr="00DC04D2">
        <w:rPr>
          <w:b/>
        </w:rPr>
        <w:t xml:space="preserve"> </w:t>
      </w:r>
      <w:r w:rsidRPr="00DC04D2">
        <w:rPr>
          <w:b/>
          <w:highlight w:val="lightGray"/>
        </w:rPr>
        <w:t>&lt;...&gt;</w:t>
      </w:r>
      <w:r w:rsidRPr="00DC04D2">
        <w:rPr>
          <w:b/>
        </w:rPr>
        <w:t xml:space="preserve"> (</w:t>
      </w:r>
      <w:r w:rsidRPr="00DC04D2">
        <w:rPr>
          <w:b/>
          <w:highlight w:val="lightGray"/>
        </w:rPr>
        <w:t>&lt;summa vārdiem&gt;</w:t>
      </w:r>
      <w:r w:rsidRPr="00DC04D2">
        <w:rPr>
          <w:b/>
        </w:rPr>
        <w:t xml:space="preserve"> </w:t>
      </w:r>
      <w:r w:rsidR="006D20F6">
        <w:rPr>
          <w:b/>
        </w:rPr>
        <w:t>euro</w:t>
      </w:r>
      <w:r w:rsidRPr="00DC04D2">
        <w:rPr>
          <w:b/>
        </w:rPr>
        <w:t>).</w:t>
      </w:r>
    </w:p>
    <w:p w:rsidR="00DA594A" w:rsidRDefault="00DA594A" w:rsidP="009822DB">
      <w:pPr>
        <w:pStyle w:val="Rindkopa"/>
        <w:ind w:left="567"/>
      </w:pPr>
    </w:p>
    <w:p w:rsidR="008E0D31" w:rsidRPr="00DC04D2" w:rsidRDefault="008E0D31" w:rsidP="009822DB">
      <w:pPr>
        <w:pStyle w:val="Rindkopa"/>
        <w:ind w:left="567"/>
      </w:pPr>
      <w:r w:rsidRPr="00DC04D2">
        <w:t xml:space="preserve">Līguma summa bez pievienotās vērtības nodokļa (turpmāk - PVN) ir </w:t>
      </w:r>
      <w:r w:rsidRPr="00DC04D2">
        <w:rPr>
          <w:highlight w:val="lightGray"/>
        </w:rPr>
        <w:t>&lt;...&gt;</w:t>
      </w:r>
      <w:r w:rsidRPr="00DC04D2">
        <w:t xml:space="preserve"> </w:t>
      </w:r>
      <w:r w:rsidR="006D20F6">
        <w:t>EUR</w:t>
      </w:r>
      <w:r w:rsidRPr="00DC04D2">
        <w:t xml:space="preserve"> (</w:t>
      </w:r>
      <w:r w:rsidRPr="00DC04D2">
        <w:rPr>
          <w:highlight w:val="lightGray"/>
        </w:rPr>
        <w:t>&lt;summa vārdiem&gt;</w:t>
      </w:r>
      <w:r w:rsidRPr="00DC04D2">
        <w:t xml:space="preserve"> </w:t>
      </w:r>
      <w:r w:rsidR="006D20F6">
        <w:t>euro</w:t>
      </w:r>
      <w:r w:rsidRPr="00DC04D2">
        <w:t>).</w:t>
      </w:r>
    </w:p>
    <w:p w:rsidR="008E0D31" w:rsidRPr="00DC04D2" w:rsidRDefault="008E0D31" w:rsidP="008E0D31">
      <w:pPr>
        <w:pStyle w:val="Rindkopa"/>
      </w:pPr>
      <w:r w:rsidRPr="00DC04D2">
        <w:t xml:space="preserve">PVN </w:t>
      </w:r>
      <w:r w:rsidRPr="009E2D68">
        <w:rPr>
          <w:rFonts w:cs="Arial"/>
          <w:szCs w:val="20"/>
          <w:highlight w:val="lightGray"/>
        </w:rPr>
        <w:t>&lt;…&gt;</w:t>
      </w:r>
      <w:r w:rsidRPr="00DC04D2">
        <w:t xml:space="preserve">% ir </w:t>
      </w:r>
      <w:r w:rsidRPr="00DC04D2">
        <w:rPr>
          <w:highlight w:val="lightGray"/>
        </w:rPr>
        <w:t>&lt;...&gt;</w:t>
      </w:r>
      <w:r w:rsidRPr="00DC04D2">
        <w:t xml:space="preserve"> </w:t>
      </w:r>
      <w:r w:rsidR="006D20F6">
        <w:t>EUR</w:t>
      </w:r>
      <w:r w:rsidRPr="00DC04D2">
        <w:t xml:space="preserve"> (</w:t>
      </w:r>
      <w:r w:rsidRPr="00DC04D2">
        <w:rPr>
          <w:highlight w:val="lightGray"/>
        </w:rPr>
        <w:t>&lt;summa vārdiem&gt;</w:t>
      </w:r>
      <w:r w:rsidR="006D20F6">
        <w:t xml:space="preserve"> euro</w:t>
      </w:r>
      <w:r w:rsidRPr="00DC04D2">
        <w:t>).</w:t>
      </w:r>
    </w:p>
    <w:p w:rsidR="008E0D31" w:rsidRPr="00DC04D2" w:rsidRDefault="008E0D31" w:rsidP="008E0D31">
      <w:pPr>
        <w:pStyle w:val="Rindkopa"/>
      </w:pPr>
    </w:p>
    <w:p w:rsidR="008E0D31" w:rsidRPr="00DC04D2" w:rsidRDefault="00151942" w:rsidP="00151942">
      <w:pPr>
        <w:pStyle w:val="Punkts"/>
        <w:numPr>
          <w:ilvl w:val="0"/>
          <w:numId w:val="0"/>
        </w:numPr>
        <w:ind w:left="142"/>
      </w:pPr>
      <w:bookmarkStart w:id="108" w:name="_Toc380660679"/>
      <w:r>
        <w:t xml:space="preserve">4. </w:t>
      </w:r>
      <w:r w:rsidR="008E0D31" w:rsidRPr="00DC04D2">
        <w:t>Maksājumi</w:t>
      </w:r>
      <w:bookmarkEnd w:id="108"/>
    </w:p>
    <w:p w:rsidR="008E0D31" w:rsidRPr="002037F1" w:rsidRDefault="00151942" w:rsidP="00151942">
      <w:pPr>
        <w:pStyle w:val="Apakpunkts"/>
        <w:numPr>
          <w:ilvl w:val="0"/>
          <w:numId w:val="0"/>
        </w:numPr>
        <w:jc w:val="both"/>
        <w:rPr>
          <w:b w:val="0"/>
        </w:rPr>
      </w:pPr>
      <w:r>
        <w:rPr>
          <w:b w:val="0"/>
        </w:rPr>
        <w:t xml:space="preserve">4.1. </w:t>
      </w:r>
      <w:r w:rsidR="008E0D31" w:rsidRPr="002037F1">
        <w:rPr>
          <w:b w:val="0"/>
        </w:rPr>
        <w:t xml:space="preserve">Maksājumi </w:t>
      </w:r>
      <w:smartTag w:uri="schemas-tilde-lv/tildestengine" w:element="veidnes">
        <w:smartTagPr>
          <w:attr w:name="baseform" w:val="līgum|s"/>
          <w:attr w:name="id" w:val="-1"/>
          <w:attr w:name="text" w:val="līguma"/>
        </w:smartTagPr>
        <w:r w:rsidR="008E0D31" w:rsidRPr="002037F1">
          <w:rPr>
            <w:b w:val="0"/>
          </w:rPr>
          <w:t>Līguma</w:t>
        </w:r>
      </w:smartTag>
      <w:r w:rsidR="008E0D31" w:rsidRPr="002037F1">
        <w:rPr>
          <w:b w:val="0"/>
        </w:rPr>
        <w:t xml:space="preserve"> ietvaros veicami šādā kārtībā:</w:t>
      </w:r>
    </w:p>
    <w:p w:rsidR="008E0D31" w:rsidRPr="00DC04D2" w:rsidRDefault="008E0D31" w:rsidP="008E0D31">
      <w:pPr>
        <w:pStyle w:val="Rindkopa"/>
        <w:rPr>
          <w:b/>
          <w:bCs/>
        </w:rPr>
      </w:pP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800"/>
        <w:gridCol w:w="1440"/>
        <w:gridCol w:w="1620"/>
        <w:gridCol w:w="1440"/>
        <w:gridCol w:w="1440"/>
      </w:tblGrid>
      <w:tr w:rsidR="008E0D31" w:rsidRPr="00DC04D2" w:rsidTr="003D6BCA">
        <w:trPr>
          <w:cantSplit/>
          <w:trHeight w:val="2116"/>
        </w:trPr>
        <w:tc>
          <w:tcPr>
            <w:tcW w:w="900" w:type="dxa"/>
            <w:shd w:val="clear" w:color="auto" w:fill="FF9900"/>
            <w:textDirection w:val="btLr"/>
            <w:vAlign w:val="center"/>
          </w:tcPr>
          <w:p w:rsidR="008E0D31" w:rsidRPr="00DC04D2" w:rsidRDefault="008E0D31" w:rsidP="003D6BCA">
            <w:pPr>
              <w:ind w:left="72" w:right="113"/>
              <w:jc w:val="center"/>
              <w:rPr>
                <w:rFonts w:ascii="Arial" w:hAnsi="Arial" w:cs="Arial"/>
                <w:b/>
                <w:sz w:val="20"/>
                <w:szCs w:val="20"/>
              </w:rPr>
            </w:pPr>
            <w:r w:rsidRPr="00DC04D2">
              <w:rPr>
                <w:rFonts w:ascii="Arial" w:hAnsi="Arial" w:cs="Arial"/>
                <w:b/>
                <w:sz w:val="20"/>
                <w:szCs w:val="20"/>
              </w:rPr>
              <w:t xml:space="preserve">Mēnesis no </w:t>
            </w:r>
            <w:smartTag w:uri="schemas-tilde-lv/tildestengine" w:element="veidnes">
              <w:smartTagPr>
                <w:attr w:name="text" w:val="līguma"/>
                <w:attr w:name="id" w:val="-1"/>
                <w:attr w:name="baseform" w:val="līgum|s"/>
              </w:smartTagPr>
              <w:r w:rsidRPr="00DC04D2">
                <w:rPr>
                  <w:rFonts w:ascii="Arial" w:hAnsi="Arial" w:cs="Arial"/>
                  <w:b/>
                  <w:sz w:val="20"/>
                  <w:szCs w:val="20"/>
                </w:rPr>
                <w:t>Līguma</w:t>
              </w:r>
            </w:smartTag>
            <w:r w:rsidRPr="00DC04D2">
              <w:rPr>
                <w:rFonts w:ascii="Arial" w:hAnsi="Arial" w:cs="Arial"/>
                <w:b/>
                <w:sz w:val="20"/>
                <w:szCs w:val="20"/>
              </w:rPr>
              <w:t xml:space="preserve"> noslēgšanas dienas</w:t>
            </w:r>
          </w:p>
        </w:tc>
        <w:tc>
          <w:tcPr>
            <w:tcW w:w="1800" w:type="dxa"/>
            <w:shd w:val="clear" w:color="auto" w:fill="FF9900"/>
            <w:vAlign w:val="center"/>
          </w:tcPr>
          <w:p w:rsidR="008E0D31" w:rsidRPr="00DC04D2" w:rsidRDefault="008E0D31" w:rsidP="003D6BCA">
            <w:pPr>
              <w:jc w:val="center"/>
              <w:rPr>
                <w:rFonts w:ascii="Arial" w:hAnsi="Arial" w:cs="Arial"/>
                <w:b/>
                <w:sz w:val="20"/>
                <w:szCs w:val="20"/>
              </w:rPr>
            </w:pPr>
            <w:r w:rsidRPr="00DC04D2">
              <w:rPr>
                <w:rFonts w:ascii="Arial" w:hAnsi="Arial" w:cs="Arial"/>
                <w:b/>
                <w:sz w:val="20"/>
                <w:szCs w:val="20"/>
              </w:rPr>
              <w:t>Maksājums</w:t>
            </w:r>
          </w:p>
        </w:tc>
        <w:tc>
          <w:tcPr>
            <w:tcW w:w="1440" w:type="dxa"/>
            <w:shd w:val="clear" w:color="auto" w:fill="FF9900"/>
            <w:vAlign w:val="center"/>
          </w:tcPr>
          <w:p w:rsidR="008E0D31" w:rsidRPr="00DC04D2" w:rsidRDefault="008E0D31" w:rsidP="003D6BCA">
            <w:pPr>
              <w:jc w:val="center"/>
              <w:rPr>
                <w:rFonts w:ascii="Arial" w:hAnsi="Arial" w:cs="Arial"/>
                <w:b/>
                <w:sz w:val="20"/>
                <w:szCs w:val="20"/>
              </w:rPr>
            </w:pPr>
            <w:r w:rsidRPr="00DC04D2">
              <w:rPr>
                <w:rFonts w:ascii="Arial" w:hAnsi="Arial" w:cs="Arial"/>
                <w:b/>
                <w:sz w:val="20"/>
                <w:szCs w:val="20"/>
              </w:rPr>
              <w:t>Maksājuma apmērs (% no Līguma summas)</w:t>
            </w:r>
          </w:p>
        </w:tc>
        <w:tc>
          <w:tcPr>
            <w:tcW w:w="1620" w:type="dxa"/>
            <w:shd w:val="clear" w:color="auto" w:fill="FF9900"/>
            <w:vAlign w:val="center"/>
          </w:tcPr>
          <w:p w:rsidR="008E0D31" w:rsidRPr="00DC04D2" w:rsidDel="00F04899" w:rsidRDefault="008E0D31" w:rsidP="006D20F6">
            <w:pPr>
              <w:jc w:val="center"/>
              <w:rPr>
                <w:rFonts w:ascii="Arial" w:hAnsi="Arial" w:cs="Arial"/>
                <w:b/>
                <w:sz w:val="20"/>
                <w:szCs w:val="20"/>
              </w:rPr>
            </w:pPr>
            <w:r w:rsidRPr="00DC04D2">
              <w:rPr>
                <w:rFonts w:ascii="Arial" w:hAnsi="Arial" w:cs="Arial"/>
                <w:b/>
                <w:sz w:val="20"/>
                <w:szCs w:val="20"/>
              </w:rPr>
              <w:t>Summa bez PVN (</w:t>
            </w:r>
            <w:r w:rsidR="006D20F6">
              <w:rPr>
                <w:rFonts w:ascii="Arial" w:hAnsi="Arial" w:cs="Arial"/>
                <w:b/>
                <w:sz w:val="20"/>
                <w:szCs w:val="20"/>
              </w:rPr>
              <w:t>EUR</w:t>
            </w:r>
            <w:r w:rsidRPr="00DC04D2">
              <w:rPr>
                <w:rFonts w:ascii="Arial" w:hAnsi="Arial" w:cs="Arial"/>
                <w:b/>
                <w:sz w:val="20"/>
                <w:szCs w:val="20"/>
              </w:rPr>
              <w:t>)</w:t>
            </w:r>
          </w:p>
        </w:tc>
        <w:tc>
          <w:tcPr>
            <w:tcW w:w="1440" w:type="dxa"/>
            <w:shd w:val="clear" w:color="auto" w:fill="FF9900"/>
            <w:vAlign w:val="center"/>
          </w:tcPr>
          <w:p w:rsidR="008E0D31" w:rsidRPr="00DC04D2" w:rsidRDefault="008E0D31" w:rsidP="003D6BCA">
            <w:pPr>
              <w:jc w:val="center"/>
              <w:rPr>
                <w:rFonts w:ascii="Arial" w:hAnsi="Arial" w:cs="Arial"/>
                <w:b/>
                <w:sz w:val="20"/>
                <w:szCs w:val="20"/>
              </w:rPr>
            </w:pPr>
            <w:r w:rsidRPr="00DC04D2">
              <w:rPr>
                <w:rFonts w:ascii="Arial" w:hAnsi="Arial" w:cs="Arial"/>
                <w:b/>
                <w:sz w:val="20"/>
                <w:szCs w:val="20"/>
              </w:rPr>
              <w:t>PVN</w:t>
            </w:r>
          </w:p>
          <w:p w:rsidR="008E0D31" w:rsidRPr="00DC04D2" w:rsidDel="00F04899" w:rsidRDefault="008E0D31" w:rsidP="006D20F6">
            <w:pPr>
              <w:jc w:val="center"/>
              <w:rPr>
                <w:rFonts w:ascii="Arial" w:hAnsi="Arial" w:cs="Arial"/>
                <w:b/>
                <w:sz w:val="20"/>
                <w:szCs w:val="20"/>
              </w:rPr>
            </w:pPr>
            <w:r w:rsidRPr="007256CA">
              <w:rPr>
                <w:rFonts w:ascii="Arial" w:hAnsi="Arial" w:cs="Arial"/>
                <w:b/>
                <w:sz w:val="20"/>
                <w:szCs w:val="20"/>
                <w:highlight w:val="lightGray"/>
              </w:rPr>
              <w:t>&lt;…&gt;</w:t>
            </w:r>
            <w:r>
              <w:rPr>
                <w:rFonts w:ascii="Arial" w:hAnsi="Arial" w:cs="Arial"/>
                <w:b/>
                <w:sz w:val="20"/>
                <w:szCs w:val="20"/>
              </w:rPr>
              <w:t>%</w:t>
            </w:r>
            <w:r w:rsidRPr="00DC04D2">
              <w:rPr>
                <w:rFonts w:ascii="Arial" w:hAnsi="Arial" w:cs="Arial"/>
                <w:b/>
                <w:sz w:val="20"/>
                <w:szCs w:val="20"/>
              </w:rPr>
              <w:t>(</w:t>
            </w:r>
            <w:r w:rsidR="006D20F6">
              <w:rPr>
                <w:rFonts w:ascii="Arial" w:hAnsi="Arial" w:cs="Arial"/>
                <w:b/>
                <w:sz w:val="20"/>
                <w:szCs w:val="20"/>
              </w:rPr>
              <w:t>EUR</w:t>
            </w:r>
            <w:r w:rsidRPr="00DC04D2">
              <w:rPr>
                <w:rFonts w:ascii="Arial" w:hAnsi="Arial" w:cs="Arial"/>
                <w:b/>
                <w:sz w:val="20"/>
                <w:szCs w:val="20"/>
              </w:rPr>
              <w:t>)</w:t>
            </w:r>
          </w:p>
        </w:tc>
        <w:tc>
          <w:tcPr>
            <w:tcW w:w="1440" w:type="dxa"/>
            <w:shd w:val="clear" w:color="auto" w:fill="FF9900"/>
            <w:vAlign w:val="center"/>
          </w:tcPr>
          <w:p w:rsidR="008E0D31" w:rsidRPr="00DC04D2" w:rsidRDefault="008E0D31" w:rsidP="006D20F6">
            <w:pPr>
              <w:jc w:val="center"/>
              <w:rPr>
                <w:rFonts w:ascii="Arial" w:hAnsi="Arial" w:cs="Arial"/>
                <w:b/>
                <w:sz w:val="20"/>
                <w:szCs w:val="20"/>
              </w:rPr>
            </w:pPr>
            <w:r w:rsidRPr="00DC04D2">
              <w:rPr>
                <w:rFonts w:ascii="Arial" w:hAnsi="Arial" w:cs="Arial"/>
                <w:b/>
                <w:sz w:val="20"/>
                <w:szCs w:val="20"/>
              </w:rPr>
              <w:t>Kopā (</w:t>
            </w:r>
            <w:r w:rsidR="006D20F6">
              <w:rPr>
                <w:rFonts w:ascii="Arial" w:hAnsi="Arial" w:cs="Arial"/>
                <w:b/>
                <w:sz w:val="20"/>
                <w:szCs w:val="20"/>
              </w:rPr>
              <w:t>EUR</w:t>
            </w:r>
            <w:r w:rsidRPr="00DC04D2">
              <w:rPr>
                <w:rFonts w:ascii="Arial" w:hAnsi="Arial" w:cs="Arial"/>
                <w:b/>
                <w:sz w:val="20"/>
                <w:szCs w:val="20"/>
              </w:rPr>
              <w:t>)</w:t>
            </w:r>
          </w:p>
        </w:tc>
      </w:tr>
      <w:tr w:rsidR="008E0D31" w:rsidRPr="00DC04D2" w:rsidTr="003D6BCA">
        <w:trPr>
          <w:trHeight w:val="945"/>
        </w:trPr>
        <w:tc>
          <w:tcPr>
            <w:tcW w:w="900" w:type="dxa"/>
            <w:vAlign w:val="center"/>
          </w:tcPr>
          <w:p w:rsidR="008E0D31" w:rsidRPr="00DC04D2" w:rsidRDefault="008E0D31" w:rsidP="003D6BCA">
            <w:pPr>
              <w:ind w:left="72"/>
              <w:jc w:val="center"/>
              <w:rPr>
                <w:rFonts w:ascii="Arial" w:hAnsi="Arial" w:cs="Arial"/>
                <w:sz w:val="20"/>
                <w:szCs w:val="20"/>
              </w:rPr>
            </w:pPr>
            <w:r w:rsidRPr="00DC04D2">
              <w:rPr>
                <w:rFonts w:ascii="Arial" w:hAnsi="Arial" w:cs="Arial"/>
                <w:sz w:val="20"/>
                <w:szCs w:val="20"/>
              </w:rPr>
              <w:t>1.</w:t>
            </w:r>
          </w:p>
        </w:tc>
        <w:tc>
          <w:tcPr>
            <w:tcW w:w="1800" w:type="dxa"/>
            <w:vAlign w:val="center"/>
          </w:tcPr>
          <w:p w:rsidR="008E0D31" w:rsidRPr="00DC04D2" w:rsidRDefault="008E0D31" w:rsidP="003D6BCA">
            <w:pPr>
              <w:rPr>
                <w:rFonts w:ascii="Arial" w:hAnsi="Arial" w:cs="Arial"/>
                <w:sz w:val="20"/>
                <w:szCs w:val="20"/>
              </w:rPr>
            </w:pPr>
            <w:r w:rsidRPr="00DC04D2">
              <w:rPr>
                <w:rFonts w:ascii="Arial" w:hAnsi="Arial" w:cs="Arial"/>
                <w:sz w:val="20"/>
                <w:szCs w:val="20"/>
              </w:rPr>
              <w:t>Avansa maksājums</w:t>
            </w:r>
          </w:p>
        </w:tc>
        <w:tc>
          <w:tcPr>
            <w:tcW w:w="1440" w:type="dxa"/>
            <w:vAlign w:val="center"/>
          </w:tcPr>
          <w:p w:rsidR="008E0D31" w:rsidRPr="00014D67" w:rsidRDefault="00014D67" w:rsidP="003D6BCA">
            <w:pPr>
              <w:rPr>
                <w:rFonts w:ascii="Arial" w:hAnsi="Arial" w:cs="Arial"/>
                <w:sz w:val="20"/>
                <w:szCs w:val="20"/>
              </w:rPr>
            </w:pPr>
            <w:r w:rsidRPr="00014D67">
              <w:rPr>
                <w:rFonts w:ascii="Arial" w:hAnsi="Arial" w:cs="Arial"/>
                <w:sz w:val="20"/>
                <w:szCs w:val="20"/>
              </w:rPr>
              <w:t>10</w:t>
            </w:r>
          </w:p>
        </w:tc>
        <w:tc>
          <w:tcPr>
            <w:tcW w:w="1620" w:type="dxa"/>
            <w:vAlign w:val="center"/>
          </w:tcPr>
          <w:p w:rsidR="008E0D31" w:rsidRPr="00DC04D2" w:rsidRDefault="008E0D31" w:rsidP="003D6BCA">
            <w:pPr>
              <w:rPr>
                <w:rFonts w:ascii="Arial" w:hAnsi="Arial" w:cs="Arial"/>
                <w:sz w:val="20"/>
                <w:szCs w:val="20"/>
                <w:highlight w:val="lightGray"/>
              </w:rPr>
            </w:pPr>
            <w:r w:rsidRPr="00DC04D2">
              <w:rPr>
                <w:rFonts w:ascii="Arial" w:hAnsi="Arial" w:cs="Arial"/>
                <w:sz w:val="20"/>
                <w:szCs w:val="20"/>
                <w:highlight w:val="lightGray"/>
              </w:rPr>
              <w:t>&lt;…&gt;</w:t>
            </w:r>
          </w:p>
        </w:tc>
        <w:tc>
          <w:tcPr>
            <w:tcW w:w="1440" w:type="dxa"/>
            <w:vAlign w:val="center"/>
          </w:tcPr>
          <w:p w:rsidR="008E0D31" w:rsidRPr="00DC04D2" w:rsidRDefault="008E0D31" w:rsidP="003D6BCA">
            <w:pPr>
              <w:rPr>
                <w:rFonts w:ascii="Arial" w:hAnsi="Arial" w:cs="Arial"/>
                <w:i/>
                <w:sz w:val="20"/>
                <w:szCs w:val="20"/>
                <w:highlight w:val="lightGray"/>
              </w:rPr>
            </w:pPr>
            <w:r w:rsidRPr="00DC04D2">
              <w:rPr>
                <w:rFonts w:ascii="Arial" w:hAnsi="Arial" w:cs="Arial"/>
                <w:sz w:val="20"/>
                <w:szCs w:val="20"/>
                <w:highlight w:val="lightGray"/>
              </w:rPr>
              <w:t>&lt;…&gt;</w:t>
            </w:r>
          </w:p>
        </w:tc>
        <w:tc>
          <w:tcPr>
            <w:tcW w:w="1440" w:type="dxa"/>
            <w:vAlign w:val="center"/>
          </w:tcPr>
          <w:p w:rsidR="008E0D31" w:rsidRPr="00DC04D2" w:rsidRDefault="008E0D31" w:rsidP="003D6BCA">
            <w:pPr>
              <w:rPr>
                <w:rFonts w:ascii="Arial" w:hAnsi="Arial" w:cs="Arial"/>
                <w:i/>
                <w:sz w:val="20"/>
                <w:szCs w:val="20"/>
                <w:highlight w:val="lightGray"/>
              </w:rPr>
            </w:pPr>
            <w:r w:rsidRPr="00DC04D2">
              <w:rPr>
                <w:rFonts w:ascii="Arial" w:hAnsi="Arial" w:cs="Arial"/>
                <w:sz w:val="20"/>
                <w:szCs w:val="20"/>
                <w:highlight w:val="lightGray"/>
              </w:rPr>
              <w:t>&lt;…&gt;</w:t>
            </w:r>
          </w:p>
        </w:tc>
      </w:tr>
      <w:tr w:rsidR="008E0D31" w:rsidRPr="00DC04D2" w:rsidTr="003D6BCA">
        <w:trPr>
          <w:trHeight w:val="945"/>
        </w:trPr>
        <w:tc>
          <w:tcPr>
            <w:tcW w:w="900" w:type="dxa"/>
            <w:vAlign w:val="center"/>
          </w:tcPr>
          <w:p w:rsidR="008E0D31" w:rsidRPr="00DC04D2" w:rsidRDefault="008E0D31" w:rsidP="003D6BCA">
            <w:pPr>
              <w:ind w:left="72"/>
              <w:jc w:val="center"/>
              <w:rPr>
                <w:rFonts w:ascii="Arial" w:hAnsi="Arial" w:cs="Arial"/>
                <w:sz w:val="20"/>
                <w:szCs w:val="20"/>
              </w:rPr>
            </w:pPr>
            <w:r w:rsidRPr="00DC04D2">
              <w:rPr>
                <w:rFonts w:ascii="Arial" w:hAnsi="Arial" w:cs="Arial"/>
                <w:sz w:val="20"/>
                <w:szCs w:val="20"/>
                <w:highlight w:val="lightGray"/>
              </w:rPr>
              <w:t>&lt;…&gt;</w:t>
            </w:r>
            <w:r>
              <w:rPr>
                <w:rFonts w:ascii="Arial" w:hAnsi="Arial" w:cs="Arial"/>
                <w:sz w:val="20"/>
                <w:szCs w:val="20"/>
              </w:rPr>
              <w:t>.</w:t>
            </w:r>
          </w:p>
        </w:tc>
        <w:tc>
          <w:tcPr>
            <w:tcW w:w="1800" w:type="dxa"/>
            <w:vAlign w:val="center"/>
          </w:tcPr>
          <w:p w:rsidR="008E0D31" w:rsidRPr="00DC04D2" w:rsidRDefault="008E0D31" w:rsidP="003D6BCA">
            <w:pPr>
              <w:rPr>
                <w:rFonts w:ascii="Arial" w:hAnsi="Arial" w:cs="Arial"/>
                <w:sz w:val="20"/>
                <w:szCs w:val="20"/>
              </w:rPr>
            </w:pPr>
            <w:r w:rsidRPr="00DC04D2">
              <w:rPr>
                <w:rFonts w:ascii="Arial" w:hAnsi="Arial" w:cs="Arial"/>
                <w:sz w:val="20"/>
                <w:szCs w:val="20"/>
              </w:rPr>
              <w:t>Starpmaksājumi</w:t>
            </w:r>
          </w:p>
        </w:tc>
        <w:tc>
          <w:tcPr>
            <w:tcW w:w="1440" w:type="dxa"/>
            <w:vAlign w:val="center"/>
          </w:tcPr>
          <w:p w:rsidR="008E0D31" w:rsidRPr="00014D67" w:rsidRDefault="00014D67" w:rsidP="003D6BCA">
            <w:pPr>
              <w:rPr>
                <w:rFonts w:ascii="Arial" w:hAnsi="Arial" w:cs="Arial"/>
                <w:sz w:val="20"/>
                <w:szCs w:val="20"/>
              </w:rPr>
            </w:pPr>
            <w:r w:rsidRPr="00014D67">
              <w:rPr>
                <w:rFonts w:ascii="Arial" w:hAnsi="Arial" w:cs="Arial"/>
                <w:sz w:val="20"/>
                <w:szCs w:val="20"/>
              </w:rPr>
              <w:t>80</w:t>
            </w:r>
          </w:p>
        </w:tc>
        <w:tc>
          <w:tcPr>
            <w:tcW w:w="1620" w:type="dxa"/>
            <w:vAlign w:val="center"/>
          </w:tcPr>
          <w:p w:rsidR="008E0D31" w:rsidRPr="009E2D68" w:rsidRDefault="008E0D31" w:rsidP="003D6BCA">
            <w:pPr>
              <w:rPr>
                <w:rFonts w:ascii="Arial" w:hAnsi="Arial" w:cs="Arial"/>
                <w:sz w:val="20"/>
                <w:szCs w:val="20"/>
                <w:highlight w:val="lightGray"/>
              </w:rPr>
            </w:pPr>
            <w:r w:rsidRPr="009E2D68">
              <w:rPr>
                <w:rFonts w:ascii="Arial" w:hAnsi="Arial" w:cs="Arial"/>
                <w:sz w:val="20"/>
                <w:szCs w:val="20"/>
                <w:highlight w:val="lightGray"/>
              </w:rPr>
              <w:t>&lt;…&gt;</w:t>
            </w:r>
          </w:p>
          <w:p w:rsidR="008E0D31" w:rsidRPr="00DC04D2" w:rsidRDefault="008E0D31" w:rsidP="003D6BCA">
            <w:pPr>
              <w:rPr>
                <w:rFonts w:ascii="Arial" w:hAnsi="Arial" w:cs="Arial"/>
                <w:i/>
                <w:sz w:val="20"/>
                <w:szCs w:val="20"/>
                <w:highlight w:val="lightGray"/>
              </w:rPr>
            </w:pPr>
            <w:r w:rsidRPr="009E2D68">
              <w:rPr>
                <w:rFonts w:ascii="Arial" w:hAnsi="Arial" w:cs="Arial"/>
                <w:sz w:val="20"/>
                <w:szCs w:val="20"/>
              </w:rPr>
              <w:t xml:space="preserve">saskaņā ar </w:t>
            </w:r>
            <w:r>
              <w:rPr>
                <w:rFonts w:ascii="Arial" w:hAnsi="Arial" w:cs="Arial"/>
                <w:sz w:val="20"/>
                <w:szCs w:val="20"/>
              </w:rPr>
              <w:t>P</w:t>
            </w:r>
            <w:r w:rsidRPr="009E2D68">
              <w:rPr>
                <w:rFonts w:ascii="Arial" w:hAnsi="Arial" w:cs="Arial"/>
                <w:sz w:val="20"/>
                <w:szCs w:val="20"/>
              </w:rPr>
              <w:t xml:space="preserve">lānoto naudas plūsmu un </w:t>
            </w:r>
            <w:r>
              <w:rPr>
                <w:rFonts w:ascii="Arial" w:hAnsi="Arial" w:cs="Arial"/>
                <w:sz w:val="20"/>
                <w:szCs w:val="20"/>
              </w:rPr>
              <w:t xml:space="preserve">Speciālistu </w:t>
            </w:r>
            <w:r w:rsidRPr="009E2D68">
              <w:rPr>
                <w:rFonts w:ascii="Arial" w:hAnsi="Arial" w:cs="Arial"/>
                <w:sz w:val="20"/>
                <w:szCs w:val="20"/>
              </w:rPr>
              <w:t>faktisko i</w:t>
            </w:r>
            <w:r>
              <w:rPr>
                <w:rFonts w:ascii="Arial" w:hAnsi="Arial" w:cs="Arial"/>
                <w:sz w:val="20"/>
                <w:szCs w:val="20"/>
              </w:rPr>
              <w:t>eguldījumu</w:t>
            </w:r>
          </w:p>
        </w:tc>
        <w:tc>
          <w:tcPr>
            <w:tcW w:w="1440" w:type="dxa"/>
            <w:vAlign w:val="center"/>
          </w:tcPr>
          <w:p w:rsidR="008E0D31" w:rsidRPr="00DC04D2" w:rsidRDefault="008E0D31" w:rsidP="003D6BCA">
            <w:pPr>
              <w:rPr>
                <w:rFonts w:ascii="Arial" w:hAnsi="Arial" w:cs="Arial"/>
                <w:i/>
                <w:sz w:val="20"/>
                <w:szCs w:val="20"/>
                <w:highlight w:val="lightGray"/>
              </w:rPr>
            </w:pPr>
            <w:r w:rsidRPr="00DC04D2">
              <w:rPr>
                <w:rFonts w:ascii="Arial" w:hAnsi="Arial" w:cs="Arial"/>
                <w:sz w:val="20"/>
                <w:szCs w:val="20"/>
                <w:highlight w:val="lightGray"/>
              </w:rPr>
              <w:t>&lt;…&gt;</w:t>
            </w:r>
          </w:p>
        </w:tc>
        <w:tc>
          <w:tcPr>
            <w:tcW w:w="1440" w:type="dxa"/>
            <w:vAlign w:val="center"/>
          </w:tcPr>
          <w:p w:rsidR="008E0D31" w:rsidRPr="00DC04D2" w:rsidRDefault="008E0D31" w:rsidP="003D6BCA">
            <w:pPr>
              <w:rPr>
                <w:rFonts w:ascii="Arial" w:hAnsi="Arial" w:cs="Arial"/>
                <w:i/>
                <w:sz w:val="20"/>
                <w:szCs w:val="20"/>
                <w:highlight w:val="lightGray"/>
              </w:rPr>
            </w:pPr>
            <w:r w:rsidRPr="00DC04D2">
              <w:rPr>
                <w:rFonts w:ascii="Arial" w:hAnsi="Arial" w:cs="Arial"/>
                <w:sz w:val="20"/>
                <w:szCs w:val="20"/>
                <w:highlight w:val="lightGray"/>
              </w:rPr>
              <w:t>&lt;…&gt;</w:t>
            </w:r>
          </w:p>
        </w:tc>
      </w:tr>
      <w:tr w:rsidR="008E0D31" w:rsidRPr="00DC04D2" w:rsidTr="003D6BCA">
        <w:trPr>
          <w:trHeight w:val="945"/>
        </w:trPr>
        <w:tc>
          <w:tcPr>
            <w:tcW w:w="900" w:type="dxa"/>
            <w:tcBorders>
              <w:bottom w:val="single" w:sz="4" w:space="0" w:color="auto"/>
            </w:tcBorders>
            <w:vAlign w:val="center"/>
          </w:tcPr>
          <w:p w:rsidR="008E0D31" w:rsidRPr="00DC04D2" w:rsidRDefault="008E0D31" w:rsidP="003D6BCA">
            <w:pPr>
              <w:ind w:left="72"/>
              <w:jc w:val="center"/>
              <w:rPr>
                <w:rFonts w:ascii="Arial" w:hAnsi="Arial" w:cs="Arial"/>
                <w:sz w:val="20"/>
                <w:szCs w:val="20"/>
              </w:rPr>
            </w:pPr>
            <w:r w:rsidRPr="00DC04D2">
              <w:rPr>
                <w:rFonts w:ascii="Arial" w:hAnsi="Arial" w:cs="Arial"/>
                <w:sz w:val="20"/>
                <w:szCs w:val="20"/>
                <w:highlight w:val="lightGray"/>
              </w:rPr>
              <w:t>&lt;…&gt;</w:t>
            </w:r>
            <w:r>
              <w:rPr>
                <w:rFonts w:ascii="Arial" w:hAnsi="Arial" w:cs="Arial"/>
                <w:sz w:val="20"/>
                <w:szCs w:val="20"/>
              </w:rPr>
              <w:t>.</w:t>
            </w:r>
          </w:p>
        </w:tc>
        <w:tc>
          <w:tcPr>
            <w:tcW w:w="1800" w:type="dxa"/>
            <w:tcBorders>
              <w:bottom w:val="single" w:sz="4" w:space="0" w:color="auto"/>
            </w:tcBorders>
            <w:vAlign w:val="center"/>
          </w:tcPr>
          <w:p w:rsidR="008E0D31" w:rsidRPr="00DC04D2" w:rsidRDefault="008E0D31" w:rsidP="003D6BCA">
            <w:pPr>
              <w:rPr>
                <w:rFonts w:ascii="Arial" w:hAnsi="Arial" w:cs="Arial"/>
                <w:sz w:val="20"/>
                <w:szCs w:val="20"/>
              </w:rPr>
            </w:pPr>
            <w:r w:rsidRPr="00DC04D2">
              <w:rPr>
                <w:rFonts w:ascii="Arial" w:hAnsi="Arial" w:cs="Arial"/>
                <w:sz w:val="20"/>
                <w:szCs w:val="20"/>
              </w:rPr>
              <w:t>Noslēguma maksājums</w:t>
            </w:r>
          </w:p>
        </w:tc>
        <w:tc>
          <w:tcPr>
            <w:tcW w:w="1440" w:type="dxa"/>
            <w:tcBorders>
              <w:bottom w:val="single" w:sz="4" w:space="0" w:color="auto"/>
            </w:tcBorders>
            <w:vAlign w:val="center"/>
          </w:tcPr>
          <w:p w:rsidR="008E0D31" w:rsidRPr="00014D67" w:rsidRDefault="00014D67" w:rsidP="003D6BCA">
            <w:pPr>
              <w:rPr>
                <w:rFonts w:ascii="Arial" w:hAnsi="Arial" w:cs="Arial"/>
                <w:sz w:val="20"/>
                <w:szCs w:val="20"/>
              </w:rPr>
            </w:pPr>
            <w:r w:rsidRPr="00014D67">
              <w:rPr>
                <w:rFonts w:ascii="Arial" w:hAnsi="Arial" w:cs="Arial"/>
                <w:sz w:val="20"/>
                <w:szCs w:val="20"/>
              </w:rPr>
              <w:t>10</w:t>
            </w:r>
          </w:p>
        </w:tc>
        <w:tc>
          <w:tcPr>
            <w:tcW w:w="1620" w:type="dxa"/>
            <w:tcBorders>
              <w:bottom w:val="single" w:sz="4" w:space="0" w:color="auto"/>
            </w:tcBorders>
            <w:vAlign w:val="center"/>
          </w:tcPr>
          <w:p w:rsidR="008E0D31" w:rsidRPr="00DC04D2" w:rsidRDefault="008E0D31" w:rsidP="003D6BCA">
            <w:pPr>
              <w:rPr>
                <w:rFonts w:ascii="Arial" w:hAnsi="Arial" w:cs="Arial"/>
                <w:sz w:val="20"/>
                <w:szCs w:val="20"/>
              </w:rPr>
            </w:pPr>
            <w:r w:rsidRPr="00DC04D2">
              <w:rPr>
                <w:rFonts w:ascii="Arial" w:hAnsi="Arial" w:cs="Arial"/>
                <w:sz w:val="20"/>
                <w:szCs w:val="20"/>
                <w:highlight w:val="lightGray"/>
              </w:rPr>
              <w:t>&lt;…&gt;</w:t>
            </w:r>
          </w:p>
        </w:tc>
        <w:tc>
          <w:tcPr>
            <w:tcW w:w="1440" w:type="dxa"/>
            <w:tcBorders>
              <w:bottom w:val="single" w:sz="4" w:space="0" w:color="auto"/>
            </w:tcBorders>
            <w:vAlign w:val="center"/>
          </w:tcPr>
          <w:p w:rsidR="008E0D31" w:rsidRPr="00DC04D2" w:rsidRDefault="008E0D31" w:rsidP="003D6BCA">
            <w:pPr>
              <w:rPr>
                <w:rFonts w:ascii="Arial" w:hAnsi="Arial" w:cs="Arial"/>
                <w:sz w:val="20"/>
                <w:szCs w:val="20"/>
              </w:rPr>
            </w:pPr>
            <w:r w:rsidRPr="00DC04D2">
              <w:rPr>
                <w:rFonts w:ascii="Arial" w:hAnsi="Arial" w:cs="Arial"/>
                <w:sz w:val="20"/>
                <w:szCs w:val="20"/>
                <w:highlight w:val="lightGray"/>
              </w:rPr>
              <w:t>&lt;…&gt;</w:t>
            </w:r>
          </w:p>
        </w:tc>
        <w:tc>
          <w:tcPr>
            <w:tcW w:w="1440" w:type="dxa"/>
            <w:tcBorders>
              <w:bottom w:val="single" w:sz="4" w:space="0" w:color="auto"/>
            </w:tcBorders>
            <w:vAlign w:val="center"/>
          </w:tcPr>
          <w:p w:rsidR="008E0D31" w:rsidRPr="00DC04D2" w:rsidRDefault="008E0D31" w:rsidP="003D6BCA">
            <w:pPr>
              <w:rPr>
                <w:rFonts w:ascii="Arial" w:hAnsi="Arial" w:cs="Arial"/>
                <w:sz w:val="20"/>
                <w:szCs w:val="20"/>
              </w:rPr>
            </w:pPr>
            <w:r w:rsidRPr="00DC04D2">
              <w:rPr>
                <w:rFonts w:ascii="Arial" w:hAnsi="Arial" w:cs="Arial"/>
                <w:sz w:val="20"/>
                <w:szCs w:val="20"/>
                <w:highlight w:val="lightGray"/>
              </w:rPr>
              <w:t>&lt;…&gt;</w:t>
            </w:r>
          </w:p>
        </w:tc>
      </w:tr>
    </w:tbl>
    <w:p w:rsidR="008E0D31" w:rsidRPr="00DC04D2" w:rsidRDefault="008E0D31" w:rsidP="008E0D31">
      <w:pPr>
        <w:jc w:val="both"/>
        <w:rPr>
          <w:rFonts w:ascii="Arial" w:hAnsi="Arial" w:cs="Arial"/>
          <w:b/>
          <w:bCs/>
          <w:sz w:val="20"/>
          <w:szCs w:val="20"/>
        </w:rPr>
      </w:pPr>
    </w:p>
    <w:p w:rsidR="008E0D31" w:rsidRPr="002037F1" w:rsidRDefault="00151942" w:rsidP="00151942">
      <w:pPr>
        <w:pStyle w:val="Apakpunkts"/>
        <w:numPr>
          <w:ilvl w:val="0"/>
          <w:numId w:val="0"/>
        </w:numPr>
        <w:jc w:val="both"/>
        <w:rPr>
          <w:b w:val="0"/>
        </w:rPr>
      </w:pPr>
      <w:r>
        <w:rPr>
          <w:b w:val="0"/>
        </w:rPr>
        <w:t xml:space="preserve">4.2. </w:t>
      </w:r>
      <w:r w:rsidR="008E0D31" w:rsidRPr="002037F1">
        <w:rPr>
          <w:b w:val="0"/>
        </w:rPr>
        <w:t xml:space="preserve">Avansa summa tiek dzēsta proporcionāli Pasūtītāja pieņemto Pakalpojuma daļu vērtībai, ieturot </w:t>
      </w:r>
      <w:r w:rsidR="008E0D31" w:rsidRPr="001F31E8">
        <w:rPr>
          <w:b w:val="0"/>
          <w:highlight w:val="lightGray"/>
        </w:rPr>
        <w:t>&lt;</w:t>
      </w:r>
      <w:r w:rsidR="006D20F6">
        <w:rPr>
          <w:b w:val="0"/>
          <w:highlight w:val="lightGray"/>
        </w:rPr>
        <w:t>1</w:t>
      </w:r>
      <w:r w:rsidR="008E0D31" w:rsidRPr="001F31E8">
        <w:rPr>
          <w:b w:val="0"/>
          <w:highlight w:val="lightGray"/>
        </w:rPr>
        <w:t>0&gt;</w:t>
      </w:r>
      <w:r w:rsidR="008E0D31" w:rsidRPr="002037F1">
        <w:rPr>
          <w:b w:val="0"/>
        </w:rPr>
        <w:t>% no starpmaksājumiem.</w:t>
      </w:r>
    </w:p>
    <w:p w:rsidR="008E0D31" w:rsidRPr="002037F1" w:rsidRDefault="008E0D31" w:rsidP="009822DB">
      <w:pPr>
        <w:pStyle w:val="Apakpunkts"/>
        <w:numPr>
          <w:ilvl w:val="0"/>
          <w:numId w:val="0"/>
        </w:numPr>
        <w:ind w:left="567" w:hanging="567"/>
        <w:jc w:val="both"/>
        <w:rPr>
          <w:b w:val="0"/>
        </w:rPr>
      </w:pPr>
    </w:p>
    <w:p w:rsidR="008E0D31" w:rsidRPr="002037F1" w:rsidRDefault="00151942" w:rsidP="00151942">
      <w:pPr>
        <w:pStyle w:val="Apakpunkts"/>
        <w:numPr>
          <w:ilvl w:val="0"/>
          <w:numId w:val="0"/>
        </w:numPr>
        <w:ind w:left="851" w:hanging="851"/>
        <w:jc w:val="both"/>
        <w:rPr>
          <w:b w:val="0"/>
        </w:rPr>
      </w:pPr>
      <w:r>
        <w:rPr>
          <w:b w:val="0"/>
        </w:rPr>
        <w:t xml:space="preserve">4.3. </w:t>
      </w:r>
      <w:r w:rsidR="008E0D31" w:rsidRPr="002037F1">
        <w:rPr>
          <w:b w:val="0"/>
        </w:rPr>
        <w:t xml:space="preserve">Rekvizīti maksājumu veikšanai </w:t>
      </w:r>
      <w:r w:rsidR="008E0D31">
        <w:rPr>
          <w:b w:val="0"/>
        </w:rPr>
        <w:t>Izpildītājam</w:t>
      </w:r>
      <w:r w:rsidR="008E0D31" w:rsidRPr="002037F1">
        <w:rPr>
          <w:b w:val="0"/>
        </w:rPr>
        <w:t xml:space="preserve">: </w:t>
      </w:r>
    </w:p>
    <w:p w:rsidR="008E0D31" w:rsidRDefault="008E0D31" w:rsidP="009822DB">
      <w:pPr>
        <w:pStyle w:val="Rindkopa"/>
        <w:ind w:left="567" w:hanging="567"/>
      </w:pPr>
      <w:r w:rsidRPr="00DC04D2">
        <w:rPr>
          <w:highlight w:val="lightGray"/>
        </w:rPr>
        <w:t>&lt;rekvizīti maksājumu veikšanai&gt;</w:t>
      </w:r>
      <w:r w:rsidRPr="00DC04D2">
        <w:t>.</w:t>
      </w:r>
    </w:p>
    <w:p w:rsidR="008E0D31" w:rsidRPr="00DC04D2" w:rsidRDefault="008E0D31" w:rsidP="008E0D31">
      <w:pPr>
        <w:jc w:val="both"/>
        <w:rPr>
          <w:rFonts w:ascii="Arial" w:hAnsi="Arial" w:cs="Arial"/>
          <w:b/>
          <w:bCs/>
          <w:sz w:val="20"/>
          <w:szCs w:val="20"/>
        </w:rPr>
      </w:pPr>
    </w:p>
    <w:p w:rsidR="008E0D31" w:rsidRDefault="00151942" w:rsidP="00151942">
      <w:pPr>
        <w:pStyle w:val="Punkts"/>
        <w:numPr>
          <w:ilvl w:val="0"/>
          <w:numId w:val="0"/>
        </w:numPr>
        <w:ind w:left="567"/>
      </w:pPr>
      <w:bookmarkStart w:id="109" w:name="_Toc380660680"/>
      <w:r>
        <w:t xml:space="preserve">5. </w:t>
      </w:r>
      <w:r w:rsidR="008E0D31" w:rsidRPr="00DC04D2">
        <w:t>Pakalpojuma sniegšanas termiņš</w:t>
      </w:r>
      <w:bookmarkEnd w:id="109"/>
    </w:p>
    <w:p w:rsidR="00151942" w:rsidRPr="00151942" w:rsidRDefault="00151942" w:rsidP="00151942">
      <w:pPr>
        <w:pStyle w:val="Apakpunkts"/>
        <w:numPr>
          <w:ilvl w:val="0"/>
          <w:numId w:val="0"/>
        </w:numPr>
      </w:pPr>
    </w:p>
    <w:p w:rsidR="008E0D31" w:rsidRPr="009822DB" w:rsidRDefault="00151942" w:rsidP="00151942">
      <w:pPr>
        <w:pStyle w:val="Apakpunkts"/>
        <w:numPr>
          <w:ilvl w:val="0"/>
          <w:numId w:val="0"/>
        </w:numPr>
        <w:ind w:left="851" w:hanging="851"/>
        <w:jc w:val="both"/>
        <w:rPr>
          <w:b w:val="0"/>
        </w:rPr>
      </w:pPr>
      <w:r>
        <w:rPr>
          <w:b w:val="0"/>
        </w:rPr>
        <w:t xml:space="preserve">5.1. </w:t>
      </w:r>
      <w:r w:rsidR="008E0D31" w:rsidRPr="00DC04D2">
        <w:rPr>
          <w:b w:val="0"/>
        </w:rPr>
        <w:t xml:space="preserve">Pakalpojuma sniegšanu Izpildītājs uzsāk </w:t>
      </w:r>
      <w:r w:rsidR="00CC1A62" w:rsidRPr="00CC1A62">
        <w:rPr>
          <w:b w:val="0"/>
        </w:rPr>
        <w:t>10</w:t>
      </w:r>
      <w:r w:rsidR="008E0D31" w:rsidRPr="00CC1A62">
        <w:rPr>
          <w:b w:val="0"/>
        </w:rPr>
        <w:t xml:space="preserve"> </w:t>
      </w:r>
      <w:r w:rsidR="00CC1A62" w:rsidRPr="00CC1A62">
        <w:rPr>
          <w:b w:val="0"/>
        </w:rPr>
        <w:t>dienu</w:t>
      </w:r>
      <w:r w:rsidR="009822DB">
        <w:rPr>
          <w:b w:val="0"/>
        </w:rPr>
        <w:t xml:space="preserve"> </w:t>
      </w:r>
      <w:r w:rsidR="008E0D31" w:rsidRPr="009822DB">
        <w:rPr>
          <w:b w:val="0"/>
        </w:rPr>
        <w:t xml:space="preserve">laikā no </w:t>
      </w:r>
      <w:smartTag w:uri="schemas-tilde-lv/tildestengine" w:element="veidnes">
        <w:smartTagPr>
          <w:attr w:name="baseform" w:val="līgum|s"/>
          <w:attr w:name="id" w:val="-1"/>
          <w:attr w:name="text" w:val="līguma"/>
        </w:smartTagPr>
        <w:r w:rsidR="008E0D31" w:rsidRPr="009822DB">
          <w:rPr>
            <w:b w:val="0"/>
          </w:rPr>
          <w:t>Līguma</w:t>
        </w:r>
      </w:smartTag>
      <w:r w:rsidR="008E0D31" w:rsidRPr="009822DB">
        <w:rPr>
          <w:b w:val="0"/>
        </w:rPr>
        <w:t xml:space="preserve"> noslēgšanas dienas. </w:t>
      </w:r>
    </w:p>
    <w:p w:rsidR="008E0D31" w:rsidRPr="00DC04D2" w:rsidRDefault="008E0D31" w:rsidP="009822DB">
      <w:pPr>
        <w:pStyle w:val="Apakpunkts"/>
        <w:numPr>
          <w:ilvl w:val="0"/>
          <w:numId w:val="0"/>
        </w:numPr>
        <w:tabs>
          <w:tab w:val="num" w:pos="567"/>
        </w:tabs>
        <w:ind w:left="567" w:hanging="425"/>
        <w:jc w:val="both"/>
        <w:rPr>
          <w:b w:val="0"/>
        </w:rPr>
      </w:pPr>
    </w:p>
    <w:p w:rsidR="008E0D31" w:rsidRPr="00DC04D2" w:rsidRDefault="00151942" w:rsidP="00151942">
      <w:pPr>
        <w:pStyle w:val="Apakpunkts"/>
        <w:numPr>
          <w:ilvl w:val="0"/>
          <w:numId w:val="0"/>
        </w:numPr>
        <w:ind w:left="851" w:hanging="851"/>
        <w:jc w:val="both"/>
        <w:rPr>
          <w:b w:val="0"/>
        </w:rPr>
      </w:pPr>
      <w:r>
        <w:rPr>
          <w:b w:val="0"/>
        </w:rPr>
        <w:t xml:space="preserve">5.2. </w:t>
      </w:r>
      <w:r w:rsidR="008E0D31" w:rsidRPr="00DC04D2">
        <w:rPr>
          <w:b w:val="0"/>
        </w:rPr>
        <w:t xml:space="preserve">Pakalpojuma daļas Izpildītājs sniedz </w:t>
      </w:r>
      <w:smartTag w:uri="schemas-tilde-lv/tildestengine" w:element="veidnes">
        <w:smartTagPr>
          <w:attr w:name="baseform" w:val="līgum|s"/>
          <w:attr w:name="id" w:val="-1"/>
          <w:attr w:name="text" w:val="Līgumā"/>
        </w:smartTagPr>
        <w:r w:rsidR="008E0D31" w:rsidRPr="00DC04D2">
          <w:rPr>
            <w:b w:val="0"/>
          </w:rPr>
          <w:t>Līgumā</w:t>
        </w:r>
      </w:smartTag>
      <w:r w:rsidR="008E0D31" w:rsidRPr="00DC04D2">
        <w:rPr>
          <w:b w:val="0"/>
        </w:rPr>
        <w:t xml:space="preserve"> noteiktajos termiņos. </w:t>
      </w:r>
    </w:p>
    <w:p w:rsidR="008E0D31" w:rsidRPr="00DC04D2" w:rsidRDefault="008E0D31" w:rsidP="009822DB">
      <w:pPr>
        <w:pStyle w:val="Apakpunkts"/>
        <w:numPr>
          <w:ilvl w:val="0"/>
          <w:numId w:val="0"/>
        </w:numPr>
        <w:tabs>
          <w:tab w:val="num" w:pos="567"/>
        </w:tabs>
        <w:ind w:left="567" w:hanging="425"/>
        <w:jc w:val="both"/>
        <w:rPr>
          <w:b w:val="0"/>
        </w:rPr>
      </w:pPr>
    </w:p>
    <w:p w:rsidR="008E0D31" w:rsidRPr="00151942" w:rsidRDefault="00151942" w:rsidP="00151942">
      <w:pPr>
        <w:pStyle w:val="Apakpunkts"/>
        <w:numPr>
          <w:ilvl w:val="0"/>
          <w:numId w:val="0"/>
        </w:numPr>
        <w:ind w:left="851" w:hanging="851"/>
        <w:jc w:val="both"/>
        <w:rPr>
          <w:b w:val="0"/>
        </w:rPr>
      </w:pPr>
      <w:r w:rsidRPr="00151942">
        <w:rPr>
          <w:b w:val="0"/>
        </w:rPr>
        <w:t xml:space="preserve">5.3. </w:t>
      </w:r>
      <w:r w:rsidR="008E0D31" w:rsidRPr="00151942">
        <w:rPr>
          <w:b w:val="0"/>
        </w:rPr>
        <w:t xml:space="preserve">Pakalpojumu Izpildītājs sniedz </w:t>
      </w:r>
      <w:r w:rsidR="00A51604">
        <w:rPr>
          <w:b w:val="0"/>
        </w:rPr>
        <w:t>6</w:t>
      </w:r>
      <w:r w:rsidR="00CC1A62" w:rsidRPr="00151942">
        <w:rPr>
          <w:b w:val="0"/>
        </w:rPr>
        <w:t xml:space="preserve"> </w:t>
      </w:r>
      <w:r w:rsidR="008E0D31" w:rsidRPr="00151942">
        <w:rPr>
          <w:b w:val="0"/>
        </w:rPr>
        <w:t>mēnešu</w:t>
      </w:r>
      <w:r w:rsidR="00CC1A62" w:rsidRPr="00151942">
        <w:rPr>
          <w:b w:val="0"/>
        </w:rPr>
        <w:t xml:space="preserve">s </w:t>
      </w:r>
      <w:r w:rsidR="008E0D31" w:rsidRPr="00151942">
        <w:rPr>
          <w:b w:val="0"/>
        </w:rPr>
        <w:t xml:space="preserve">no </w:t>
      </w:r>
      <w:r w:rsidR="00A51604">
        <w:rPr>
          <w:b w:val="0"/>
        </w:rPr>
        <w:t>būvdarbu l</w:t>
      </w:r>
      <w:r w:rsidR="00A51604" w:rsidRPr="00151942">
        <w:rPr>
          <w:b w:val="0"/>
        </w:rPr>
        <w:t>īguma</w:t>
      </w:r>
      <w:r w:rsidR="00A51604">
        <w:rPr>
          <w:b w:val="0"/>
        </w:rPr>
        <w:t xml:space="preserve"> uzsākšanas </w:t>
      </w:r>
      <w:r w:rsidR="008E0D31" w:rsidRPr="00151942">
        <w:rPr>
          <w:b w:val="0"/>
        </w:rPr>
        <w:t xml:space="preserve"> dienas.</w:t>
      </w:r>
    </w:p>
    <w:p w:rsidR="008E0D31" w:rsidRPr="00DC04D2" w:rsidRDefault="008E0D31" w:rsidP="009822DB">
      <w:pPr>
        <w:pStyle w:val="Rindkopa"/>
        <w:tabs>
          <w:tab w:val="num" w:pos="567"/>
        </w:tabs>
        <w:ind w:left="567" w:hanging="425"/>
      </w:pPr>
    </w:p>
    <w:p w:rsidR="008E0D31" w:rsidRPr="00DC04D2" w:rsidRDefault="00151942" w:rsidP="00151942">
      <w:pPr>
        <w:pStyle w:val="Punkts"/>
        <w:numPr>
          <w:ilvl w:val="0"/>
          <w:numId w:val="0"/>
        </w:numPr>
        <w:ind w:left="567"/>
      </w:pPr>
      <w:bookmarkStart w:id="110" w:name="_Toc380660681"/>
      <w:r>
        <w:t xml:space="preserve">6. </w:t>
      </w:r>
      <w:r w:rsidR="008E0D31" w:rsidRPr="00DC04D2">
        <w:t>Pakalpojuma sniegšanas vieta</w:t>
      </w:r>
      <w:bookmarkEnd w:id="110"/>
    </w:p>
    <w:p w:rsidR="008E0D31" w:rsidRPr="00DC04D2" w:rsidRDefault="008E0D31" w:rsidP="009822DB">
      <w:pPr>
        <w:pStyle w:val="Rindkopa"/>
        <w:tabs>
          <w:tab w:val="num" w:pos="567"/>
        </w:tabs>
        <w:ind w:left="567" w:hanging="425"/>
      </w:pPr>
      <w:r w:rsidRPr="00DC04D2">
        <w:t xml:space="preserve">Pakalpojuma sniegšanas vieta ir </w:t>
      </w:r>
      <w:r w:rsidR="00CC1A62">
        <w:t xml:space="preserve">Olaines novads, Olaines pagasts, </w:t>
      </w:r>
      <w:r w:rsidR="00A51604">
        <w:t xml:space="preserve">Stūnīšu </w:t>
      </w:r>
      <w:r w:rsidR="00CC1A62">
        <w:t xml:space="preserve"> ciems.</w:t>
      </w:r>
    </w:p>
    <w:p w:rsidR="008E0D31" w:rsidRPr="00DC04D2" w:rsidRDefault="008E0D31" w:rsidP="009822DB">
      <w:pPr>
        <w:pStyle w:val="Rindkopa"/>
        <w:tabs>
          <w:tab w:val="num" w:pos="567"/>
        </w:tabs>
        <w:ind w:left="567" w:hanging="425"/>
      </w:pPr>
    </w:p>
    <w:p w:rsidR="008E0D31" w:rsidRPr="00DC04D2" w:rsidRDefault="00151942" w:rsidP="00151942">
      <w:pPr>
        <w:pStyle w:val="Punkts"/>
        <w:numPr>
          <w:ilvl w:val="0"/>
          <w:numId w:val="0"/>
        </w:numPr>
        <w:ind w:left="567"/>
      </w:pPr>
      <w:bookmarkStart w:id="111" w:name="_Toc380660682"/>
      <w:r>
        <w:t xml:space="preserve">7. </w:t>
      </w:r>
      <w:r w:rsidR="008E0D31" w:rsidRPr="00DC04D2">
        <w:t>Līguma grozījumi</w:t>
      </w:r>
      <w:bookmarkEnd w:id="111"/>
    </w:p>
    <w:p w:rsidR="008E0D31" w:rsidRDefault="00151942" w:rsidP="00151942">
      <w:pPr>
        <w:pStyle w:val="Apakpunkts"/>
        <w:numPr>
          <w:ilvl w:val="0"/>
          <w:numId w:val="0"/>
        </w:numPr>
        <w:tabs>
          <w:tab w:val="num" w:pos="993"/>
        </w:tabs>
        <w:ind w:left="851" w:hanging="851"/>
        <w:jc w:val="both"/>
        <w:rPr>
          <w:b w:val="0"/>
        </w:rPr>
      </w:pPr>
      <w:r>
        <w:rPr>
          <w:b w:val="0"/>
        </w:rPr>
        <w:t xml:space="preserve">7.1. </w:t>
      </w:r>
      <w:r w:rsidR="008E0D31" w:rsidRPr="001E6E5F">
        <w:rPr>
          <w:b w:val="0"/>
        </w:rPr>
        <w:t>Vienību cenas Līguma izpildes laikā netiek pārskatītas.</w:t>
      </w:r>
    </w:p>
    <w:p w:rsidR="008E0D31" w:rsidRDefault="008E0D31" w:rsidP="009822DB">
      <w:pPr>
        <w:pStyle w:val="Apakpunkts"/>
        <w:numPr>
          <w:ilvl w:val="0"/>
          <w:numId w:val="0"/>
        </w:numPr>
        <w:tabs>
          <w:tab w:val="num" w:pos="567"/>
        </w:tabs>
        <w:ind w:left="567" w:hanging="425"/>
        <w:jc w:val="both"/>
        <w:rPr>
          <w:b w:val="0"/>
        </w:rPr>
      </w:pPr>
    </w:p>
    <w:p w:rsidR="008E0D31" w:rsidRPr="00DC04D2" w:rsidRDefault="008E0D31" w:rsidP="008E0D31">
      <w:pPr>
        <w:pStyle w:val="Apakpunkts"/>
        <w:numPr>
          <w:ilvl w:val="0"/>
          <w:numId w:val="0"/>
        </w:numPr>
        <w:jc w:val="both"/>
        <w:rPr>
          <w:b w:val="0"/>
        </w:rPr>
      </w:pPr>
    </w:p>
    <w:p w:rsidR="008E0D31" w:rsidRPr="00DC04D2" w:rsidRDefault="008E0D31" w:rsidP="008E0D31">
      <w:pPr>
        <w:pStyle w:val="Rindkopa"/>
      </w:pPr>
    </w:p>
    <w:p w:rsidR="008E0D31" w:rsidRPr="00DC04D2" w:rsidRDefault="00A51604" w:rsidP="00151942">
      <w:pPr>
        <w:pStyle w:val="Punkts"/>
        <w:numPr>
          <w:ilvl w:val="0"/>
          <w:numId w:val="0"/>
        </w:numPr>
        <w:ind w:left="142"/>
        <w:jc w:val="both"/>
        <w:rPr>
          <w:b w:val="0"/>
        </w:rPr>
      </w:pPr>
      <w:bookmarkStart w:id="112" w:name="_Toc380660683"/>
      <w:r w:rsidRPr="00A51604">
        <w:t>8.</w:t>
      </w:r>
      <w:r>
        <w:rPr>
          <w:b w:val="0"/>
        </w:rPr>
        <w:t xml:space="preserve"> </w:t>
      </w:r>
      <w:r w:rsidR="00151942">
        <w:rPr>
          <w:b w:val="0"/>
        </w:rPr>
        <w:t xml:space="preserve"> </w:t>
      </w:r>
      <w:smartTag w:uri="schemas-tilde-lv/tildestengine" w:element="veidnes">
        <w:smartTagPr>
          <w:attr w:name="id" w:val="-1"/>
          <w:attr w:name="baseform" w:val="līgums"/>
          <w:attr w:name="text" w:val="līgums"/>
        </w:smartTagPr>
        <w:r w:rsidR="008E0D31" w:rsidRPr="00DC04D2">
          <w:rPr>
            <w:b w:val="0"/>
          </w:rPr>
          <w:t>Līgums</w:t>
        </w:r>
      </w:smartTag>
      <w:r w:rsidR="008E0D31" w:rsidRPr="00DC04D2">
        <w:rPr>
          <w:b w:val="0"/>
        </w:rPr>
        <w:t xml:space="preserve"> sastādīts divos eksemplāros, no kuriem viens glabājas pie Pasūtītāja, otrs </w:t>
      </w:r>
      <w:r w:rsidR="008E0D31">
        <w:rPr>
          <w:b w:val="0"/>
        </w:rPr>
        <w:t xml:space="preserve">- </w:t>
      </w:r>
      <w:r w:rsidR="008E0D31" w:rsidRPr="00DC04D2">
        <w:rPr>
          <w:b w:val="0"/>
        </w:rPr>
        <w:t xml:space="preserve">pie Izpildītāja. </w:t>
      </w:r>
      <w:smartTag w:uri="schemas-tilde-lv/tildestengine" w:element="veidnes">
        <w:smartTagPr>
          <w:attr w:name="id" w:val="-1"/>
          <w:attr w:name="baseform" w:val="līgums"/>
          <w:attr w:name="text" w:val="līgums"/>
        </w:smartTagPr>
        <w:r w:rsidR="008E0D31" w:rsidRPr="00DC04D2">
          <w:rPr>
            <w:b w:val="0"/>
          </w:rPr>
          <w:t>Līgums</w:t>
        </w:r>
      </w:smartTag>
      <w:r w:rsidR="008E0D31" w:rsidRPr="00DC04D2">
        <w:rPr>
          <w:b w:val="0"/>
        </w:rPr>
        <w:t xml:space="preserve"> stājas spēkā dienā, kad to ir parakstījušas Puses.</w:t>
      </w:r>
      <w:bookmarkEnd w:id="112"/>
    </w:p>
    <w:p w:rsidR="008E0D31" w:rsidRPr="00DC04D2" w:rsidRDefault="008E0D31" w:rsidP="008E0D31"/>
    <w:tbl>
      <w:tblPr>
        <w:tblW w:w="8388" w:type="dxa"/>
        <w:tblLook w:val="0000"/>
      </w:tblPr>
      <w:tblGrid>
        <w:gridCol w:w="4248"/>
        <w:gridCol w:w="4140"/>
      </w:tblGrid>
      <w:tr w:rsidR="008E0D31" w:rsidRPr="00DC04D2" w:rsidTr="003D6BCA">
        <w:tc>
          <w:tcPr>
            <w:tcW w:w="4248" w:type="dxa"/>
          </w:tcPr>
          <w:p w:rsidR="008E0D31" w:rsidRPr="00DC04D2" w:rsidRDefault="008E0D31" w:rsidP="003D6BCA">
            <w:pPr>
              <w:rPr>
                <w:rFonts w:ascii="Arial" w:hAnsi="Arial" w:cs="Arial"/>
                <w:b/>
                <w:sz w:val="20"/>
                <w:szCs w:val="20"/>
              </w:rPr>
            </w:pPr>
            <w:r w:rsidRPr="00DC04D2">
              <w:rPr>
                <w:rFonts w:ascii="Arial" w:hAnsi="Arial" w:cs="Arial"/>
                <w:b/>
                <w:sz w:val="20"/>
                <w:szCs w:val="20"/>
              </w:rPr>
              <w:t>Izpildītājs:</w:t>
            </w:r>
          </w:p>
        </w:tc>
        <w:tc>
          <w:tcPr>
            <w:tcW w:w="4140" w:type="dxa"/>
          </w:tcPr>
          <w:p w:rsidR="008E0D31" w:rsidRPr="00DC04D2" w:rsidRDefault="008E0D31" w:rsidP="003D6BCA">
            <w:pPr>
              <w:rPr>
                <w:rFonts w:ascii="Arial" w:hAnsi="Arial" w:cs="Arial"/>
                <w:b/>
                <w:sz w:val="20"/>
                <w:szCs w:val="20"/>
              </w:rPr>
            </w:pPr>
            <w:r w:rsidRPr="00DC04D2">
              <w:rPr>
                <w:rFonts w:ascii="Arial" w:hAnsi="Arial" w:cs="Arial"/>
                <w:b/>
                <w:sz w:val="20"/>
                <w:szCs w:val="20"/>
              </w:rPr>
              <w:t>Pasūtītājs:</w:t>
            </w:r>
          </w:p>
        </w:tc>
      </w:tr>
      <w:tr w:rsidR="00080632" w:rsidRPr="00DC04D2" w:rsidTr="003D6BCA">
        <w:tc>
          <w:tcPr>
            <w:tcW w:w="4248" w:type="dxa"/>
          </w:tcPr>
          <w:p w:rsidR="00080632" w:rsidRPr="00DC04D2" w:rsidRDefault="00080632" w:rsidP="003D6BCA">
            <w:pPr>
              <w:rPr>
                <w:rFonts w:ascii="Arial" w:hAnsi="Arial" w:cs="Arial"/>
                <w:sz w:val="20"/>
                <w:szCs w:val="20"/>
              </w:rPr>
            </w:pPr>
            <w:r w:rsidRPr="00DC04D2">
              <w:rPr>
                <w:rFonts w:ascii="Arial" w:hAnsi="Arial" w:cs="Arial"/>
                <w:sz w:val="20"/>
                <w:szCs w:val="20"/>
                <w:highlight w:val="lightGray"/>
              </w:rPr>
              <w:t>&lt;Izpildītāja nosaukums&gt;</w:t>
            </w:r>
          </w:p>
          <w:p w:rsidR="00080632" w:rsidRPr="00DC04D2" w:rsidRDefault="00080632" w:rsidP="003D6BCA">
            <w:pPr>
              <w:rPr>
                <w:rFonts w:ascii="Arial" w:hAnsi="Arial" w:cs="Arial"/>
                <w:sz w:val="20"/>
                <w:szCs w:val="20"/>
              </w:rPr>
            </w:pPr>
            <w:r w:rsidRPr="00DC04D2">
              <w:rPr>
                <w:rFonts w:ascii="Arial" w:hAnsi="Arial" w:cs="Arial"/>
                <w:sz w:val="20"/>
                <w:szCs w:val="20"/>
                <w:highlight w:val="lightGray"/>
              </w:rPr>
              <w:t>&lt;paraksta tiesīgās personas amats, vārds un uzvārds&gt;</w:t>
            </w:r>
          </w:p>
        </w:tc>
        <w:tc>
          <w:tcPr>
            <w:tcW w:w="4140" w:type="dxa"/>
          </w:tcPr>
          <w:p w:rsidR="00080632" w:rsidRDefault="00A51604" w:rsidP="00087C61">
            <w:pPr>
              <w:rPr>
                <w:rFonts w:ascii="Arial" w:hAnsi="Arial" w:cs="Arial"/>
                <w:sz w:val="20"/>
                <w:szCs w:val="20"/>
              </w:rPr>
            </w:pPr>
            <w:r>
              <w:rPr>
                <w:rFonts w:ascii="Arial" w:hAnsi="Arial" w:cs="Arial"/>
                <w:sz w:val="20"/>
                <w:szCs w:val="20"/>
              </w:rPr>
              <w:t>SIA „Zeiferti”</w:t>
            </w:r>
          </w:p>
          <w:p w:rsidR="00080632" w:rsidRDefault="00080632" w:rsidP="00087C61">
            <w:pPr>
              <w:rPr>
                <w:rFonts w:ascii="Arial" w:hAnsi="Arial" w:cs="Arial"/>
                <w:sz w:val="20"/>
                <w:szCs w:val="20"/>
              </w:rPr>
            </w:pPr>
            <w:r w:rsidRPr="003D00A8">
              <w:rPr>
                <w:rFonts w:ascii="Arial" w:hAnsi="Arial" w:cs="Arial"/>
                <w:sz w:val="20"/>
                <w:szCs w:val="20"/>
              </w:rPr>
              <w:t xml:space="preserve">Valdes priekšsēdētājs   </w:t>
            </w:r>
            <w:r>
              <w:rPr>
                <w:rFonts w:ascii="Arial" w:hAnsi="Arial" w:cs="Arial"/>
                <w:sz w:val="20"/>
                <w:szCs w:val="20"/>
              </w:rPr>
              <w:t>M.Mazurs</w:t>
            </w:r>
          </w:p>
          <w:p w:rsidR="00080632" w:rsidRDefault="00080632" w:rsidP="00087C61">
            <w:pPr>
              <w:rPr>
                <w:rFonts w:ascii="Arial" w:hAnsi="Arial" w:cs="Arial"/>
                <w:sz w:val="20"/>
                <w:szCs w:val="20"/>
              </w:rPr>
            </w:pPr>
          </w:p>
          <w:p w:rsidR="00080632" w:rsidRDefault="00080632" w:rsidP="00087C61">
            <w:pPr>
              <w:rPr>
                <w:rFonts w:ascii="Arial" w:hAnsi="Arial" w:cs="Arial"/>
                <w:sz w:val="20"/>
                <w:szCs w:val="20"/>
              </w:rPr>
            </w:pPr>
          </w:p>
          <w:p w:rsidR="00080632" w:rsidRDefault="00080632" w:rsidP="00087C61">
            <w:pPr>
              <w:rPr>
                <w:rFonts w:ascii="Arial" w:hAnsi="Arial" w:cs="Arial"/>
                <w:sz w:val="20"/>
                <w:szCs w:val="20"/>
              </w:rPr>
            </w:pPr>
            <w:r>
              <w:rPr>
                <w:rFonts w:ascii="Arial" w:hAnsi="Arial" w:cs="Arial"/>
                <w:sz w:val="20"/>
                <w:szCs w:val="20"/>
              </w:rPr>
              <w:t>___________________________________</w:t>
            </w:r>
          </w:p>
          <w:p w:rsidR="00080632" w:rsidRDefault="00080632" w:rsidP="00087C61">
            <w:pPr>
              <w:rPr>
                <w:rFonts w:ascii="Arial" w:hAnsi="Arial" w:cs="Arial"/>
                <w:sz w:val="20"/>
                <w:szCs w:val="20"/>
              </w:rPr>
            </w:pPr>
          </w:p>
          <w:p w:rsidR="00080632" w:rsidRDefault="00080632" w:rsidP="00087C61">
            <w:pPr>
              <w:rPr>
                <w:rFonts w:ascii="Arial" w:hAnsi="Arial" w:cs="Arial"/>
                <w:sz w:val="20"/>
                <w:szCs w:val="20"/>
              </w:rPr>
            </w:pPr>
            <w:r>
              <w:rPr>
                <w:rFonts w:ascii="Arial" w:hAnsi="Arial" w:cs="Arial"/>
                <w:sz w:val="20"/>
                <w:szCs w:val="20"/>
              </w:rPr>
              <w:t xml:space="preserve">Valdes loceklis N.Ozoliņš </w:t>
            </w:r>
          </w:p>
          <w:p w:rsidR="00080632" w:rsidRDefault="00080632" w:rsidP="00087C61">
            <w:pPr>
              <w:rPr>
                <w:rFonts w:ascii="Arial" w:hAnsi="Arial" w:cs="Arial"/>
                <w:sz w:val="20"/>
                <w:szCs w:val="20"/>
              </w:rPr>
            </w:pPr>
          </w:p>
          <w:p w:rsidR="00080632" w:rsidRDefault="00080632" w:rsidP="00087C61">
            <w:pPr>
              <w:rPr>
                <w:rFonts w:ascii="Arial" w:hAnsi="Arial" w:cs="Arial"/>
                <w:sz w:val="20"/>
                <w:szCs w:val="20"/>
              </w:rPr>
            </w:pPr>
          </w:p>
          <w:p w:rsidR="00080632" w:rsidRDefault="00080632" w:rsidP="00087C61">
            <w:pPr>
              <w:rPr>
                <w:rFonts w:ascii="Arial" w:hAnsi="Arial" w:cs="Arial"/>
                <w:sz w:val="20"/>
                <w:szCs w:val="20"/>
              </w:rPr>
            </w:pPr>
            <w:r>
              <w:rPr>
                <w:rFonts w:ascii="Arial" w:hAnsi="Arial" w:cs="Arial"/>
                <w:sz w:val="20"/>
                <w:szCs w:val="20"/>
              </w:rPr>
              <w:t>___________________________________</w:t>
            </w:r>
          </w:p>
          <w:p w:rsidR="00080632" w:rsidRDefault="00080632" w:rsidP="00087C61">
            <w:pPr>
              <w:rPr>
                <w:rFonts w:ascii="Arial" w:hAnsi="Arial" w:cs="Arial"/>
                <w:sz w:val="20"/>
                <w:szCs w:val="20"/>
              </w:rPr>
            </w:pPr>
          </w:p>
          <w:p w:rsidR="00080632" w:rsidRPr="007B390C" w:rsidRDefault="00080632" w:rsidP="00087C61">
            <w:pPr>
              <w:rPr>
                <w:rFonts w:ascii="Arial" w:hAnsi="Arial" w:cs="Arial"/>
                <w:sz w:val="20"/>
                <w:szCs w:val="20"/>
              </w:rPr>
            </w:pPr>
            <w:r>
              <w:rPr>
                <w:rFonts w:ascii="Arial" w:hAnsi="Arial" w:cs="Arial"/>
                <w:sz w:val="20"/>
                <w:szCs w:val="20"/>
              </w:rPr>
              <w:t xml:space="preserve">Valdes loceklis V.Liepa  </w:t>
            </w:r>
          </w:p>
        </w:tc>
      </w:tr>
      <w:tr w:rsidR="00080632" w:rsidRPr="00DC04D2" w:rsidTr="003D6BCA">
        <w:tc>
          <w:tcPr>
            <w:tcW w:w="4248" w:type="dxa"/>
          </w:tcPr>
          <w:p w:rsidR="00080632" w:rsidRPr="00DC04D2" w:rsidRDefault="00080632" w:rsidP="003D6BCA">
            <w:pPr>
              <w:rPr>
                <w:rFonts w:ascii="Arial" w:hAnsi="Arial" w:cs="Arial"/>
                <w:sz w:val="20"/>
                <w:szCs w:val="20"/>
              </w:rPr>
            </w:pPr>
          </w:p>
          <w:p w:rsidR="00080632" w:rsidRPr="00DC04D2" w:rsidRDefault="00080632" w:rsidP="003D6BCA">
            <w:pPr>
              <w:rPr>
                <w:rFonts w:ascii="Arial" w:hAnsi="Arial" w:cs="Arial"/>
                <w:sz w:val="20"/>
                <w:szCs w:val="20"/>
              </w:rPr>
            </w:pPr>
            <w:r w:rsidRPr="00DC04D2">
              <w:rPr>
                <w:rFonts w:ascii="Arial" w:hAnsi="Arial" w:cs="Arial"/>
                <w:sz w:val="20"/>
                <w:szCs w:val="20"/>
              </w:rPr>
              <w:t>_________________________________</w:t>
            </w:r>
            <w:r w:rsidRPr="00DC04D2">
              <w:rPr>
                <w:rFonts w:ascii="Arial" w:hAnsi="Arial" w:cs="Arial"/>
                <w:sz w:val="20"/>
                <w:szCs w:val="20"/>
              </w:rPr>
              <w:br/>
              <w:t>Parakstīšanas vieta un datums</w:t>
            </w:r>
          </w:p>
        </w:tc>
        <w:tc>
          <w:tcPr>
            <w:tcW w:w="4140" w:type="dxa"/>
          </w:tcPr>
          <w:p w:rsidR="00080632" w:rsidRDefault="00080632" w:rsidP="00087C61">
            <w:pPr>
              <w:rPr>
                <w:rFonts w:ascii="Arial" w:hAnsi="Arial" w:cs="Arial"/>
                <w:sz w:val="20"/>
                <w:szCs w:val="20"/>
              </w:rPr>
            </w:pPr>
          </w:p>
          <w:p w:rsidR="00080632" w:rsidRDefault="00080632" w:rsidP="00087C61">
            <w:pPr>
              <w:rPr>
                <w:rFonts w:ascii="Arial" w:hAnsi="Arial" w:cs="Arial"/>
                <w:sz w:val="20"/>
                <w:szCs w:val="20"/>
              </w:rPr>
            </w:pPr>
          </w:p>
          <w:p w:rsidR="00080632" w:rsidRDefault="00080632" w:rsidP="00087C61">
            <w:pPr>
              <w:rPr>
                <w:rFonts w:ascii="Arial" w:hAnsi="Arial" w:cs="Arial"/>
                <w:sz w:val="20"/>
                <w:szCs w:val="20"/>
              </w:rPr>
            </w:pPr>
            <w:r>
              <w:rPr>
                <w:rFonts w:ascii="Arial" w:hAnsi="Arial" w:cs="Arial"/>
                <w:sz w:val="20"/>
                <w:szCs w:val="20"/>
              </w:rPr>
              <w:t xml:space="preserve">___________________________________ </w:t>
            </w:r>
          </w:p>
          <w:p w:rsidR="00080632" w:rsidRDefault="00080632" w:rsidP="00087C61">
            <w:pPr>
              <w:rPr>
                <w:rFonts w:ascii="Arial" w:hAnsi="Arial" w:cs="Arial"/>
                <w:sz w:val="20"/>
                <w:szCs w:val="20"/>
              </w:rPr>
            </w:pPr>
          </w:p>
          <w:p w:rsidR="00080632" w:rsidRDefault="00080632" w:rsidP="00087C61">
            <w:pPr>
              <w:rPr>
                <w:rFonts w:ascii="Arial" w:hAnsi="Arial" w:cs="Arial"/>
                <w:sz w:val="20"/>
                <w:szCs w:val="20"/>
              </w:rPr>
            </w:pPr>
          </w:p>
          <w:p w:rsidR="00080632" w:rsidRPr="007B390C" w:rsidRDefault="00080632" w:rsidP="00087C61">
            <w:pPr>
              <w:rPr>
                <w:rFonts w:ascii="Arial" w:hAnsi="Arial" w:cs="Arial"/>
                <w:sz w:val="20"/>
                <w:szCs w:val="20"/>
              </w:rPr>
            </w:pPr>
          </w:p>
          <w:p w:rsidR="00080632" w:rsidRPr="007B390C" w:rsidRDefault="00080632" w:rsidP="00087C61">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r>
    </w:tbl>
    <w:p w:rsidR="008E0D31" w:rsidRPr="00DC04D2" w:rsidRDefault="008E0D31" w:rsidP="008E0D31">
      <w:pPr>
        <w:pStyle w:val="Rindkopa"/>
      </w:pPr>
      <w:r w:rsidRPr="00DC04D2">
        <w:br w:type="page"/>
      </w:r>
    </w:p>
    <w:p w:rsidR="008E0D31" w:rsidRPr="00DC04D2" w:rsidRDefault="008E0D31" w:rsidP="008E0D31"/>
    <w:p w:rsidR="008E0D31" w:rsidRPr="00DC04D2" w:rsidRDefault="008E0D31" w:rsidP="008E0D31"/>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bookmarkStart w:id="113" w:name="_Toc380660684"/>
      <w:r w:rsidRPr="00DC04D2">
        <w:t>VEIDNES</w:t>
      </w:r>
      <w:bookmarkEnd w:id="113"/>
    </w:p>
    <w:p w:rsidR="00CA2B94" w:rsidRPr="00DC04D2" w:rsidRDefault="008E0D31" w:rsidP="00CA2B94">
      <w:pPr>
        <w:pStyle w:val="Rindkopa"/>
        <w:ind w:left="0"/>
        <w:jc w:val="right"/>
        <w:rPr>
          <w:b/>
        </w:rPr>
      </w:pPr>
      <w:r w:rsidRPr="00DC04D2">
        <w:br w:type="page"/>
      </w:r>
      <w:r w:rsidR="00CA2B94" w:rsidRPr="00DC04D2">
        <w:rPr>
          <w:b/>
        </w:rPr>
        <w:lastRenderedPageBreak/>
        <w:t xml:space="preserve"> </w:t>
      </w:r>
    </w:p>
    <w:p w:rsidR="008E0D31" w:rsidRPr="00DC04D2" w:rsidRDefault="008E0D31" w:rsidP="008E0D31">
      <w:pPr>
        <w:pStyle w:val="Rindkopa"/>
        <w:ind w:left="0"/>
        <w:jc w:val="right"/>
        <w:rPr>
          <w:b/>
        </w:rPr>
      </w:pPr>
      <w:r w:rsidRPr="00DC04D2">
        <w:rPr>
          <w:b/>
        </w:rPr>
        <w:t xml:space="preserve">Iepirkuma </w:t>
      </w:r>
      <w:smartTag w:uri="schemas-tilde-lv/tildestengine" w:element="veidnes">
        <w:smartTagPr>
          <w:attr w:name="text" w:val="līgums"/>
          <w:attr w:name="baseform" w:val="līgums"/>
          <w:attr w:name="id" w:val="-1"/>
        </w:smartTagPr>
        <w:r w:rsidRPr="00DC04D2">
          <w:rPr>
            <w:b/>
          </w:rPr>
          <w:t>līgums</w:t>
        </w:r>
      </w:smartTag>
      <w:r w:rsidRPr="00DC04D2">
        <w:rPr>
          <w:b/>
        </w:rPr>
        <w:t>. Pakalpojumi. Veidnes:</w:t>
      </w:r>
    </w:p>
    <w:p w:rsidR="008E0D31" w:rsidRPr="00DC04D2" w:rsidRDefault="008E0D31" w:rsidP="008E0D31">
      <w:pPr>
        <w:pStyle w:val="Rindkopa"/>
        <w:ind w:left="0"/>
        <w:jc w:val="right"/>
        <w:rPr>
          <w:b/>
        </w:rPr>
      </w:pPr>
      <w:r w:rsidRPr="00DC04D2">
        <w:rPr>
          <w:b/>
        </w:rPr>
        <w:t xml:space="preserve">Nodošanas-pieņemšanas </w:t>
      </w:r>
      <w:smartTag w:uri="schemas-tilde-lv/tildestengine" w:element="veidnes">
        <w:smartTagPr>
          <w:attr w:name="baseform" w:val="akt|s"/>
          <w:attr w:name="id" w:val="-1"/>
          <w:attr w:name="text" w:val="akta"/>
        </w:smartTagPr>
        <w:r w:rsidRPr="00DC04D2">
          <w:rPr>
            <w:b/>
          </w:rPr>
          <w:t>akta</w:t>
        </w:r>
      </w:smartTag>
      <w:r w:rsidRPr="00DC04D2">
        <w:rPr>
          <w:b/>
        </w:rPr>
        <w:t xml:space="preserve"> veidne </w:t>
      </w:r>
      <w:r w:rsidR="00CC5697">
        <w:rPr>
          <w:b/>
        </w:rPr>
        <w:t>A</w:t>
      </w:r>
    </w:p>
    <w:p w:rsidR="008E0D31" w:rsidRPr="00DC04D2" w:rsidRDefault="008E0D31" w:rsidP="008E0D31"/>
    <w:p w:rsidR="008E0D31" w:rsidRPr="00DC04D2" w:rsidRDefault="008E0D31" w:rsidP="008E0D31"/>
    <w:p w:rsidR="008E0D31" w:rsidRPr="00DC04D2" w:rsidRDefault="008E0D31" w:rsidP="008E0D31"/>
    <w:p w:rsidR="008E0D31" w:rsidRPr="00DC04D2" w:rsidRDefault="008E0D31" w:rsidP="008E0D31">
      <w:pPr>
        <w:jc w:val="center"/>
        <w:rPr>
          <w:rFonts w:ascii="Arial" w:hAnsi="Arial" w:cs="Arial"/>
          <w:sz w:val="20"/>
        </w:rPr>
      </w:pPr>
      <w:r w:rsidRPr="00DC04D2">
        <w:rPr>
          <w:rFonts w:ascii="Arial" w:hAnsi="Arial" w:cs="Arial"/>
          <w:b/>
          <w:sz w:val="20"/>
        </w:rPr>
        <w:t xml:space="preserve">PAKALPOJUMA NODOŠANAS-PIEŅEMŠANAS </w:t>
      </w:r>
      <w:smartTag w:uri="schemas-tilde-lv/tildestengine" w:element="veidnes">
        <w:smartTagPr>
          <w:attr w:name="text" w:val="AKTS&#10;"/>
          <w:attr w:name="baseform" w:val="akts"/>
          <w:attr w:name="id" w:val="-1"/>
        </w:smartTagPr>
        <w:r w:rsidRPr="00DC04D2">
          <w:rPr>
            <w:rFonts w:ascii="Arial" w:hAnsi="Arial" w:cs="Arial"/>
            <w:b/>
            <w:sz w:val="20"/>
          </w:rPr>
          <w:t>AKTS</w:t>
        </w:r>
      </w:smartTag>
    </w:p>
    <w:p w:rsidR="008E0D31" w:rsidRPr="00DC04D2" w:rsidRDefault="008E0D31" w:rsidP="008E0D31">
      <w:pPr>
        <w:rPr>
          <w:rFonts w:ascii="Arial" w:hAnsi="Arial" w:cs="Arial"/>
          <w:sz w:val="20"/>
        </w:rPr>
      </w:pPr>
    </w:p>
    <w:p w:rsidR="008E0D31" w:rsidRPr="00DC04D2" w:rsidRDefault="008E0D31" w:rsidP="008E0D31">
      <w:pPr>
        <w:pStyle w:val="Rindkopa"/>
        <w:ind w:left="0"/>
      </w:pPr>
      <w:r w:rsidRPr="00DC04D2">
        <w:rPr>
          <w:highlight w:val="lightGray"/>
        </w:rPr>
        <w:t>&lt;Izpildītāja nosaukums&gt;</w:t>
      </w:r>
      <w:r w:rsidRPr="00DC04D2">
        <w:rPr>
          <w:rStyle w:val="FootnoteReference"/>
          <w:rFonts w:cs="Arial"/>
          <w:szCs w:val="20"/>
        </w:rPr>
        <w:footnoteReference w:id="5"/>
      </w:r>
      <w:r w:rsidRPr="00DC04D2">
        <w:t>, reģ.Nr.</w:t>
      </w:r>
      <w:r w:rsidRPr="00DC04D2">
        <w:rPr>
          <w:highlight w:val="lightGray"/>
        </w:rPr>
        <w:t>&lt;reģistrācijas numurs&gt;</w:t>
      </w:r>
      <w:r w:rsidRPr="00DC04D2">
        <w:t xml:space="preserve">, </w:t>
      </w:r>
      <w:r w:rsidRPr="00DC04D2">
        <w:rPr>
          <w:highlight w:val="lightGray"/>
        </w:rPr>
        <w:t>&lt;adrese&gt;</w:t>
      </w:r>
      <w:r w:rsidRPr="00DC04D2">
        <w:t xml:space="preserve">, </w:t>
      </w:r>
      <w:r w:rsidRPr="00DC04D2">
        <w:rPr>
          <w:highlight w:val="lightGray"/>
        </w:rPr>
        <w:t>&lt;paraksta tiesīgās personas amats, vārds un uzvārds&gt;</w:t>
      </w:r>
      <w:r w:rsidRPr="00DC04D2">
        <w:t xml:space="preserve"> personā</w:t>
      </w:r>
      <w:r w:rsidRPr="002558FF">
        <w:t>[, kas rīkojas pamatojoties uz &lt;atsauce uz dokumentu, kas apliecina paraksta tiesīgās personas tiesības parakstīt Līgumu&gt;]</w:t>
      </w:r>
      <w:r w:rsidRPr="00DC04D2">
        <w:t xml:space="preserve"> (turpmāk - Izpildītājs), </w:t>
      </w:r>
      <w:r w:rsidR="007D1F78" w:rsidRPr="00DC04D2">
        <w:t>no vienas puses</w:t>
      </w:r>
      <w:r w:rsidRPr="00DC04D2">
        <w:t>,</w:t>
      </w:r>
    </w:p>
    <w:p w:rsidR="008E0D31" w:rsidRPr="00DC04D2" w:rsidRDefault="008E0D31" w:rsidP="008E0D31">
      <w:pPr>
        <w:jc w:val="right"/>
        <w:rPr>
          <w:rFonts w:ascii="Arial" w:hAnsi="Arial" w:cs="Arial"/>
          <w:sz w:val="20"/>
          <w:szCs w:val="20"/>
        </w:rPr>
      </w:pPr>
    </w:p>
    <w:p w:rsidR="008E0D31" w:rsidRPr="00DC04D2" w:rsidRDefault="008E0D31" w:rsidP="008E0D31">
      <w:pPr>
        <w:pStyle w:val="Rindkopa"/>
        <w:ind w:left="0"/>
      </w:pPr>
      <w:r w:rsidRPr="00DC04D2">
        <w:t>un</w:t>
      </w:r>
    </w:p>
    <w:p w:rsidR="008E0D31" w:rsidRPr="00DC04D2" w:rsidRDefault="008E0D31" w:rsidP="008E0D31">
      <w:pPr>
        <w:pStyle w:val="Rindkopa"/>
        <w:ind w:left="0"/>
      </w:pPr>
      <w:r w:rsidRPr="00DC04D2">
        <w:rPr>
          <w:highlight w:val="lightGray"/>
        </w:rPr>
        <w:t>&lt;Pasūtītāja nosaukums&gt;</w:t>
      </w:r>
      <w:r w:rsidRPr="00DC04D2">
        <w:t>, reģ.Nr.</w:t>
      </w:r>
      <w:r w:rsidRPr="00DC04D2">
        <w:rPr>
          <w:highlight w:val="lightGray"/>
        </w:rPr>
        <w:t>&lt;reģistrācijas numurs&gt;</w:t>
      </w:r>
      <w:r w:rsidRPr="00DC04D2">
        <w:t xml:space="preserve">, </w:t>
      </w:r>
      <w:r w:rsidRPr="00DC04D2">
        <w:rPr>
          <w:highlight w:val="lightGray"/>
        </w:rPr>
        <w:t>&lt;adrese&gt;</w:t>
      </w:r>
      <w:r w:rsidRPr="00DC04D2">
        <w:t xml:space="preserve">, </w:t>
      </w:r>
      <w:r w:rsidRPr="00DC04D2">
        <w:rPr>
          <w:highlight w:val="lightGray"/>
        </w:rPr>
        <w:t>&lt;paraksta tiesīgās personas amats, vārds un uzvārds&gt;</w:t>
      </w:r>
      <w:r w:rsidRPr="00DC04D2">
        <w:t xml:space="preserve"> </w:t>
      </w:r>
      <w:r w:rsidRPr="002558FF">
        <w:t>personā, kas rīkojas pamatojoties uz &lt;atsauce uz dokumentu, kas apliecina paraksta tiesīgās personas tiesības parakstīt Līgumu&gt; (turpmāk</w:t>
      </w:r>
      <w:r w:rsidRPr="00DC04D2">
        <w:t xml:space="preserve"> - Pasūtītājs), </w:t>
      </w:r>
      <w:r w:rsidR="007D1F78" w:rsidRPr="00DC04D2">
        <w:t>no otras puses</w:t>
      </w:r>
      <w:r w:rsidRPr="00DC04D2">
        <w:t xml:space="preserve">, </w:t>
      </w:r>
    </w:p>
    <w:p w:rsidR="008E0D31" w:rsidRPr="00DC04D2" w:rsidRDefault="008E0D31" w:rsidP="008E0D31">
      <w:pPr>
        <w:pStyle w:val="Rindkopa"/>
        <w:ind w:left="0"/>
      </w:pPr>
    </w:p>
    <w:p w:rsidR="008E0D31" w:rsidRPr="00DC04D2" w:rsidRDefault="008E0D31" w:rsidP="008E0D31">
      <w:pPr>
        <w:jc w:val="both"/>
        <w:rPr>
          <w:rFonts w:ascii="Arial" w:hAnsi="Arial" w:cs="Arial"/>
          <w:sz w:val="20"/>
          <w:szCs w:val="20"/>
        </w:rPr>
      </w:pPr>
      <w:r w:rsidRPr="00DC04D2">
        <w:rPr>
          <w:rFonts w:ascii="Arial" w:hAnsi="Arial" w:cs="Arial"/>
          <w:sz w:val="20"/>
          <w:szCs w:val="20"/>
        </w:rPr>
        <w:t xml:space="preserve">sastāda šo </w:t>
      </w:r>
      <w:smartTag w:uri="schemas-tilde-lv/tildestengine" w:element="veidnes">
        <w:smartTagPr>
          <w:attr w:name="baseform" w:val="akt|s"/>
          <w:attr w:name="id" w:val="-1"/>
          <w:attr w:name="text" w:val="aktu"/>
        </w:smartTagPr>
        <w:r w:rsidRPr="00DC04D2">
          <w:rPr>
            <w:rFonts w:ascii="Arial" w:hAnsi="Arial" w:cs="Arial"/>
            <w:sz w:val="20"/>
            <w:szCs w:val="20"/>
          </w:rPr>
          <w:t>aktu</w:t>
        </w:r>
      </w:smartTag>
      <w:r w:rsidRPr="00DC04D2">
        <w:rPr>
          <w:rFonts w:ascii="Arial" w:hAnsi="Arial" w:cs="Arial"/>
          <w:sz w:val="20"/>
          <w:szCs w:val="20"/>
        </w:rPr>
        <w:t xml:space="preserve"> par to, ka saskaņā ar </w:t>
      </w:r>
      <w:r w:rsidRPr="00DC04D2">
        <w:rPr>
          <w:rFonts w:ascii="Arial" w:hAnsi="Arial" w:cs="Arial"/>
          <w:iCs/>
          <w:sz w:val="20"/>
          <w:szCs w:val="20"/>
          <w:highlight w:val="lightGray"/>
        </w:rPr>
        <w:t>&lt;gads&gt;</w:t>
      </w:r>
      <w:r w:rsidRPr="00DC04D2">
        <w:rPr>
          <w:rFonts w:ascii="Arial" w:hAnsi="Arial" w:cs="Arial"/>
          <w:sz w:val="20"/>
          <w:szCs w:val="20"/>
        </w:rPr>
        <w:t xml:space="preserve">.gada </w:t>
      </w:r>
      <w:r w:rsidRPr="00DC04D2">
        <w:rPr>
          <w:rFonts w:ascii="Arial" w:hAnsi="Arial" w:cs="Arial"/>
          <w:iCs/>
          <w:sz w:val="20"/>
          <w:szCs w:val="20"/>
          <w:highlight w:val="lightGray"/>
        </w:rPr>
        <w:t>&lt;datums&gt;</w:t>
      </w:r>
      <w:r w:rsidRPr="00DC04D2">
        <w:rPr>
          <w:rFonts w:ascii="Arial" w:hAnsi="Arial" w:cs="Arial"/>
          <w:sz w:val="20"/>
          <w:szCs w:val="20"/>
        </w:rPr>
        <w:t>.</w:t>
      </w:r>
      <w:r w:rsidRPr="00DC04D2">
        <w:rPr>
          <w:rFonts w:ascii="Arial" w:hAnsi="Arial" w:cs="Arial"/>
          <w:iCs/>
          <w:sz w:val="20"/>
          <w:szCs w:val="20"/>
          <w:highlight w:val="lightGray"/>
        </w:rPr>
        <w:t>&lt;mēnesis&gt;</w:t>
      </w:r>
      <w:r w:rsidRPr="00DC04D2">
        <w:rPr>
          <w:rFonts w:ascii="Arial" w:hAnsi="Arial" w:cs="Arial"/>
          <w:sz w:val="20"/>
          <w:szCs w:val="20"/>
        </w:rPr>
        <w:t xml:space="preserve"> noslēgto </w:t>
      </w:r>
      <w:smartTag w:uri="schemas-tilde-lv/tildestengine" w:element="veidnes">
        <w:smartTagPr>
          <w:attr w:name="baseform" w:val="līgum|s"/>
          <w:attr w:name="id" w:val="-1"/>
          <w:attr w:name="text" w:val="līgumu"/>
        </w:smartTagPr>
        <w:r w:rsidRPr="00DC04D2">
          <w:rPr>
            <w:rFonts w:ascii="Arial" w:hAnsi="Arial" w:cs="Arial"/>
            <w:sz w:val="20"/>
            <w:szCs w:val="20"/>
          </w:rPr>
          <w:t>līgumu</w:t>
        </w:r>
      </w:smartTag>
      <w:r w:rsidRPr="00DC04D2">
        <w:rPr>
          <w:rFonts w:ascii="Arial" w:hAnsi="Arial" w:cs="Arial"/>
          <w:sz w:val="20"/>
          <w:szCs w:val="20"/>
        </w:rPr>
        <w:t xml:space="preserve"> </w:t>
      </w:r>
      <w:r w:rsidRPr="00DC04D2">
        <w:rPr>
          <w:rFonts w:ascii="Arial" w:hAnsi="Arial" w:cs="Arial"/>
          <w:sz w:val="20"/>
          <w:szCs w:val="20"/>
          <w:highlight w:val="lightGray"/>
        </w:rPr>
        <w:t>„&lt;</w:t>
      </w:r>
      <w:smartTag w:uri="schemas-tilde-lv/tildestengine" w:element="veidnes">
        <w:smartTagPr>
          <w:attr w:name="baseform" w:val="līgum|s"/>
          <w:attr w:name="id" w:val="-1"/>
          <w:attr w:name="text" w:val="līguma"/>
        </w:smartTagPr>
        <w:r w:rsidRPr="00DC04D2">
          <w:rPr>
            <w:rFonts w:ascii="Arial" w:hAnsi="Arial" w:cs="Arial"/>
            <w:sz w:val="20"/>
            <w:szCs w:val="20"/>
            <w:highlight w:val="lightGray"/>
          </w:rPr>
          <w:t>Līguma</w:t>
        </w:r>
      </w:smartTag>
      <w:r w:rsidRPr="00DC04D2">
        <w:rPr>
          <w:rFonts w:ascii="Arial" w:hAnsi="Arial" w:cs="Arial"/>
          <w:sz w:val="20"/>
          <w:szCs w:val="20"/>
          <w:highlight w:val="lightGray"/>
        </w:rPr>
        <w:t xml:space="preserve"> nosaukums&gt;</w:t>
      </w:r>
      <w:r w:rsidRPr="00DC04D2">
        <w:rPr>
          <w:rFonts w:ascii="Arial" w:hAnsi="Arial" w:cs="Arial"/>
          <w:sz w:val="20"/>
          <w:szCs w:val="20"/>
        </w:rPr>
        <w:t>” (Nr.</w:t>
      </w:r>
      <w:r w:rsidRPr="00DC04D2">
        <w:rPr>
          <w:rFonts w:ascii="Arial" w:hAnsi="Arial" w:cs="Arial"/>
          <w:sz w:val="20"/>
          <w:szCs w:val="20"/>
          <w:highlight w:val="lightGray"/>
        </w:rPr>
        <w:t>&lt;Līguma numurs&gt;</w:t>
      </w:r>
      <w:r w:rsidRPr="00DC04D2">
        <w:rPr>
          <w:rFonts w:ascii="Arial" w:hAnsi="Arial" w:cs="Arial"/>
          <w:sz w:val="20"/>
          <w:szCs w:val="20"/>
        </w:rPr>
        <w:t xml:space="preserve">; turpmāk - </w:t>
      </w:r>
      <w:smartTag w:uri="schemas-tilde-lv/tildestengine" w:element="veidnes">
        <w:smartTagPr>
          <w:attr w:name="text" w:val="līgums"/>
          <w:attr w:name="baseform" w:val="līgums"/>
          <w:attr w:name="id" w:val="-1"/>
        </w:smartTagPr>
        <w:r w:rsidRPr="00DC04D2">
          <w:rPr>
            <w:rFonts w:ascii="Arial" w:hAnsi="Arial" w:cs="Arial"/>
            <w:sz w:val="20"/>
            <w:szCs w:val="20"/>
          </w:rPr>
          <w:t>Līgums</w:t>
        </w:r>
      </w:smartTag>
      <w:r w:rsidRPr="00DC04D2">
        <w:rPr>
          <w:rFonts w:ascii="Arial" w:hAnsi="Arial" w:cs="Arial"/>
          <w:sz w:val="20"/>
          <w:szCs w:val="20"/>
        </w:rPr>
        <w:t xml:space="preserve">) </w:t>
      </w:r>
    </w:p>
    <w:p w:rsidR="008E0D31" w:rsidRPr="00DC04D2" w:rsidRDefault="008E0D31" w:rsidP="008E0D31">
      <w:pPr>
        <w:jc w:val="both"/>
        <w:rPr>
          <w:rFonts w:ascii="Arial" w:hAnsi="Arial" w:cs="Arial"/>
          <w:sz w:val="20"/>
          <w:szCs w:val="20"/>
        </w:rPr>
      </w:pPr>
    </w:p>
    <w:p w:rsidR="008E0D31" w:rsidRPr="00DC04D2" w:rsidRDefault="008E0D31" w:rsidP="008E0D31">
      <w:pPr>
        <w:jc w:val="both"/>
        <w:rPr>
          <w:rFonts w:ascii="Arial" w:hAnsi="Arial" w:cs="Arial"/>
          <w:sz w:val="20"/>
          <w:szCs w:val="20"/>
        </w:rPr>
      </w:pPr>
      <w:r w:rsidRPr="00DC04D2">
        <w:rPr>
          <w:rFonts w:ascii="Arial" w:hAnsi="Arial" w:cs="Arial"/>
          <w:sz w:val="20"/>
          <w:szCs w:val="20"/>
        </w:rPr>
        <w:t>Izpildītājs ir sniedzis un Pasūtītājs pieņem šādus pakalpojumus:</w:t>
      </w:r>
    </w:p>
    <w:p w:rsidR="008E0D31" w:rsidRPr="00DC04D2" w:rsidRDefault="008E0D31" w:rsidP="008E0D31">
      <w:pPr>
        <w:jc w:val="both"/>
        <w:rPr>
          <w:rFonts w:ascii="Arial" w:hAnsi="Arial" w:cs="Arial"/>
          <w:sz w:val="20"/>
          <w:szCs w:val="20"/>
        </w:rPr>
      </w:pPr>
      <w:r w:rsidRPr="00DC04D2">
        <w:rPr>
          <w:rFonts w:ascii="Arial" w:hAnsi="Arial" w:cs="Arial"/>
          <w:sz w:val="20"/>
          <w:szCs w:val="20"/>
          <w:highlight w:val="lightGray"/>
        </w:rPr>
        <w:t>&lt;Pakalpojuma vai Pakalpojuma daļas raksturojums&gt;</w:t>
      </w:r>
      <w:r w:rsidRPr="00DC04D2">
        <w:rPr>
          <w:rFonts w:ascii="Arial" w:hAnsi="Arial" w:cs="Arial"/>
          <w:sz w:val="20"/>
          <w:szCs w:val="20"/>
        </w:rPr>
        <w:t>,</w:t>
      </w:r>
    </w:p>
    <w:p w:rsidR="008E0D31" w:rsidRPr="00DC04D2" w:rsidRDefault="008E0D31" w:rsidP="008E0D31">
      <w:pPr>
        <w:jc w:val="both"/>
        <w:rPr>
          <w:rFonts w:ascii="Arial" w:hAnsi="Arial" w:cs="Arial"/>
          <w:b/>
          <w:sz w:val="20"/>
          <w:szCs w:val="20"/>
        </w:rPr>
      </w:pPr>
    </w:p>
    <w:p w:rsidR="008E0D31" w:rsidRPr="00DC04D2" w:rsidRDefault="008E0D31" w:rsidP="008E0D31">
      <w:pPr>
        <w:jc w:val="both"/>
        <w:rPr>
          <w:rFonts w:ascii="Arial" w:hAnsi="Arial" w:cs="Arial"/>
          <w:sz w:val="20"/>
          <w:szCs w:val="20"/>
        </w:rPr>
      </w:pPr>
      <w:r w:rsidRPr="00DC04D2">
        <w:rPr>
          <w:rFonts w:ascii="Arial" w:hAnsi="Arial" w:cs="Arial"/>
          <w:b/>
          <w:sz w:val="20"/>
          <w:szCs w:val="20"/>
        </w:rPr>
        <w:t xml:space="preserve">kopā par summu </w:t>
      </w:r>
      <w:r w:rsidRPr="00DC04D2">
        <w:rPr>
          <w:rFonts w:ascii="Arial" w:hAnsi="Arial" w:cs="Arial"/>
          <w:b/>
          <w:sz w:val="20"/>
          <w:szCs w:val="20"/>
          <w:highlight w:val="lightGray"/>
        </w:rPr>
        <w:t>&lt;...&gt;</w:t>
      </w:r>
      <w:r w:rsidRPr="00DC04D2">
        <w:rPr>
          <w:rFonts w:ascii="Arial" w:hAnsi="Arial" w:cs="Arial"/>
          <w:b/>
          <w:sz w:val="20"/>
          <w:szCs w:val="20"/>
        </w:rPr>
        <w:t xml:space="preserve"> </w:t>
      </w:r>
      <w:r w:rsidR="007D1F78">
        <w:rPr>
          <w:rFonts w:ascii="Arial" w:hAnsi="Arial" w:cs="Arial"/>
          <w:b/>
          <w:sz w:val="20"/>
          <w:szCs w:val="20"/>
        </w:rPr>
        <w:t xml:space="preserve">EUR  </w:t>
      </w:r>
      <w:r w:rsidRPr="00DC04D2">
        <w:rPr>
          <w:rFonts w:ascii="Arial" w:hAnsi="Arial" w:cs="Arial"/>
          <w:b/>
          <w:sz w:val="20"/>
          <w:szCs w:val="20"/>
        </w:rPr>
        <w:t xml:space="preserve"> (</w:t>
      </w:r>
      <w:r w:rsidRPr="00DC04D2">
        <w:rPr>
          <w:rFonts w:ascii="Arial" w:hAnsi="Arial" w:cs="Arial"/>
          <w:b/>
          <w:sz w:val="20"/>
          <w:szCs w:val="20"/>
          <w:highlight w:val="lightGray"/>
        </w:rPr>
        <w:t>&lt;summa vārdiem&gt;</w:t>
      </w:r>
      <w:r w:rsidRPr="00DC04D2">
        <w:rPr>
          <w:rFonts w:ascii="Arial" w:hAnsi="Arial" w:cs="Arial"/>
          <w:b/>
          <w:sz w:val="20"/>
          <w:szCs w:val="20"/>
        </w:rPr>
        <w:t xml:space="preserve"> </w:t>
      </w:r>
      <w:r w:rsidR="007D1F78">
        <w:rPr>
          <w:rFonts w:ascii="Arial" w:hAnsi="Arial" w:cs="Arial"/>
          <w:b/>
          <w:sz w:val="20"/>
          <w:szCs w:val="20"/>
        </w:rPr>
        <w:t>euro</w:t>
      </w:r>
      <w:r w:rsidRPr="00DC04D2">
        <w:rPr>
          <w:rFonts w:ascii="Arial" w:hAnsi="Arial" w:cs="Arial"/>
          <w:b/>
          <w:sz w:val="20"/>
          <w:szCs w:val="20"/>
        </w:rPr>
        <w:t>)</w:t>
      </w:r>
      <w:r w:rsidRPr="00DC04D2">
        <w:rPr>
          <w:rFonts w:ascii="Arial" w:hAnsi="Arial" w:cs="Arial"/>
          <w:sz w:val="20"/>
          <w:szCs w:val="20"/>
        </w:rPr>
        <w:t xml:space="preserve">, </w:t>
      </w:r>
    </w:p>
    <w:p w:rsidR="008E0D31" w:rsidRPr="00DC04D2" w:rsidRDefault="008E0D31" w:rsidP="008E0D31">
      <w:pPr>
        <w:jc w:val="both"/>
        <w:rPr>
          <w:rFonts w:ascii="Arial" w:hAnsi="Arial" w:cs="Arial"/>
          <w:sz w:val="20"/>
          <w:szCs w:val="20"/>
        </w:rPr>
      </w:pPr>
      <w:r w:rsidRPr="00DC04D2">
        <w:rPr>
          <w:rFonts w:ascii="Arial" w:hAnsi="Arial" w:cs="Arial"/>
          <w:sz w:val="20"/>
          <w:szCs w:val="20"/>
        </w:rPr>
        <w:t xml:space="preserve">summa bez pievienotās vērtības nodokļa ir </w:t>
      </w:r>
      <w:r w:rsidRPr="00DC04D2">
        <w:rPr>
          <w:rFonts w:ascii="Arial" w:hAnsi="Arial" w:cs="Arial"/>
          <w:sz w:val="20"/>
          <w:szCs w:val="20"/>
          <w:highlight w:val="lightGray"/>
        </w:rPr>
        <w:t>&lt;...&gt;</w:t>
      </w:r>
      <w:r w:rsidRPr="00DC04D2">
        <w:rPr>
          <w:rFonts w:ascii="Arial" w:hAnsi="Arial" w:cs="Arial"/>
          <w:sz w:val="20"/>
          <w:szCs w:val="20"/>
        </w:rPr>
        <w:t xml:space="preserve"> </w:t>
      </w:r>
      <w:r w:rsidR="007D1F78">
        <w:rPr>
          <w:rFonts w:ascii="Arial" w:hAnsi="Arial" w:cs="Arial"/>
          <w:sz w:val="20"/>
          <w:szCs w:val="20"/>
        </w:rPr>
        <w:t>EUR</w:t>
      </w:r>
      <w:r w:rsidRPr="00DC04D2">
        <w:rPr>
          <w:rFonts w:ascii="Arial" w:hAnsi="Arial" w:cs="Arial"/>
          <w:sz w:val="20"/>
          <w:szCs w:val="20"/>
        </w:rPr>
        <w:t xml:space="preserve"> (</w:t>
      </w:r>
      <w:r w:rsidRPr="00DC04D2">
        <w:rPr>
          <w:rFonts w:ascii="Arial" w:hAnsi="Arial" w:cs="Arial"/>
          <w:sz w:val="20"/>
          <w:szCs w:val="20"/>
          <w:highlight w:val="lightGray"/>
        </w:rPr>
        <w:t>&lt;summa vārdiem&gt;</w:t>
      </w:r>
      <w:r w:rsidRPr="00DC04D2">
        <w:rPr>
          <w:rFonts w:ascii="Arial" w:hAnsi="Arial" w:cs="Arial"/>
          <w:sz w:val="20"/>
          <w:szCs w:val="20"/>
        </w:rPr>
        <w:t xml:space="preserve"> </w:t>
      </w:r>
      <w:r w:rsidR="007D1F78">
        <w:rPr>
          <w:rFonts w:ascii="Arial" w:hAnsi="Arial" w:cs="Arial"/>
          <w:sz w:val="20"/>
          <w:szCs w:val="20"/>
        </w:rPr>
        <w:t>euro</w:t>
      </w:r>
      <w:r w:rsidRPr="00DC04D2">
        <w:rPr>
          <w:rFonts w:ascii="Arial" w:hAnsi="Arial" w:cs="Arial"/>
          <w:sz w:val="20"/>
          <w:szCs w:val="20"/>
        </w:rPr>
        <w:t>),</w:t>
      </w:r>
    </w:p>
    <w:p w:rsidR="008E0D31" w:rsidRPr="00DC04D2" w:rsidRDefault="008E0D31" w:rsidP="008E0D31">
      <w:pPr>
        <w:jc w:val="both"/>
        <w:rPr>
          <w:rFonts w:ascii="Arial" w:hAnsi="Arial" w:cs="Arial"/>
          <w:sz w:val="20"/>
          <w:szCs w:val="20"/>
        </w:rPr>
      </w:pPr>
      <w:r w:rsidRPr="00DC04D2">
        <w:rPr>
          <w:rFonts w:ascii="Arial" w:hAnsi="Arial" w:cs="Arial"/>
          <w:sz w:val="20"/>
          <w:szCs w:val="20"/>
        </w:rPr>
        <w:t xml:space="preserve">pievienotās vērtības nodoklis </w:t>
      </w:r>
      <w:r w:rsidRPr="00DC04D2">
        <w:rPr>
          <w:rFonts w:ascii="Arial" w:hAnsi="Arial" w:cs="Arial"/>
          <w:sz w:val="20"/>
          <w:szCs w:val="20"/>
          <w:highlight w:val="lightGray"/>
        </w:rPr>
        <w:t>&lt;</w:t>
      </w:r>
      <w:r>
        <w:rPr>
          <w:rFonts w:ascii="Arial" w:hAnsi="Arial" w:cs="Arial"/>
          <w:sz w:val="20"/>
          <w:szCs w:val="20"/>
          <w:highlight w:val="lightGray"/>
        </w:rPr>
        <w:t>...</w:t>
      </w:r>
      <w:r w:rsidRPr="00DC04D2">
        <w:rPr>
          <w:rFonts w:ascii="Arial" w:hAnsi="Arial" w:cs="Arial"/>
          <w:sz w:val="20"/>
          <w:szCs w:val="20"/>
          <w:highlight w:val="lightGray"/>
        </w:rPr>
        <w:t>&gt;</w:t>
      </w:r>
      <w:r w:rsidRPr="00DC04D2">
        <w:rPr>
          <w:rFonts w:ascii="Arial" w:hAnsi="Arial" w:cs="Arial"/>
          <w:sz w:val="20"/>
          <w:szCs w:val="20"/>
        </w:rPr>
        <w:t xml:space="preserve">% ir </w:t>
      </w:r>
      <w:r w:rsidRPr="00DC04D2">
        <w:rPr>
          <w:rFonts w:ascii="Arial" w:hAnsi="Arial" w:cs="Arial"/>
          <w:sz w:val="20"/>
          <w:szCs w:val="20"/>
          <w:highlight w:val="lightGray"/>
        </w:rPr>
        <w:t>&lt;...&gt;</w:t>
      </w:r>
      <w:r w:rsidRPr="00DC04D2">
        <w:rPr>
          <w:rFonts w:ascii="Arial" w:hAnsi="Arial" w:cs="Arial"/>
          <w:sz w:val="20"/>
          <w:szCs w:val="20"/>
        </w:rPr>
        <w:t xml:space="preserve"> </w:t>
      </w:r>
      <w:r w:rsidR="007D1F78">
        <w:rPr>
          <w:rFonts w:ascii="Arial" w:hAnsi="Arial" w:cs="Arial"/>
          <w:sz w:val="20"/>
          <w:szCs w:val="20"/>
        </w:rPr>
        <w:t>EUR</w:t>
      </w:r>
      <w:r w:rsidRPr="00DC04D2">
        <w:rPr>
          <w:rFonts w:ascii="Arial" w:hAnsi="Arial" w:cs="Arial"/>
          <w:sz w:val="20"/>
          <w:szCs w:val="20"/>
        </w:rPr>
        <w:t xml:space="preserve"> (</w:t>
      </w:r>
      <w:r w:rsidRPr="00DC04D2">
        <w:rPr>
          <w:rFonts w:ascii="Arial" w:hAnsi="Arial" w:cs="Arial"/>
          <w:sz w:val="20"/>
          <w:szCs w:val="20"/>
          <w:highlight w:val="lightGray"/>
        </w:rPr>
        <w:t>&lt;summa vārdiem&gt;</w:t>
      </w:r>
      <w:r w:rsidRPr="00DC04D2">
        <w:rPr>
          <w:rFonts w:ascii="Arial" w:hAnsi="Arial" w:cs="Arial"/>
          <w:sz w:val="20"/>
          <w:szCs w:val="20"/>
        </w:rPr>
        <w:t xml:space="preserve"> </w:t>
      </w:r>
      <w:r w:rsidR="007D1F78">
        <w:rPr>
          <w:rFonts w:ascii="Arial" w:hAnsi="Arial" w:cs="Arial"/>
          <w:sz w:val="20"/>
          <w:szCs w:val="20"/>
        </w:rPr>
        <w:t>euro</w:t>
      </w:r>
      <w:r w:rsidRPr="00DC04D2">
        <w:rPr>
          <w:rFonts w:ascii="Arial" w:hAnsi="Arial" w:cs="Arial"/>
          <w:sz w:val="20"/>
          <w:szCs w:val="20"/>
        </w:rPr>
        <w:t>).</w:t>
      </w:r>
    </w:p>
    <w:p w:rsidR="008E0D31" w:rsidRPr="00DC04D2" w:rsidRDefault="008E0D31" w:rsidP="008E0D31">
      <w:pPr>
        <w:jc w:val="both"/>
        <w:rPr>
          <w:rFonts w:ascii="Arial" w:hAnsi="Arial" w:cs="Arial"/>
          <w:sz w:val="20"/>
          <w:szCs w:val="20"/>
        </w:rPr>
      </w:pPr>
      <w:r w:rsidRPr="00DC04D2">
        <w:rPr>
          <w:rFonts w:ascii="Arial" w:hAnsi="Arial" w:cs="Arial"/>
          <w:sz w:val="20"/>
          <w:szCs w:val="20"/>
        </w:rPr>
        <w:tab/>
      </w:r>
    </w:p>
    <w:p w:rsidR="008E0D31" w:rsidRPr="00DC04D2" w:rsidRDefault="008E0D31" w:rsidP="008E0D31">
      <w:pPr>
        <w:jc w:val="both"/>
        <w:rPr>
          <w:rFonts w:ascii="Arial" w:hAnsi="Arial" w:cs="Arial"/>
          <w:sz w:val="20"/>
          <w:szCs w:val="20"/>
        </w:rPr>
      </w:pPr>
    </w:p>
    <w:tbl>
      <w:tblPr>
        <w:tblW w:w="8388" w:type="dxa"/>
        <w:tblLook w:val="0000"/>
      </w:tblPr>
      <w:tblGrid>
        <w:gridCol w:w="4248"/>
        <w:gridCol w:w="4140"/>
      </w:tblGrid>
      <w:tr w:rsidR="008E0D31" w:rsidRPr="00DC04D2" w:rsidTr="003D6BCA">
        <w:tc>
          <w:tcPr>
            <w:tcW w:w="4248" w:type="dxa"/>
          </w:tcPr>
          <w:p w:rsidR="008E0D31" w:rsidRPr="00DC04D2" w:rsidRDefault="008E0D31" w:rsidP="003D6BCA">
            <w:pPr>
              <w:rPr>
                <w:rFonts w:ascii="Arial" w:hAnsi="Arial" w:cs="Arial"/>
                <w:b/>
                <w:sz w:val="20"/>
                <w:szCs w:val="20"/>
              </w:rPr>
            </w:pPr>
            <w:r w:rsidRPr="00DC04D2">
              <w:rPr>
                <w:rFonts w:ascii="Arial" w:hAnsi="Arial" w:cs="Arial"/>
                <w:b/>
                <w:sz w:val="20"/>
                <w:szCs w:val="20"/>
              </w:rPr>
              <w:t>Pakalpojumus nodeva:</w:t>
            </w:r>
          </w:p>
          <w:p w:rsidR="008E0D31" w:rsidRPr="00DC04D2" w:rsidRDefault="008E0D31" w:rsidP="003D6BCA">
            <w:pPr>
              <w:rPr>
                <w:rFonts w:ascii="Arial" w:hAnsi="Arial" w:cs="Arial"/>
                <w:b/>
                <w:sz w:val="20"/>
                <w:szCs w:val="20"/>
              </w:rPr>
            </w:pPr>
            <w:r w:rsidRPr="00DC04D2">
              <w:rPr>
                <w:rFonts w:ascii="Arial" w:hAnsi="Arial" w:cs="Arial"/>
                <w:b/>
                <w:sz w:val="20"/>
                <w:szCs w:val="20"/>
              </w:rPr>
              <w:t>Izpildītājs:</w:t>
            </w:r>
          </w:p>
        </w:tc>
        <w:tc>
          <w:tcPr>
            <w:tcW w:w="4140" w:type="dxa"/>
          </w:tcPr>
          <w:p w:rsidR="008E0D31" w:rsidRPr="00DC04D2" w:rsidRDefault="008E0D31" w:rsidP="003D6BCA">
            <w:pPr>
              <w:rPr>
                <w:rFonts w:ascii="Arial" w:hAnsi="Arial" w:cs="Arial"/>
                <w:b/>
                <w:sz w:val="20"/>
                <w:szCs w:val="20"/>
              </w:rPr>
            </w:pPr>
            <w:r w:rsidRPr="00DC04D2">
              <w:rPr>
                <w:rFonts w:ascii="Arial" w:hAnsi="Arial" w:cs="Arial"/>
                <w:b/>
                <w:sz w:val="20"/>
                <w:szCs w:val="20"/>
              </w:rPr>
              <w:t>Pakalpojumus pieņēma:</w:t>
            </w:r>
          </w:p>
          <w:p w:rsidR="008E0D31" w:rsidRPr="00DC04D2" w:rsidRDefault="008E0D31" w:rsidP="003D6BCA">
            <w:pPr>
              <w:rPr>
                <w:rFonts w:ascii="Arial" w:hAnsi="Arial" w:cs="Arial"/>
                <w:b/>
                <w:sz w:val="20"/>
                <w:szCs w:val="20"/>
              </w:rPr>
            </w:pPr>
            <w:r w:rsidRPr="00DC04D2">
              <w:rPr>
                <w:rFonts w:ascii="Arial" w:hAnsi="Arial" w:cs="Arial"/>
                <w:b/>
                <w:sz w:val="20"/>
                <w:szCs w:val="20"/>
              </w:rPr>
              <w:t>Pasūtītājs:</w:t>
            </w:r>
          </w:p>
        </w:tc>
      </w:tr>
      <w:tr w:rsidR="008E0D31" w:rsidRPr="00DC04D2" w:rsidTr="003D6BCA">
        <w:tc>
          <w:tcPr>
            <w:tcW w:w="4248" w:type="dxa"/>
          </w:tcPr>
          <w:p w:rsidR="008E0D31" w:rsidRPr="00DC04D2" w:rsidRDefault="008E0D31" w:rsidP="003D6BCA">
            <w:pPr>
              <w:rPr>
                <w:rFonts w:ascii="Arial" w:hAnsi="Arial" w:cs="Arial"/>
                <w:sz w:val="20"/>
                <w:szCs w:val="20"/>
              </w:rPr>
            </w:pPr>
            <w:r w:rsidRPr="00DC04D2">
              <w:rPr>
                <w:rFonts w:ascii="Arial" w:hAnsi="Arial" w:cs="Arial"/>
                <w:sz w:val="20"/>
                <w:szCs w:val="20"/>
                <w:highlight w:val="lightGray"/>
              </w:rPr>
              <w:t>&lt;Izpildītāja nosaukums&gt;</w:t>
            </w:r>
          </w:p>
          <w:p w:rsidR="008E0D31" w:rsidRPr="00DC04D2" w:rsidRDefault="008E0D31" w:rsidP="003D6BCA">
            <w:pPr>
              <w:rPr>
                <w:rFonts w:ascii="Arial" w:hAnsi="Arial" w:cs="Arial"/>
                <w:sz w:val="20"/>
                <w:szCs w:val="20"/>
              </w:rPr>
            </w:pPr>
            <w:r w:rsidRPr="00DC04D2">
              <w:rPr>
                <w:rFonts w:ascii="Arial" w:hAnsi="Arial" w:cs="Arial"/>
                <w:sz w:val="20"/>
                <w:szCs w:val="20"/>
                <w:highlight w:val="lightGray"/>
              </w:rPr>
              <w:t>&lt;paraksta tiesīgās personas amats, vārds un uzvārds&gt;</w:t>
            </w:r>
          </w:p>
        </w:tc>
        <w:tc>
          <w:tcPr>
            <w:tcW w:w="4140" w:type="dxa"/>
          </w:tcPr>
          <w:p w:rsidR="008E0D31" w:rsidRPr="00DC04D2" w:rsidRDefault="008E0D31" w:rsidP="003D6BCA">
            <w:pPr>
              <w:rPr>
                <w:rFonts w:ascii="Arial" w:hAnsi="Arial" w:cs="Arial"/>
                <w:sz w:val="20"/>
                <w:szCs w:val="20"/>
              </w:rPr>
            </w:pPr>
            <w:r w:rsidRPr="00DC04D2">
              <w:rPr>
                <w:rFonts w:ascii="Arial" w:hAnsi="Arial" w:cs="Arial"/>
                <w:sz w:val="20"/>
                <w:szCs w:val="20"/>
                <w:highlight w:val="lightGray"/>
              </w:rPr>
              <w:t>&lt;Pasūtītāja nosaukums&gt;</w:t>
            </w:r>
          </w:p>
          <w:p w:rsidR="008E0D31" w:rsidRPr="00DC04D2" w:rsidRDefault="008E0D31" w:rsidP="003D6BCA">
            <w:pPr>
              <w:rPr>
                <w:rFonts w:ascii="Arial" w:hAnsi="Arial" w:cs="Arial"/>
                <w:sz w:val="20"/>
                <w:szCs w:val="20"/>
              </w:rPr>
            </w:pPr>
            <w:r w:rsidRPr="00DC04D2">
              <w:rPr>
                <w:rFonts w:ascii="Arial" w:hAnsi="Arial" w:cs="Arial"/>
                <w:sz w:val="20"/>
                <w:szCs w:val="20"/>
                <w:highlight w:val="lightGray"/>
              </w:rPr>
              <w:t>&lt;paraksta tiesīgās personas amats, vārds un uzvārds&gt;</w:t>
            </w:r>
          </w:p>
        </w:tc>
      </w:tr>
      <w:tr w:rsidR="008E0D31" w:rsidRPr="00DC04D2" w:rsidTr="003D6BCA">
        <w:tc>
          <w:tcPr>
            <w:tcW w:w="4248" w:type="dxa"/>
          </w:tcPr>
          <w:p w:rsidR="008E0D31" w:rsidRPr="00DC04D2" w:rsidRDefault="008E0D31" w:rsidP="003D6BCA">
            <w:pPr>
              <w:rPr>
                <w:rFonts w:ascii="Arial" w:hAnsi="Arial" w:cs="Arial"/>
                <w:sz w:val="20"/>
                <w:szCs w:val="20"/>
              </w:rPr>
            </w:pPr>
          </w:p>
          <w:p w:rsidR="008E0D31" w:rsidRPr="00DC04D2" w:rsidRDefault="008E0D31" w:rsidP="003D6BCA">
            <w:pPr>
              <w:rPr>
                <w:rFonts w:ascii="Arial" w:hAnsi="Arial" w:cs="Arial"/>
                <w:sz w:val="20"/>
                <w:szCs w:val="20"/>
              </w:rPr>
            </w:pPr>
            <w:r w:rsidRPr="00DC04D2">
              <w:rPr>
                <w:rFonts w:ascii="Arial" w:hAnsi="Arial" w:cs="Arial"/>
                <w:sz w:val="20"/>
                <w:szCs w:val="20"/>
              </w:rPr>
              <w:t>_________________________________</w:t>
            </w:r>
            <w:r w:rsidRPr="00DC04D2">
              <w:rPr>
                <w:rFonts w:ascii="Arial" w:hAnsi="Arial" w:cs="Arial"/>
                <w:sz w:val="20"/>
                <w:szCs w:val="20"/>
              </w:rPr>
              <w:br/>
              <w:t>Parakstīšanas vieta un datums</w:t>
            </w:r>
          </w:p>
        </w:tc>
        <w:tc>
          <w:tcPr>
            <w:tcW w:w="4140" w:type="dxa"/>
          </w:tcPr>
          <w:p w:rsidR="008E0D31" w:rsidRPr="00DC04D2" w:rsidRDefault="008E0D31" w:rsidP="003D6BCA">
            <w:pPr>
              <w:rPr>
                <w:rFonts w:ascii="Arial" w:hAnsi="Arial" w:cs="Arial"/>
                <w:sz w:val="20"/>
                <w:szCs w:val="20"/>
              </w:rPr>
            </w:pPr>
          </w:p>
          <w:p w:rsidR="008E0D31" w:rsidRPr="00DC04D2" w:rsidRDefault="008E0D31" w:rsidP="003D6BCA">
            <w:pPr>
              <w:rPr>
                <w:rFonts w:ascii="Arial" w:hAnsi="Arial" w:cs="Arial"/>
                <w:sz w:val="20"/>
                <w:szCs w:val="20"/>
              </w:rPr>
            </w:pPr>
            <w:r w:rsidRPr="00DC04D2">
              <w:rPr>
                <w:rFonts w:ascii="Arial" w:hAnsi="Arial" w:cs="Arial"/>
                <w:sz w:val="20"/>
                <w:szCs w:val="20"/>
              </w:rPr>
              <w:t>_________________________________</w:t>
            </w:r>
            <w:r w:rsidRPr="00DC04D2">
              <w:rPr>
                <w:rFonts w:ascii="Arial" w:hAnsi="Arial" w:cs="Arial"/>
                <w:sz w:val="20"/>
                <w:szCs w:val="20"/>
              </w:rPr>
              <w:br/>
              <w:t>Parakstīšanas vieta un datums</w:t>
            </w:r>
          </w:p>
        </w:tc>
      </w:tr>
    </w:tbl>
    <w:p w:rsidR="008E0D31" w:rsidRPr="00DC04D2" w:rsidRDefault="008E0D31" w:rsidP="008E0D31">
      <w:pPr>
        <w:pStyle w:val="Apakpunkts"/>
        <w:numPr>
          <w:ilvl w:val="0"/>
          <w:numId w:val="0"/>
        </w:numPr>
      </w:pPr>
    </w:p>
    <w:p w:rsidR="008E0D31" w:rsidRPr="00DC04D2" w:rsidRDefault="008E0D31" w:rsidP="008E0D31">
      <w:pPr>
        <w:pStyle w:val="Rindkopa"/>
        <w:ind w:left="1260"/>
        <w:jc w:val="right"/>
        <w:rPr>
          <w:b/>
        </w:rPr>
      </w:pPr>
      <w:r w:rsidRPr="00DC04D2">
        <w:br w:type="page"/>
      </w:r>
      <w:r w:rsidRPr="00DC04D2">
        <w:rPr>
          <w:b/>
        </w:rPr>
        <w:lastRenderedPageBreak/>
        <w:t xml:space="preserve">Iepirkuma </w:t>
      </w:r>
      <w:smartTag w:uri="schemas-tilde-lv/tildestengine" w:element="veidnes">
        <w:smartTagPr>
          <w:attr w:name="text" w:val="līgums"/>
          <w:attr w:name="baseform" w:val="līgums"/>
          <w:attr w:name="id" w:val="-1"/>
        </w:smartTagPr>
        <w:r w:rsidRPr="00DC04D2">
          <w:rPr>
            <w:b/>
          </w:rPr>
          <w:t>līgums</w:t>
        </w:r>
      </w:smartTag>
      <w:r w:rsidRPr="00DC04D2">
        <w:rPr>
          <w:b/>
        </w:rPr>
        <w:t>. Pakalpojumi. Veidnes:</w:t>
      </w:r>
    </w:p>
    <w:p w:rsidR="008E0D31" w:rsidRPr="00DC04D2" w:rsidRDefault="008E0D31" w:rsidP="008E0D31">
      <w:pPr>
        <w:pStyle w:val="Rindkopa"/>
        <w:ind w:left="1260"/>
        <w:jc w:val="right"/>
        <w:rPr>
          <w:b/>
        </w:rPr>
      </w:pPr>
      <w:r w:rsidRPr="00DC04D2">
        <w:rPr>
          <w:b/>
        </w:rPr>
        <w:t xml:space="preserve">Līguma izpildes garantijas veidne </w:t>
      </w:r>
      <w:r w:rsidR="00CC5697">
        <w:rPr>
          <w:b/>
        </w:rPr>
        <w:t>B</w:t>
      </w:r>
    </w:p>
    <w:p w:rsidR="008E0D31" w:rsidRPr="00DC04D2" w:rsidRDefault="008E0D31" w:rsidP="008E0D31"/>
    <w:p w:rsidR="008E0D31" w:rsidRPr="00DC04D2" w:rsidRDefault="008E0D31" w:rsidP="008E0D31"/>
    <w:p w:rsidR="008E0D31" w:rsidRPr="00DC04D2" w:rsidRDefault="008E0D31" w:rsidP="008E0D31"/>
    <w:p w:rsidR="008E0D31" w:rsidRPr="00DC04D2" w:rsidRDefault="008E0D31" w:rsidP="008E0D31">
      <w:pPr>
        <w:jc w:val="center"/>
        <w:rPr>
          <w:rFonts w:ascii="Arial" w:hAnsi="Arial" w:cs="Arial"/>
          <w:b/>
          <w:sz w:val="20"/>
          <w:szCs w:val="20"/>
        </w:rPr>
      </w:pPr>
      <w:r w:rsidRPr="00DC04D2">
        <w:rPr>
          <w:rFonts w:ascii="Arial" w:hAnsi="Arial" w:cs="Arial"/>
          <w:b/>
          <w:sz w:val="20"/>
          <w:szCs w:val="20"/>
        </w:rPr>
        <w:t>LĪGUMA IZPILDES</w:t>
      </w:r>
      <w:r w:rsidRPr="00DC04D2">
        <w:rPr>
          <w:rFonts w:ascii="Arial" w:hAnsi="Arial" w:cs="Arial"/>
          <w:sz w:val="20"/>
          <w:szCs w:val="20"/>
        </w:rPr>
        <w:t xml:space="preserve"> </w:t>
      </w:r>
      <w:r w:rsidRPr="00DC04D2">
        <w:rPr>
          <w:rFonts w:ascii="Arial" w:hAnsi="Arial" w:cs="Arial"/>
          <w:b/>
          <w:sz w:val="20"/>
          <w:szCs w:val="20"/>
        </w:rPr>
        <w:t>GARANTIJA</w:t>
      </w:r>
    </w:p>
    <w:p w:rsidR="008E0D31" w:rsidRPr="00DC04D2" w:rsidRDefault="008E0D31" w:rsidP="008E0D31">
      <w:pPr>
        <w:jc w:val="center"/>
        <w:rPr>
          <w:rFonts w:ascii="Arial" w:hAnsi="Arial" w:cs="Arial"/>
          <w:b/>
          <w:sz w:val="20"/>
          <w:szCs w:val="20"/>
        </w:rPr>
      </w:pPr>
    </w:p>
    <w:p w:rsidR="008E0D31" w:rsidRPr="00DC04D2" w:rsidRDefault="008E0D31" w:rsidP="008E0D31">
      <w:pPr>
        <w:rPr>
          <w:rFonts w:ascii="Arial" w:hAnsi="Arial" w:cs="Arial"/>
          <w:b/>
          <w:sz w:val="20"/>
          <w:szCs w:val="20"/>
        </w:rPr>
      </w:pPr>
      <w:r w:rsidRPr="00DC04D2">
        <w:rPr>
          <w:rFonts w:ascii="Arial" w:hAnsi="Arial" w:cs="Arial"/>
          <w:b/>
          <w:sz w:val="20"/>
          <w:szCs w:val="20"/>
        </w:rPr>
        <w:t>Līguma „</w:t>
      </w:r>
      <w:r w:rsidRPr="00DC04D2">
        <w:rPr>
          <w:rFonts w:ascii="Arial" w:hAnsi="Arial" w:cs="Arial"/>
          <w:b/>
          <w:sz w:val="20"/>
          <w:szCs w:val="20"/>
          <w:highlight w:val="lightGray"/>
        </w:rPr>
        <w:t>&lt;</w:t>
      </w:r>
      <w:smartTag w:uri="schemas-tilde-lv/tildestengine" w:element="veidnes">
        <w:smartTagPr>
          <w:attr w:name="baseform" w:val="līgum|s"/>
          <w:attr w:name="id" w:val="-1"/>
          <w:attr w:name="text" w:val="līguma"/>
        </w:smartTagPr>
        <w:r w:rsidRPr="00DC04D2">
          <w:rPr>
            <w:rFonts w:ascii="Arial" w:hAnsi="Arial" w:cs="Arial"/>
            <w:b/>
            <w:sz w:val="20"/>
            <w:szCs w:val="20"/>
            <w:highlight w:val="lightGray"/>
          </w:rPr>
          <w:t>Līguma</w:t>
        </w:r>
      </w:smartTag>
      <w:r w:rsidRPr="00DC04D2">
        <w:rPr>
          <w:rFonts w:ascii="Arial" w:hAnsi="Arial" w:cs="Arial"/>
          <w:b/>
          <w:sz w:val="20"/>
          <w:szCs w:val="20"/>
          <w:highlight w:val="lightGray"/>
        </w:rPr>
        <w:t xml:space="preserve"> nosaukums&gt;</w:t>
      </w:r>
      <w:r w:rsidRPr="00DC04D2">
        <w:rPr>
          <w:rFonts w:ascii="Arial" w:hAnsi="Arial" w:cs="Arial"/>
          <w:b/>
          <w:sz w:val="20"/>
          <w:szCs w:val="20"/>
        </w:rPr>
        <w:t>” (Nr.</w:t>
      </w:r>
      <w:r w:rsidRPr="00DC04D2">
        <w:rPr>
          <w:rFonts w:ascii="Arial" w:hAnsi="Arial" w:cs="Arial"/>
          <w:b/>
          <w:sz w:val="20"/>
          <w:szCs w:val="20"/>
          <w:highlight w:val="lightGray"/>
        </w:rPr>
        <w:t>&lt;līguma numurs&gt;</w:t>
      </w:r>
      <w:r w:rsidRPr="00DC04D2">
        <w:rPr>
          <w:rFonts w:ascii="Arial" w:hAnsi="Arial" w:cs="Arial"/>
          <w:b/>
          <w:sz w:val="20"/>
          <w:szCs w:val="20"/>
        </w:rPr>
        <w:t>) izpildes garantija</w:t>
      </w:r>
    </w:p>
    <w:p w:rsidR="008E0D31" w:rsidRPr="00DC04D2" w:rsidRDefault="008E0D31" w:rsidP="008E0D31">
      <w:pPr>
        <w:rPr>
          <w:rFonts w:ascii="Arial" w:hAnsi="Arial" w:cs="Arial"/>
          <w:b/>
          <w:sz w:val="20"/>
          <w:szCs w:val="20"/>
        </w:rPr>
      </w:pPr>
    </w:p>
    <w:p w:rsidR="008E0D31" w:rsidRPr="00DC04D2" w:rsidRDefault="008E0D31" w:rsidP="008E0D31">
      <w:pPr>
        <w:pStyle w:val="FootnoteText"/>
        <w:autoSpaceDE w:val="0"/>
        <w:autoSpaceDN w:val="0"/>
        <w:adjustRightInd w:val="0"/>
        <w:rPr>
          <w:rFonts w:ascii="Arial" w:hAnsi="Arial" w:cs="Arial"/>
        </w:rPr>
      </w:pPr>
      <w:r w:rsidRPr="00DC04D2">
        <w:rPr>
          <w:rFonts w:ascii="Arial" w:hAnsi="Arial" w:cs="Arial"/>
          <w:iCs/>
          <w:highlight w:val="lightGray"/>
        </w:rPr>
        <w:t>&lt;Vietas nosaukums&gt;</w:t>
      </w:r>
      <w:r w:rsidRPr="00DC04D2">
        <w:rPr>
          <w:rFonts w:ascii="Arial" w:hAnsi="Arial" w:cs="Arial"/>
        </w:rPr>
        <w:t xml:space="preserve">, </w:t>
      </w:r>
      <w:r w:rsidRPr="00DC04D2">
        <w:rPr>
          <w:rFonts w:ascii="Arial" w:hAnsi="Arial" w:cs="Arial"/>
          <w:iCs/>
          <w:highlight w:val="lightGray"/>
        </w:rPr>
        <w:t>&lt;gads&gt;</w:t>
      </w:r>
      <w:r w:rsidRPr="00DC04D2">
        <w:rPr>
          <w:rFonts w:ascii="Arial" w:hAnsi="Arial" w:cs="Arial"/>
        </w:rPr>
        <w:t xml:space="preserve">.gada </w:t>
      </w:r>
      <w:r w:rsidRPr="00DC04D2">
        <w:rPr>
          <w:rFonts w:ascii="Arial" w:hAnsi="Arial" w:cs="Arial"/>
          <w:iCs/>
          <w:highlight w:val="lightGray"/>
        </w:rPr>
        <w:t>&lt;datums&gt;</w:t>
      </w:r>
      <w:r w:rsidRPr="00DC04D2">
        <w:rPr>
          <w:rFonts w:ascii="Arial" w:hAnsi="Arial" w:cs="Arial"/>
        </w:rPr>
        <w:t>.</w:t>
      </w:r>
      <w:r w:rsidRPr="00DC04D2">
        <w:rPr>
          <w:rFonts w:ascii="Arial" w:hAnsi="Arial" w:cs="Arial"/>
          <w:iCs/>
          <w:highlight w:val="lightGray"/>
        </w:rPr>
        <w:t>&lt;mēnesis&gt;</w:t>
      </w:r>
    </w:p>
    <w:p w:rsidR="008E0D31" w:rsidRPr="00DC04D2" w:rsidRDefault="008E0D31" w:rsidP="008E0D31">
      <w:pPr>
        <w:shd w:val="clear" w:color="auto" w:fill="FFFFFF"/>
        <w:ind w:left="23"/>
        <w:jc w:val="both"/>
        <w:rPr>
          <w:rFonts w:ascii="Arial" w:hAnsi="Arial" w:cs="Arial"/>
          <w:sz w:val="20"/>
          <w:szCs w:val="20"/>
        </w:rPr>
      </w:pPr>
    </w:p>
    <w:p w:rsidR="008E0D31" w:rsidRPr="00DC04D2" w:rsidRDefault="008E0D31" w:rsidP="008E0D31">
      <w:pPr>
        <w:shd w:val="clear" w:color="auto" w:fill="FFFFFF"/>
        <w:ind w:left="23"/>
        <w:jc w:val="both"/>
        <w:rPr>
          <w:rFonts w:ascii="Arial" w:hAnsi="Arial" w:cs="Arial"/>
          <w:sz w:val="20"/>
          <w:szCs w:val="20"/>
        </w:rPr>
      </w:pPr>
    </w:p>
    <w:p w:rsidR="008E0D31" w:rsidRPr="00DC04D2" w:rsidRDefault="008E0D31" w:rsidP="008E0D31">
      <w:pPr>
        <w:shd w:val="clear" w:color="auto" w:fill="FFFFFF"/>
        <w:ind w:left="23"/>
        <w:jc w:val="both"/>
        <w:rPr>
          <w:rFonts w:ascii="Arial" w:hAnsi="Arial" w:cs="Arial"/>
          <w:sz w:val="20"/>
        </w:rPr>
      </w:pPr>
      <w:r w:rsidRPr="00DC04D2">
        <w:rPr>
          <w:rFonts w:ascii="Arial" w:hAnsi="Arial" w:cs="Arial"/>
          <w:sz w:val="20"/>
        </w:rPr>
        <w:t xml:space="preserve">Mēs, </w:t>
      </w:r>
      <w:r w:rsidRPr="00DC04D2">
        <w:rPr>
          <w:rFonts w:ascii="Arial" w:hAnsi="Arial" w:cs="Arial"/>
          <w:iCs/>
          <w:sz w:val="20"/>
          <w:highlight w:val="lightGray"/>
        </w:rPr>
        <w:t>&lt;Bankas nosaukums, reģistrācijas numurs un adrese&gt;</w:t>
      </w:r>
      <w:r w:rsidRPr="00DC04D2">
        <w:rPr>
          <w:rFonts w:ascii="Arial" w:hAnsi="Arial" w:cs="Arial"/>
          <w:iCs/>
          <w:sz w:val="20"/>
        </w:rPr>
        <w:t>,</w:t>
      </w:r>
      <w:r>
        <w:rPr>
          <w:rFonts w:ascii="Arial" w:hAnsi="Arial" w:cs="Arial"/>
          <w:sz w:val="20"/>
        </w:rPr>
        <w:t xml:space="preserve"> neatsaucami apņemamies </w:t>
      </w:r>
      <w:r w:rsidRPr="00DC04D2">
        <w:rPr>
          <w:rFonts w:ascii="Arial" w:hAnsi="Arial" w:cs="Arial"/>
          <w:sz w:val="20"/>
        </w:rPr>
        <w:t>5 dienu laikā no Pasūtītāja rakstiska pieprasījuma, kurā minēts, ka</w:t>
      </w:r>
    </w:p>
    <w:p w:rsidR="008E0D31" w:rsidRPr="00DC04D2" w:rsidRDefault="008E0D31" w:rsidP="001C36C0">
      <w:pPr>
        <w:shd w:val="clear" w:color="auto" w:fill="FFFFFF"/>
        <w:ind w:left="23"/>
        <w:jc w:val="center"/>
        <w:rPr>
          <w:rFonts w:ascii="Arial" w:hAnsi="Arial" w:cs="Arial"/>
          <w:sz w:val="20"/>
          <w:szCs w:val="20"/>
        </w:rPr>
      </w:pPr>
    </w:p>
    <w:p w:rsidR="008E0D31" w:rsidRPr="00DC04D2" w:rsidRDefault="008E0D31" w:rsidP="008E0D31">
      <w:pPr>
        <w:pStyle w:val="Rindkopa"/>
        <w:ind w:left="0"/>
        <w:rPr>
          <w:highlight w:val="lightGray"/>
        </w:rPr>
      </w:pPr>
      <w:r w:rsidRPr="00DC04D2">
        <w:rPr>
          <w:highlight w:val="lightGray"/>
        </w:rPr>
        <w:t>&lt;Izpildītāja nosaukums&gt;</w:t>
      </w:r>
    </w:p>
    <w:p w:rsidR="008E0D31" w:rsidRPr="00DC04D2" w:rsidRDefault="008E0D31" w:rsidP="008E0D31">
      <w:pPr>
        <w:pStyle w:val="Rindkopa"/>
        <w:ind w:left="0"/>
        <w:rPr>
          <w:highlight w:val="lightGray"/>
        </w:rPr>
      </w:pPr>
      <w:r w:rsidRPr="00DC04D2">
        <w:rPr>
          <w:highlight w:val="lightGray"/>
        </w:rPr>
        <w:t>&lt;reģistrācijas numurs&gt;</w:t>
      </w:r>
    </w:p>
    <w:p w:rsidR="008E0D31" w:rsidRPr="00DC04D2" w:rsidRDefault="008E0D31" w:rsidP="008E0D31">
      <w:pPr>
        <w:pStyle w:val="Rindkopa"/>
        <w:ind w:left="0"/>
      </w:pPr>
      <w:r w:rsidRPr="00DC04D2">
        <w:rPr>
          <w:highlight w:val="lightGray"/>
        </w:rPr>
        <w:t>&lt;adrese&gt;</w:t>
      </w:r>
    </w:p>
    <w:p w:rsidR="008E0D31" w:rsidRPr="00DC04D2" w:rsidRDefault="008E0D31" w:rsidP="008E0D31">
      <w:pPr>
        <w:shd w:val="clear" w:color="auto" w:fill="FFFFFF"/>
        <w:jc w:val="both"/>
        <w:rPr>
          <w:rFonts w:ascii="Arial" w:hAnsi="Arial" w:cs="Arial"/>
          <w:sz w:val="20"/>
          <w:szCs w:val="20"/>
        </w:rPr>
      </w:pPr>
      <w:r w:rsidRPr="00DC04D2">
        <w:rPr>
          <w:rFonts w:ascii="Arial" w:hAnsi="Arial" w:cs="Arial"/>
          <w:sz w:val="20"/>
          <w:szCs w:val="20"/>
        </w:rPr>
        <w:t xml:space="preserve">(turpmāk – Izpildītājs) </w:t>
      </w:r>
    </w:p>
    <w:p w:rsidR="008E0D31" w:rsidRPr="00DC04D2" w:rsidRDefault="008E0D31" w:rsidP="008E0D31">
      <w:pPr>
        <w:shd w:val="clear" w:color="auto" w:fill="FFFFFF"/>
        <w:ind w:left="23"/>
        <w:jc w:val="both"/>
        <w:rPr>
          <w:rFonts w:ascii="Arial" w:hAnsi="Arial" w:cs="Arial"/>
          <w:sz w:val="20"/>
          <w:szCs w:val="20"/>
        </w:rPr>
      </w:pPr>
    </w:p>
    <w:p w:rsidR="008E0D31" w:rsidRPr="00DC04D2" w:rsidRDefault="008E0D31" w:rsidP="008E0D31">
      <w:pPr>
        <w:shd w:val="clear" w:color="auto" w:fill="FFFFFF"/>
        <w:ind w:left="23"/>
        <w:jc w:val="both"/>
        <w:rPr>
          <w:rFonts w:ascii="Arial" w:hAnsi="Arial" w:cs="Arial"/>
          <w:sz w:val="20"/>
          <w:szCs w:val="20"/>
        </w:rPr>
      </w:pPr>
      <w:r w:rsidRPr="00DC04D2">
        <w:rPr>
          <w:rFonts w:ascii="Arial" w:hAnsi="Arial" w:cs="Arial"/>
          <w:sz w:val="20"/>
          <w:szCs w:val="20"/>
        </w:rPr>
        <w:t xml:space="preserve">nav izpildījis no </w:t>
      </w:r>
      <w:r w:rsidRPr="00DC04D2">
        <w:rPr>
          <w:rFonts w:ascii="Arial" w:hAnsi="Arial" w:cs="Arial"/>
          <w:iCs/>
          <w:sz w:val="20"/>
          <w:szCs w:val="20"/>
          <w:highlight w:val="lightGray"/>
        </w:rPr>
        <w:t>&lt;gads&gt;</w:t>
      </w:r>
      <w:r w:rsidRPr="00DC04D2">
        <w:rPr>
          <w:rFonts w:ascii="Arial" w:hAnsi="Arial" w:cs="Arial"/>
          <w:sz w:val="20"/>
          <w:szCs w:val="20"/>
        </w:rPr>
        <w:t xml:space="preserve">.gada </w:t>
      </w:r>
      <w:r w:rsidRPr="00DC04D2">
        <w:rPr>
          <w:rFonts w:ascii="Arial" w:hAnsi="Arial" w:cs="Arial"/>
          <w:iCs/>
          <w:sz w:val="20"/>
          <w:szCs w:val="20"/>
          <w:highlight w:val="lightGray"/>
        </w:rPr>
        <w:t>&lt;datums&gt;</w:t>
      </w:r>
      <w:r w:rsidRPr="00DC04D2">
        <w:rPr>
          <w:rFonts w:ascii="Arial" w:hAnsi="Arial" w:cs="Arial"/>
          <w:sz w:val="20"/>
          <w:szCs w:val="20"/>
        </w:rPr>
        <w:t>.</w:t>
      </w:r>
      <w:r w:rsidRPr="00DC04D2">
        <w:rPr>
          <w:rFonts w:ascii="Arial" w:hAnsi="Arial" w:cs="Arial"/>
          <w:iCs/>
          <w:sz w:val="20"/>
          <w:szCs w:val="20"/>
          <w:highlight w:val="lightGray"/>
        </w:rPr>
        <w:t>&lt;mēnesis&gt;</w:t>
      </w:r>
      <w:r w:rsidRPr="00DC04D2">
        <w:rPr>
          <w:rFonts w:ascii="Arial" w:hAnsi="Arial" w:cs="Arial"/>
          <w:iCs/>
          <w:sz w:val="20"/>
          <w:szCs w:val="20"/>
        </w:rPr>
        <w:t xml:space="preserve"> noslēgtā l</w:t>
      </w:r>
      <w:r w:rsidRPr="00DC04D2">
        <w:rPr>
          <w:rFonts w:ascii="Arial" w:hAnsi="Arial" w:cs="Arial"/>
          <w:sz w:val="20"/>
          <w:szCs w:val="20"/>
        </w:rPr>
        <w:t>īguma „</w:t>
      </w:r>
      <w:r w:rsidRPr="00DC04D2">
        <w:rPr>
          <w:rFonts w:ascii="Arial" w:hAnsi="Arial" w:cs="Arial"/>
          <w:sz w:val="20"/>
          <w:szCs w:val="20"/>
          <w:highlight w:val="lightGray"/>
        </w:rPr>
        <w:t>&lt;</w:t>
      </w:r>
      <w:smartTag w:uri="schemas-tilde-lv/tildestengine" w:element="veidnes">
        <w:smartTagPr>
          <w:attr w:name="baseform" w:val="līgum|s"/>
          <w:attr w:name="id" w:val="-1"/>
          <w:attr w:name="text" w:val="līguma"/>
        </w:smartTagPr>
        <w:r w:rsidRPr="00DC04D2">
          <w:rPr>
            <w:rFonts w:ascii="Arial" w:hAnsi="Arial" w:cs="Arial"/>
            <w:sz w:val="20"/>
            <w:szCs w:val="20"/>
            <w:highlight w:val="lightGray"/>
          </w:rPr>
          <w:t>Līguma</w:t>
        </w:r>
      </w:smartTag>
      <w:r w:rsidRPr="00DC04D2">
        <w:rPr>
          <w:rFonts w:ascii="Arial" w:hAnsi="Arial" w:cs="Arial"/>
          <w:sz w:val="20"/>
          <w:szCs w:val="20"/>
          <w:highlight w:val="lightGray"/>
        </w:rPr>
        <w:t xml:space="preserve"> nosaukums&gt;</w:t>
      </w:r>
      <w:r w:rsidRPr="00DC04D2">
        <w:rPr>
          <w:rFonts w:ascii="Arial" w:hAnsi="Arial" w:cs="Arial"/>
          <w:sz w:val="20"/>
          <w:szCs w:val="20"/>
        </w:rPr>
        <w:t>” (Nr.</w:t>
      </w:r>
      <w:r w:rsidRPr="00DC04D2">
        <w:rPr>
          <w:rFonts w:ascii="Arial" w:hAnsi="Arial" w:cs="Arial"/>
          <w:sz w:val="20"/>
          <w:szCs w:val="20"/>
          <w:highlight w:val="lightGray"/>
        </w:rPr>
        <w:t>&lt;līguma numurs&gt;</w:t>
      </w:r>
      <w:r w:rsidRPr="00DC04D2">
        <w:rPr>
          <w:rFonts w:ascii="Arial" w:hAnsi="Arial" w:cs="Arial"/>
          <w:sz w:val="20"/>
          <w:szCs w:val="20"/>
        </w:rPr>
        <w:t xml:space="preserve">; turpmāk – </w:t>
      </w:r>
      <w:smartTag w:uri="schemas-tilde-lv/tildestengine" w:element="veidnes">
        <w:smartTagPr>
          <w:attr w:name="text" w:val="līgums"/>
          <w:attr w:name="baseform" w:val="līgums"/>
          <w:attr w:name="id" w:val="-1"/>
        </w:smartTagPr>
        <w:r w:rsidRPr="00DC04D2">
          <w:rPr>
            <w:rFonts w:ascii="Arial" w:hAnsi="Arial" w:cs="Arial"/>
            <w:sz w:val="20"/>
            <w:szCs w:val="20"/>
          </w:rPr>
          <w:t>Līgums</w:t>
        </w:r>
      </w:smartTag>
      <w:r w:rsidRPr="00DC04D2">
        <w:rPr>
          <w:rFonts w:ascii="Arial" w:hAnsi="Arial" w:cs="Arial"/>
          <w:sz w:val="20"/>
          <w:szCs w:val="20"/>
        </w:rPr>
        <w:t>) izrietošās saistības, norādot ko Izpildītājs nav izpildījis,</w:t>
      </w:r>
    </w:p>
    <w:p w:rsidR="008E0D31" w:rsidRPr="00DC04D2" w:rsidRDefault="008E0D31" w:rsidP="008E0D31">
      <w:pPr>
        <w:shd w:val="clear" w:color="auto" w:fill="FFFFFF"/>
        <w:ind w:left="23"/>
        <w:jc w:val="both"/>
        <w:rPr>
          <w:rFonts w:ascii="Arial" w:hAnsi="Arial" w:cs="Arial"/>
          <w:sz w:val="20"/>
          <w:szCs w:val="20"/>
        </w:rPr>
      </w:pPr>
    </w:p>
    <w:p w:rsidR="008E0D31" w:rsidRPr="00DC04D2" w:rsidRDefault="008E0D31" w:rsidP="008E0D31">
      <w:pPr>
        <w:shd w:val="clear" w:color="auto" w:fill="FFFFFF"/>
        <w:ind w:left="23"/>
        <w:jc w:val="both"/>
        <w:rPr>
          <w:rFonts w:ascii="Arial" w:hAnsi="Arial" w:cs="Arial"/>
          <w:sz w:val="20"/>
          <w:szCs w:val="20"/>
        </w:rPr>
      </w:pPr>
      <w:r w:rsidRPr="00DC04D2">
        <w:rPr>
          <w:rFonts w:ascii="Arial" w:hAnsi="Arial" w:cs="Arial"/>
          <w:sz w:val="20"/>
          <w:szCs w:val="20"/>
        </w:rPr>
        <w:t xml:space="preserve">saņemšanas dienas, neprasot Pasūtītājam pamatot savu pieprasījumu, izmaksāt Pasūtītājam jebkuru tā pieprasīto summu vai summas, kas kopumā nepārsniedz </w:t>
      </w:r>
      <w:r w:rsidRPr="00DC04D2">
        <w:rPr>
          <w:rFonts w:ascii="Arial" w:hAnsi="Arial" w:cs="Arial"/>
          <w:iCs/>
          <w:sz w:val="20"/>
          <w:szCs w:val="20"/>
          <w:highlight w:val="lightGray"/>
        </w:rPr>
        <w:t>&lt;summa cipariem&gt;</w:t>
      </w:r>
      <w:r w:rsidRPr="00DC04D2">
        <w:rPr>
          <w:rFonts w:ascii="Arial" w:hAnsi="Arial" w:cs="Arial"/>
          <w:sz w:val="20"/>
          <w:szCs w:val="20"/>
        </w:rPr>
        <w:t xml:space="preserve"> </w:t>
      </w:r>
      <w:r w:rsidR="007D1F78">
        <w:rPr>
          <w:rFonts w:ascii="Arial" w:hAnsi="Arial" w:cs="Arial"/>
          <w:sz w:val="20"/>
          <w:szCs w:val="20"/>
        </w:rPr>
        <w:t xml:space="preserve">EUR </w:t>
      </w:r>
      <w:r w:rsidRPr="00DC04D2">
        <w:rPr>
          <w:rFonts w:ascii="Arial" w:hAnsi="Arial" w:cs="Arial"/>
          <w:sz w:val="20"/>
          <w:szCs w:val="20"/>
        </w:rPr>
        <w:t>(</w:t>
      </w:r>
      <w:r w:rsidRPr="00DC04D2">
        <w:rPr>
          <w:rFonts w:ascii="Arial" w:hAnsi="Arial" w:cs="Arial"/>
          <w:iCs/>
          <w:sz w:val="20"/>
          <w:szCs w:val="20"/>
          <w:highlight w:val="lightGray"/>
        </w:rPr>
        <w:t>&lt;summa vārdiem&gt;</w:t>
      </w:r>
      <w:r w:rsidRPr="00DC04D2">
        <w:rPr>
          <w:rFonts w:ascii="Arial" w:hAnsi="Arial" w:cs="Arial"/>
          <w:sz w:val="20"/>
          <w:szCs w:val="20"/>
        </w:rPr>
        <w:t xml:space="preserve"> </w:t>
      </w:r>
      <w:r w:rsidR="007D1F78">
        <w:rPr>
          <w:rFonts w:ascii="Arial" w:hAnsi="Arial" w:cs="Arial"/>
          <w:sz w:val="20"/>
          <w:szCs w:val="20"/>
        </w:rPr>
        <w:t>euro</w:t>
      </w:r>
      <w:r w:rsidRPr="00DC04D2">
        <w:rPr>
          <w:rFonts w:ascii="Arial" w:hAnsi="Arial" w:cs="Arial"/>
          <w:sz w:val="20"/>
          <w:szCs w:val="20"/>
        </w:rPr>
        <w:t>)</w:t>
      </w:r>
      <w:r w:rsidRPr="00DC04D2">
        <w:rPr>
          <w:rFonts w:ascii="Arial" w:hAnsi="Arial" w:cs="Arial"/>
          <w:snapToGrid w:val="0"/>
          <w:sz w:val="20"/>
          <w:szCs w:val="20"/>
        </w:rPr>
        <w:t>, maksājumu veicot</w:t>
      </w:r>
      <w:r w:rsidRPr="00DC04D2">
        <w:rPr>
          <w:rFonts w:ascii="Arial" w:hAnsi="Arial" w:cs="Arial"/>
          <w:sz w:val="20"/>
          <w:szCs w:val="20"/>
        </w:rPr>
        <w:t xml:space="preserve"> uz pieprasījumā norādīto norēķinu kontu.</w:t>
      </w:r>
    </w:p>
    <w:p w:rsidR="008E0D31" w:rsidRPr="00DC04D2" w:rsidRDefault="008E0D31" w:rsidP="008E0D31">
      <w:pPr>
        <w:shd w:val="clear" w:color="auto" w:fill="FFFFFF"/>
        <w:ind w:left="22"/>
        <w:jc w:val="both"/>
        <w:rPr>
          <w:rFonts w:ascii="Arial" w:hAnsi="Arial" w:cs="Arial"/>
          <w:sz w:val="20"/>
          <w:szCs w:val="20"/>
        </w:rPr>
      </w:pPr>
    </w:p>
    <w:p w:rsidR="008E0D31" w:rsidRPr="00DC04D2" w:rsidRDefault="008E0D31" w:rsidP="008E0D31">
      <w:pPr>
        <w:shd w:val="clear" w:color="auto" w:fill="FFFFFF"/>
        <w:ind w:left="22"/>
        <w:jc w:val="both"/>
        <w:rPr>
          <w:rFonts w:ascii="Arial" w:hAnsi="Arial" w:cs="Arial"/>
          <w:sz w:val="20"/>
          <w:szCs w:val="20"/>
        </w:rPr>
      </w:pPr>
      <w:r w:rsidRPr="009E2D68">
        <w:rPr>
          <w:rFonts w:ascii="Arial" w:hAnsi="Arial" w:cs="Arial"/>
          <w:sz w:val="20"/>
          <w:szCs w:val="20"/>
        </w:rPr>
        <w:t>Pasūtītāja pieprasījum</w:t>
      </w:r>
      <w:r>
        <w:rPr>
          <w:rFonts w:ascii="Arial" w:hAnsi="Arial" w:cs="Arial"/>
          <w:sz w:val="20"/>
          <w:szCs w:val="20"/>
        </w:rPr>
        <w:t xml:space="preserve">am </w:t>
      </w:r>
      <w:r w:rsidRPr="009E2D68">
        <w:rPr>
          <w:rFonts w:ascii="Arial" w:hAnsi="Arial" w:cs="Arial"/>
          <w:sz w:val="20"/>
          <w:szCs w:val="20"/>
        </w:rPr>
        <w:t>jā</w:t>
      </w:r>
      <w:r>
        <w:rPr>
          <w:rFonts w:ascii="Arial" w:hAnsi="Arial" w:cs="Arial"/>
          <w:sz w:val="20"/>
          <w:szCs w:val="20"/>
        </w:rPr>
        <w:t xml:space="preserve">būt saņemtam </w:t>
      </w:r>
      <w:r w:rsidRPr="009E2D68">
        <w:rPr>
          <w:rFonts w:ascii="Arial" w:hAnsi="Arial" w:cs="Arial"/>
          <w:sz w:val="20"/>
          <w:szCs w:val="20"/>
        </w:rPr>
        <w:t>iepriekš norādīt</w:t>
      </w:r>
      <w:r>
        <w:rPr>
          <w:rFonts w:ascii="Arial" w:hAnsi="Arial" w:cs="Arial"/>
          <w:sz w:val="20"/>
          <w:szCs w:val="20"/>
        </w:rPr>
        <w:t>ajā</w:t>
      </w:r>
      <w:r w:rsidRPr="009E2D68">
        <w:rPr>
          <w:rFonts w:ascii="Arial" w:hAnsi="Arial" w:cs="Arial"/>
          <w:sz w:val="20"/>
          <w:szCs w:val="20"/>
        </w:rPr>
        <w:t xml:space="preserve"> adres</w:t>
      </w:r>
      <w:r>
        <w:rPr>
          <w:rFonts w:ascii="Arial" w:hAnsi="Arial" w:cs="Arial"/>
          <w:sz w:val="20"/>
          <w:szCs w:val="20"/>
        </w:rPr>
        <w:t>ē</w:t>
      </w:r>
      <w:r w:rsidRPr="009E2D68">
        <w:rPr>
          <w:rFonts w:ascii="Arial" w:hAnsi="Arial" w:cs="Arial"/>
          <w:sz w:val="20"/>
          <w:szCs w:val="20"/>
        </w:rPr>
        <w:t xml:space="preserve"> ne vēlāk</w:t>
      </w:r>
      <w:r w:rsidR="007A3F21">
        <w:rPr>
          <w:rFonts w:ascii="Arial" w:hAnsi="Arial" w:cs="Arial"/>
          <w:sz w:val="20"/>
          <w:szCs w:val="20"/>
        </w:rPr>
        <w:t>,</w:t>
      </w:r>
      <w:r w:rsidRPr="009E2D68">
        <w:rPr>
          <w:rFonts w:ascii="Arial" w:hAnsi="Arial" w:cs="Arial"/>
          <w:sz w:val="20"/>
          <w:szCs w:val="20"/>
        </w:rPr>
        <w:t xml:space="preserve"> kā Garantijas beigu datumā</w:t>
      </w:r>
      <w:r w:rsidRPr="00DC04D2">
        <w:rPr>
          <w:rFonts w:ascii="Arial" w:hAnsi="Arial" w:cs="Arial"/>
          <w:sz w:val="20"/>
          <w:szCs w:val="20"/>
        </w:rPr>
        <w:t xml:space="preserve"> - </w:t>
      </w:r>
      <w:r w:rsidRPr="00DC04D2">
        <w:rPr>
          <w:rFonts w:ascii="Arial" w:hAnsi="Arial" w:cs="Arial"/>
          <w:iCs/>
          <w:sz w:val="20"/>
          <w:szCs w:val="20"/>
          <w:highlight w:val="lightGray"/>
        </w:rPr>
        <w:t>&lt;gads&gt;</w:t>
      </w:r>
      <w:r w:rsidRPr="00DC04D2">
        <w:rPr>
          <w:rFonts w:ascii="Arial" w:hAnsi="Arial" w:cs="Arial"/>
          <w:sz w:val="20"/>
          <w:szCs w:val="20"/>
        </w:rPr>
        <w:t xml:space="preserve">.gada </w:t>
      </w:r>
      <w:r w:rsidRPr="00DC04D2">
        <w:rPr>
          <w:rFonts w:ascii="Arial" w:hAnsi="Arial" w:cs="Arial"/>
          <w:iCs/>
          <w:sz w:val="20"/>
          <w:szCs w:val="20"/>
          <w:highlight w:val="lightGray"/>
        </w:rPr>
        <w:t>&lt;datums&gt;</w:t>
      </w:r>
      <w:r w:rsidRPr="00DC04D2">
        <w:rPr>
          <w:rFonts w:ascii="Arial" w:hAnsi="Arial" w:cs="Arial"/>
          <w:sz w:val="20"/>
          <w:szCs w:val="20"/>
        </w:rPr>
        <w:t>.</w:t>
      </w:r>
      <w:r w:rsidRPr="00DC04D2">
        <w:rPr>
          <w:rFonts w:ascii="Arial" w:hAnsi="Arial" w:cs="Arial"/>
          <w:iCs/>
          <w:sz w:val="20"/>
          <w:szCs w:val="20"/>
          <w:highlight w:val="lightGray"/>
        </w:rPr>
        <w:t>&lt;mēnesis&gt;</w:t>
      </w:r>
      <w:r w:rsidRPr="00DC04D2">
        <w:rPr>
          <w:rStyle w:val="FootnoteReference"/>
          <w:rFonts w:ascii="Arial" w:hAnsi="Arial" w:cs="Arial"/>
          <w:iCs/>
          <w:sz w:val="20"/>
          <w:szCs w:val="20"/>
        </w:rPr>
        <w:footnoteReference w:id="6"/>
      </w:r>
      <w:r w:rsidRPr="00DC04D2">
        <w:rPr>
          <w:rFonts w:ascii="Arial" w:hAnsi="Arial" w:cs="Arial"/>
          <w:sz w:val="20"/>
          <w:szCs w:val="20"/>
        </w:rPr>
        <w:t>.</w:t>
      </w:r>
    </w:p>
    <w:p w:rsidR="008E0D31" w:rsidRPr="00DC04D2" w:rsidRDefault="008E0D31" w:rsidP="008E0D31">
      <w:pPr>
        <w:shd w:val="clear" w:color="auto" w:fill="FFFFFF"/>
        <w:ind w:left="14"/>
        <w:jc w:val="both"/>
        <w:rPr>
          <w:rFonts w:ascii="Arial" w:hAnsi="Arial" w:cs="Arial"/>
          <w:sz w:val="20"/>
          <w:szCs w:val="20"/>
        </w:rPr>
      </w:pPr>
    </w:p>
    <w:p w:rsidR="008E0D31" w:rsidRPr="00DC04D2" w:rsidRDefault="008E0D31" w:rsidP="008E0D31">
      <w:pPr>
        <w:shd w:val="clear" w:color="auto" w:fill="FFFFFF"/>
        <w:ind w:left="14"/>
        <w:jc w:val="both"/>
        <w:rPr>
          <w:rFonts w:ascii="Arial" w:hAnsi="Arial" w:cs="Arial"/>
          <w:sz w:val="20"/>
          <w:szCs w:val="20"/>
        </w:rPr>
      </w:pPr>
      <w:r w:rsidRPr="00DC04D2">
        <w:rPr>
          <w:rFonts w:ascii="Arial" w:hAnsi="Arial" w:cs="Arial"/>
          <w:iCs/>
          <w:sz w:val="20"/>
        </w:rPr>
        <w:t>Pieprasījumu parakstījušās personas parakstam jābūt notariāli apliecinātam, vai arī pieprasījums iesniedzams ar bankas, kas apkalpo Pasūtītāju, starpniecību. Šajā gadījumā pieprasījumu parakstījušās personas parakstu apliecina banka.</w:t>
      </w:r>
    </w:p>
    <w:p w:rsidR="008E0D31" w:rsidRPr="00DC04D2" w:rsidRDefault="008E0D31" w:rsidP="008E0D31">
      <w:pPr>
        <w:shd w:val="clear" w:color="auto" w:fill="FFFFFF"/>
        <w:ind w:left="14"/>
        <w:jc w:val="both"/>
        <w:rPr>
          <w:rFonts w:ascii="Arial" w:hAnsi="Arial" w:cs="Arial"/>
          <w:sz w:val="20"/>
          <w:szCs w:val="20"/>
        </w:rPr>
      </w:pPr>
    </w:p>
    <w:p w:rsidR="008E0D31" w:rsidRPr="00DC04D2" w:rsidRDefault="008E0D31" w:rsidP="008E0D31">
      <w:pPr>
        <w:shd w:val="clear" w:color="auto" w:fill="FFFFFF"/>
        <w:ind w:left="14"/>
        <w:jc w:val="both"/>
        <w:rPr>
          <w:rFonts w:ascii="Arial" w:hAnsi="Arial" w:cs="Arial"/>
          <w:sz w:val="20"/>
          <w:szCs w:val="20"/>
        </w:rPr>
      </w:pPr>
      <w:r w:rsidRPr="00DC04D2">
        <w:rPr>
          <w:rFonts w:ascii="Arial" w:hAnsi="Arial" w:cs="Arial"/>
          <w:sz w:val="20"/>
        </w:rPr>
        <w:t xml:space="preserve">Šai garantijai ir piemērojami Starptautiskās Tirdzniecības un rūpniecības kameras Vienotie noteikumi </w:t>
      </w:r>
      <w:r>
        <w:rPr>
          <w:rFonts w:ascii="Arial" w:hAnsi="Arial" w:cs="Arial"/>
          <w:sz w:val="20"/>
        </w:rPr>
        <w:t>par pieprasījumu garantijām Nr.7</w:t>
      </w:r>
      <w:r w:rsidRPr="00DC04D2">
        <w:rPr>
          <w:rFonts w:ascii="Arial" w:hAnsi="Arial" w:cs="Arial"/>
          <w:sz w:val="20"/>
        </w:rPr>
        <w:t>58 (</w:t>
      </w:r>
      <w:r w:rsidRPr="00DC04D2">
        <w:rPr>
          <w:rFonts w:ascii="Arial" w:hAnsi="Arial" w:cs="Arial"/>
          <w:i/>
          <w:sz w:val="20"/>
        </w:rPr>
        <w:t>„The ICC Uniform Rules for Demand G</w:t>
      </w:r>
      <w:r>
        <w:rPr>
          <w:rFonts w:ascii="Arial" w:hAnsi="Arial" w:cs="Arial"/>
          <w:i/>
          <w:sz w:val="20"/>
        </w:rPr>
        <w:t>uaranties”, ICC Publication No.7</w:t>
      </w:r>
      <w:r w:rsidRPr="00DC04D2">
        <w:rPr>
          <w:rFonts w:ascii="Arial" w:hAnsi="Arial" w:cs="Arial"/>
          <w:i/>
          <w:sz w:val="20"/>
        </w:rPr>
        <w:t>58</w:t>
      </w:r>
      <w:r w:rsidRPr="00DC04D2">
        <w:rPr>
          <w:rFonts w:ascii="Arial" w:hAnsi="Arial" w:cs="Arial"/>
          <w:sz w:val="20"/>
        </w:rPr>
        <w:t>), kā arī Latvijas Republikas normatīvie tiesību akti. Visi strīdi, kas radušies saistībā ar piedāvājuma nodrošinājumu, izskatāmi Latvijas Republikas tiesā saskaņā ar Latvijas Republikas normatīvajiem tiesību aktiem.</w:t>
      </w:r>
    </w:p>
    <w:p w:rsidR="008E0D31" w:rsidRPr="00DC04D2" w:rsidRDefault="008E0D31" w:rsidP="008E0D31">
      <w:pPr>
        <w:rPr>
          <w:rFonts w:ascii="Arial" w:hAnsi="Arial" w:cs="Arial"/>
          <w:snapToGrid w:val="0"/>
          <w:sz w:val="20"/>
          <w:szCs w:val="20"/>
        </w:rPr>
      </w:pPr>
    </w:p>
    <w:p w:rsidR="008E0D31" w:rsidRPr="00DC04D2" w:rsidRDefault="008E0D31" w:rsidP="008E0D31">
      <w:pPr>
        <w:rPr>
          <w:rFonts w:ascii="Arial" w:hAnsi="Arial" w:cs="Arial"/>
          <w:snapToGrid w:val="0"/>
          <w:sz w:val="20"/>
          <w:szCs w:val="20"/>
        </w:rPr>
      </w:pPr>
    </w:p>
    <w:tbl>
      <w:tblPr>
        <w:tblW w:w="0" w:type="auto"/>
        <w:tblLook w:val="01E0"/>
      </w:tblPr>
      <w:tblGrid>
        <w:gridCol w:w="6020"/>
      </w:tblGrid>
      <w:tr w:rsidR="008E0D31" w:rsidRPr="008E0D31" w:rsidTr="008E0D31">
        <w:tc>
          <w:tcPr>
            <w:tcW w:w="0" w:type="auto"/>
          </w:tcPr>
          <w:p w:rsidR="008E0D31" w:rsidRPr="008E0D31" w:rsidRDefault="008E0D31" w:rsidP="008E0D31">
            <w:pPr>
              <w:autoSpaceDE w:val="0"/>
              <w:autoSpaceDN w:val="0"/>
              <w:adjustRightInd w:val="0"/>
              <w:rPr>
                <w:rFonts w:ascii="Arial" w:hAnsi="Arial" w:cs="Arial"/>
                <w:iCs/>
                <w:sz w:val="20"/>
                <w:szCs w:val="20"/>
                <w:highlight w:val="lightGray"/>
              </w:rPr>
            </w:pPr>
            <w:r w:rsidRPr="008E0D31">
              <w:rPr>
                <w:rFonts w:ascii="Arial" w:hAnsi="Arial" w:cs="Arial"/>
                <w:iCs/>
                <w:sz w:val="20"/>
                <w:szCs w:val="20"/>
                <w:highlight w:val="lightGray"/>
              </w:rPr>
              <w:t>&lt;Paraksttiesīgās personas amata nosaukums, vārds un uzvārds&gt;</w:t>
            </w:r>
          </w:p>
        </w:tc>
      </w:tr>
      <w:tr w:rsidR="008E0D31" w:rsidRPr="008E0D31" w:rsidTr="008E0D31">
        <w:tc>
          <w:tcPr>
            <w:tcW w:w="0" w:type="auto"/>
          </w:tcPr>
          <w:p w:rsidR="008E0D31" w:rsidRPr="008E0D31" w:rsidRDefault="008E0D31" w:rsidP="003D6BCA">
            <w:pPr>
              <w:pStyle w:val="Heading1"/>
              <w:rPr>
                <w:b w:val="0"/>
                <w:caps/>
                <w:sz w:val="20"/>
                <w:szCs w:val="20"/>
                <w:highlight w:val="lightGray"/>
              </w:rPr>
            </w:pPr>
            <w:r w:rsidRPr="008E0D31">
              <w:rPr>
                <w:b w:val="0"/>
                <w:caps/>
                <w:sz w:val="20"/>
                <w:szCs w:val="20"/>
                <w:highlight w:val="lightGray"/>
              </w:rPr>
              <w:t>&lt;Paraksttiesīgās personas paraksts&gt;</w:t>
            </w:r>
          </w:p>
        </w:tc>
      </w:tr>
      <w:tr w:rsidR="008E0D31" w:rsidRPr="008E0D31" w:rsidTr="008E0D31">
        <w:tc>
          <w:tcPr>
            <w:tcW w:w="6020" w:type="dxa"/>
          </w:tcPr>
          <w:p w:rsidR="008E0D31" w:rsidRPr="008E0D31" w:rsidRDefault="008E0D31" w:rsidP="003D6BCA">
            <w:pPr>
              <w:pStyle w:val="Heading1"/>
              <w:rPr>
                <w:b w:val="0"/>
                <w:bCs w:val="0"/>
                <w:iCs/>
                <w:caps/>
                <w:sz w:val="20"/>
                <w:szCs w:val="20"/>
              </w:rPr>
            </w:pPr>
            <w:r w:rsidRPr="008E0D31">
              <w:rPr>
                <w:b w:val="0"/>
                <w:caps/>
                <w:sz w:val="20"/>
                <w:szCs w:val="20"/>
                <w:highlight w:val="lightGray"/>
              </w:rPr>
              <w:t>&lt;Bankas zīmoga nospiedums&gt;</w:t>
            </w:r>
          </w:p>
        </w:tc>
      </w:tr>
    </w:tbl>
    <w:p w:rsidR="008E0D31" w:rsidRPr="00DC04D2" w:rsidRDefault="008E0D31" w:rsidP="008E0D31">
      <w:pPr>
        <w:pStyle w:val="Apakpunkts"/>
        <w:numPr>
          <w:ilvl w:val="0"/>
          <w:numId w:val="0"/>
        </w:numPr>
      </w:pPr>
    </w:p>
    <w:p w:rsidR="00224B76" w:rsidRPr="00596C70" w:rsidRDefault="00224B76" w:rsidP="00224B76">
      <w:pPr>
        <w:pStyle w:val="nDaa"/>
        <w:jc w:val="left"/>
        <w:rPr>
          <w:szCs w:val="20"/>
        </w:rPr>
      </w:pPr>
      <w:r w:rsidRPr="006C1EB1">
        <w:rPr>
          <w:szCs w:val="20"/>
        </w:rPr>
        <w:br w:type="page"/>
      </w:r>
    </w:p>
    <w:p w:rsidR="00224B76" w:rsidRPr="00596C70" w:rsidRDefault="00224B76" w:rsidP="00224B76">
      <w:pPr>
        <w:pStyle w:val="nDaa"/>
        <w:rPr>
          <w:szCs w:val="20"/>
        </w:rPr>
      </w:pPr>
    </w:p>
    <w:p w:rsidR="00224B76" w:rsidRPr="00596C70" w:rsidRDefault="00224B76" w:rsidP="00224B76">
      <w:pPr>
        <w:pStyle w:val="nDaa"/>
        <w:rPr>
          <w:szCs w:val="20"/>
        </w:rP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Pr="003B6328" w:rsidRDefault="003B6328" w:rsidP="0009738E">
      <w:pPr>
        <w:pStyle w:val="Apakpunkts"/>
        <w:numPr>
          <w:ilvl w:val="0"/>
          <w:numId w:val="0"/>
        </w:numPr>
        <w:ind w:left="851" w:hanging="851"/>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AD641D" w:rsidRDefault="002C7D18" w:rsidP="0009738E">
      <w:pPr>
        <w:pStyle w:val="Punkts"/>
        <w:numPr>
          <w:ilvl w:val="0"/>
          <w:numId w:val="0"/>
        </w:numPr>
        <w:jc w:val="center"/>
      </w:pPr>
      <w:bookmarkStart w:id="114" w:name="_Toc380660685"/>
      <w:r>
        <w:t xml:space="preserve">D </w:t>
      </w:r>
      <w:r w:rsidR="0018720A">
        <w:t>pielikums: Veidnes piedāvājuma sagatavošanai</w:t>
      </w:r>
      <w:r w:rsidR="00AD516F">
        <w:rPr>
          <w:rStyle w:val="FootnoteReference"/>
        </w:rPr>
        <w:footnoteReference w:id="7"/>
      </w:r>
      <w:bookmarkEnd w:id="114"/>
    </w:p>
    <w:p w:rsidR="00AD641D" w:rsidRDefault="00AD641D" w:rsidP="0009738E">
      <w:pPr>
        <w:pStyle w:val="Punkts"/>
        <w:numPr>
          <w:ilvl w:val="0"/>
          <w:numId w:val="0"/>
        </w:numPr>
        <w:jc w:val="right"/>
      </w:pPr>
      <w:r>
        <w:br w:type="page"/>
      </w:r>
      <w:bookmarkStart w:id="115" w:name="_Toc380660686"/>
      <w:r w:rsidR="002C7D18">
        <w:lastRenderedPageBreak/>
        <w:t>D</w:t>
      </w:r>
      <w:r w:rsidR="00CB35A4">
        <w:t>1</w:t>
      </w:r>
      <w:r w:rsidR="002C7D18">
        <w:t xml:space="preserve"> </w:t>
      </w:r>
      <w:r w:rsidR="00CB35A4">
        <w:t xml:space="preserve">pielikums: </w:t>
      </w:r>
      <w:r w:rsidR="0018720A">
        <w:t xml:space="preserve">Pieteikuma dalībai </w:t>
      </w:r>
      <w:r w:rsidR="003B6328">
        <w:t>iepirkuma procedūrā</w:t>
      </w:r>
      <w:r w:rsidR="0018720A">
        <w:t xml:space="preserve"> veidne</w:t>
      </w:r>
      <w:bookmarkEnd w:id="115"/>
    </w:p>
    <w:p w:rsidR="003B6328" w:rsidRDefault="003B6328" w:rsidP="0009738E">
      <w:pPr>
        <w:pStyle w:val="Apakpunkts"/>
        <w:numPr>
          <w:ilvl w:val="0"/>
          <w:numId w:val="0"/>
        </w:numPr>
      </w:pPr>
    </w:p>
    <w:p w:rsidR="003B6328" w:rsidRDefault="003B6328" w:rsidP="0009738E">
      <w:pPr>
        <w:pStyle w:val="Apakpunkts"/>
        <w:numPr>
          <w:ilvl w:val="0"/>
          <w:numId w:val="0"/>
        </w:numPr>
      </w:pPr>
    </w:p>
    <w:p w:rsidR="003B6328" w:rsidRDefault="003B6328" w:rsidP="0009738E">
      <w:pPr>
        <w:pStyle w:val="Apakpunkts"/>
        <w:numPr>
          <w:ilvl w:val="0"/>
          <w:numId w:val="0"/>
        </w:numPr>
      </w:pPr>
    </w:p>
    <w:p w:rsidR="00163A04" w:rsidRPr="00163A04" w:rsidRDefault="00163A04" w:rsidP="00163A04">
      <w:pPr>
        <w:pStyle w:val="Rindkopa"/>
        <w:jc w:val="right"/>
        <w:rPr>
          <w:highlight w:val="lightGray"/>
        </w:rPr>
      </w:pPr>
      <w:r w:rsidRPr="00163A04">
        <w:rPr>
          <w:highlight w:val="lightGray"/>
        </w:rPr>
        <w:t>&lt;Pasūtītāja nosaukums&gt;</w:t>
      </w:r>
    </w:p>
    <w:p w:rsidR="00163A04" w:rsidRPr="00163A04" w:rsidRDefault="00163A04" w:rsidP="00163A04">
      <w:pPr>
        <w:pStyle w:val="Rindkopa"/>
        <w:jc w:val="right"/>
        <w:rPr>
          <w:highlight w:val="lightGray"/>
        </w:rPr>
      </w:pPr>
      <w:r w:rsidRPr="00163A04">
        <w:rPr>
          <w:highlight w:val="lightGray"/>
        </w:rPr>
        <w:t>&lt;reģistrācijas numurs&gt;</w:t>
      </w:r>
    </w:p>
    <w:p w:rsidR="00163A04" w:rsidRPr="00163A04" w:rsidRDefault="00163A04" w:rsidP="00163A04">
      <w:pPr>
        <w:pStyle w:val="Rindkopa"/>
        <w:jc w:val="right"/>
      </w:pPr>
      <w:r w:rsidRPr="00163A04">
        <w:rPr>
          <w:highlight w:val="lightGray"/>
        </w:rPr>
        <w:t>&lt;adrese&gt;</w:t>
      </w:r>
    </w:p>
    <w:p w:rsidR="00163A04" w:rsidRDefault="00163A04" w:rsidP="0009738E">
      <w:pPr>
        <w:pStyle w:val="Apakpunkts"/>
        <w:numPr>
          <w:ilvl w:val="0"/>
          <w:numId w:val="0"/>
        </w:numPr>
      </w:pPr>
    </w:p>
    <w:p w:rsidR="00ED0C5A" w:rsidRDefault="00ED0C5A" w:rsidP="0009738E">
      <w:pPr>
        <w:pStyle w:val="Apakpunkts"/>
        <w:numPr>
          <w:ilvl w:val="0"/>
          <w:numId w:val="0"/>
        </w:numPr>
      </w:pPr>
    </w:p>
    <w:p w:rsidR="00163A04" w:rsidRDefault="00163A04" w:rsidP="0009738E">
      <w:pPr>
        <w:pStyle w:val="Apakpunkts"/>
        <w:numPr>
          <w:ilvl w:val="0"/>
          <w:numId w:val="0"/>
        </w:numPr>
      </w:pPr>
    </w:p>
    <w:p w:rsidR="00BA679A" w:rsidRPr="00163A04" w:rsidRDefault="00BA679A" w:rsidP="00BA679A">
      <w:pPr>
        <w:pStyle w:val="Rindkopa"/>
        <w:jc w:val="center"/>
        <w:rPr>
          <w:b/>
        </w:rPr>
      </w:pPr>
      <w:smartTag w:uri="schemas-tilde-lv/tildestengine" w:element="veidnes">
        <w:smartTagPr>
          <w:attr w:name="text" w:val="pieteikums"/>
          <w:attr w:name="baseform" w:val="pieteikum|s"/>
          <w:attr w:name="id" w:val="-1"/>
        </w:smartTagPr>
        <w:r w:rsidRPr="00163A04">
          <w:rPr>
            <w:b/>
          </w:rPr>
          <w:t>PIETEIKUMS</w:t>
        </w:r>
      </w:smartTag>
      <w:r w:rsidRPr="00163A04">
        <w:rPr>
          <w:b/>
        </w:rPr>
        <w:t xml:space="preserve"> DALĪBAI IEPIRKUMA PROCEDŪRĀ</w:t>
      </w:r>
    </w:p>
    <w:p w:rsidR="00BA679A" w:rsidRPr="003F6261" w:rsidRDefault="00BA679A" w:rsidP="00BA679A">
      <w:pPr>
        <w:pStyle w:val="Rindkopa"/>
        <w:jc w:val="center"/>
        <w:rPr>
          <w:b/>
        </w:rPr>
      </w:pPr>
    </w:p>
    <w:p w:rsidR="00670C54" w:rsidRPr="00532B42" w:rsidRDefault="00BA679A" w:rsidP="00670C54">
      <w:pPr>
        <w:pStyle w:val="nDaa"/>
        <w:tabs>
          <w:tab w:val="center" w:pos="4513"/>
          <w:tab w:val="right" w:pos="8666"/>
        </w:tabs>
      </w:pPr>
      <w:r w:rsidRPr="003F6261">
        <w:rPr>
          <w:b w:val="0"/>
        </w:rPr>
        <w:t>„</w:t>
      </w:r>
      <w:r w:rsidR="00670C54" w:rsidRPr="00532B42">
        <w:t>Ūdensapgādes un kanalizācijas tīklu būvdarb</w:t>
      </w:r>
      <w:r w:rsidR="00670C54">
        <w:t>u</w:t>
      </w:r>
      <w:r w:rsidR="00670C54" w:rsidRPr="00532B42">
        <w:t xml:space="preserve"> un notekūdeņu attīrīšanas iekārtu rekonstrukcij</w:t>
      </w:r>
      <w:r w:rsidR="00670C54">
        <w:t>as</w:t>
      </w:r>
      <w:r w:rsidR="00670C54" w:rsidRPr="00532B42">
        <w:t xml:space="preserve">   ERAF projekta „Ūdenssaimniecības attīstība Olaines novada Stūnīšu ciemā, II kārta”(3DP/3.4.1.1.0/13/APIA/CFLA/106)realizācijai</w:t>
      </w:r>
      <w:r w:rsidR="00670C54">
        <w:t>” būvuzraudzība”</w:t>
      </w:r>
    </w:p>
    <w:p w:rsidR="00670C54" w:rsidRDefault="00670C54" w:rsidP="00670C54">
      <w:pPr>
        <w:pStyle w:val="nDaa"/>
        <w:tabs>
          <w:tab w:val="center" w:pos="4513"/>
          <w:tab w:val="right" w:pos="8666"/>
        </w:tabs>
        <w:rPr>
          <w:b w:val="0"/>
        </w:rPr>
      </w:pPr>
      <w:r w:rsidRPr="002870EC">
        <w:rPr>
          <w:b w:val="0"/>
        </w:rPr>
        <w:t>(iepirkums IDN: ERAF Jaunolaine, SIA Z 201</w:t>
      </w:r>
      <w:r>
        <w:rPr>
          <w:b w:val="0"/>
        </w:rPr>
        <w:t>5</w:t>
      </w:r>
      <w:r w:rsidRPr="002870EC">
        <w:rPr>
          <w:b w:val="0"/>
        </w:rPr>
        <w:t>/0</w:t>
      </w:r>
      <w:r>
        <w:rPr>
          <w:b w:val="0"/>
        </w:rPr>
        <w:t>2</w:t>
      </w:r>
      <w:r w:rsidRPr="002870EC">
        <w:rPr>
          <w:b w:val="0"/>
        </w:rPr>
        <w:t>)</w:t>
      </w:r>
    </w:p>
    <w:p w:rsidR="003B6328" w:rsidRPr="003B71A0" w:rsidRDefault="003B6328" w:rsidP="00670C54">
      <w:pPr>
        <w:pStyle w:val="Rindkopa"/>
        <w:ind w:left="0"/>
        <w:jc w:val="center"/>
        <w:rPr>
          <w:rFonts w:cs="Arial"/>
        </w:rPr>
      </w:pPr>
      <w:r w:rsidRPr="003B71A0">
        <w:rPr>
          <w:rFonts w:cs="Arial"/>
          <w:iCs/>
          <w:highlight w:val="lightGray"/>
        </w:rPr>
        <w:t>&lt;Vietas nosaukums&gt;</w:t>
      </w:r>
      <w:r w:rsidRPr="003B71A0">
        <w:rPr>
          <w:rFonts w:cs="Arial"/>
        </w:rPr>
        <w:t xml:space="preserve">, </w:t>
      </w:r>
      <w:r w:rsidRPr="003B71A0">
        <w:rPr>
          <w:rFonts w:cs="Arial"/>
          <w:iCs/>
          <w:highlight w:val="lightGray"/>
        </w:rPr>
        <w:t>&lt;gads&gt;</w:t>
      </w:r>
      <w:r w:rsidRPr="003B71A0">
        <w:rPr>
          <w:rFonts w:cs="Arial"/>
        </w:rPr>
        <w:t xml:space="preserve">.gada </w:t>
      </w:r>
      <w:r w:rsidRPr="003B71A0">
        <w:rPr>
          <w:rFonts w:cs="Arial"/>
          <w:iCs/>
          <w:highlight w:val="lightGray"/>
        </w:rPr>
        <w:t>&lt;datums&gt;</w:t>
      </w:r>
      <w:r w:rsidRPr="003B71A0">
        <w:rPr>
          <w:rFonts w:cs="Arial"/>
        </w:rPr>
        <w:t>.</w:t>
      </w:r>
      <w:r w:rsidRPr="003B71A0">
        <w:rPr>
          <w:rFonts w:cs="Arial"/>
          <w:iCs/>
          <w:highlight w:val="lightGray"/>
        </w:rPr>
        <w:t>&lt;mēnesis&gt;</w:t>
      </w:r>
    </w:p>
    <w:p w:rsidR="003B6328" w:rsidRPr="003B71A0" w:rsidRDefault="003B6328" w:rsidP="00163A04">
      <w:pPr>
        <w:pStyle w:val="Rindkopa"/>
        <w:ind w:left="0"/>
        <w:rPr>
          <w:rFonts w:cs="Arial"/>
          <w:b/>
          <w:bCs/>
        </w:rPr>
      </w:pPr>
    </w:p>
    <w:p w:rsidR="003B6328" w:rsidRPr="003B71A0" w:rsidRDefault="003B6328" w:rsidP="00163A04">
      <w:pPr>
        <w:pStyle w:val="Rindkopa"/>
        <w:ind w:left="0"/>
        <w:rPr>
          <w:rFonts w:cs="Arial"/>
          <w:highlight w:val="magenta"/>
        </w:rPr>
      </w:pPr>
    </w:p>
    <w:p w:rsidR="00163A04" w:rsidRDefault="00163A04" w:rsidP="00511C97">
      <w:pPr>
        <w:pStyle w:val="Rindkopa"/>
        <w:numPr>
          <w:ilvl w:val="0"/>
          <w:numId w:val="20"/>
        </w:numPr>
        <w:rPr>
          <w:rFonts w:cs="Arial"/>
        </w:rPr>
      </w:pPr>
      <w:r w:rsidRPr="00163A04">
        <w:rPr>
          <w:rFonts w:cs="Arial"/>
          <w:highlight w:val="yellow"/>
        </w:rPr>
        <w:t>[</w:t>
      </w:r>
      <w:r w:rsidR="003B6328" w:rsidRPr="00163A04">
        <w:rPr>
          <w:rFonts w:cs="Arial"/>
          <w:highlight w:val="yellow"/>
        </w:rPr>
        <w:t>Iepazinušies</w:t>
      </w:r>
      <w:r w:rsidRPr="00163A04">
        <w:rPr>
          <w:rFonts w:cs="Arial"/>
          <w:highlight w:val="yellow"/>
        </w:rPr>
        <w:t>]/[Iepazinies]</w:t>
      </w:r>
      <w:r w:rsidRPr="00163A04">
        <w:rPr>
          <w:rStyle w:val="FootnoteReference"/>
          <w:rFonts w:cs="Arial"/>
        </w:rPr>
        <w:footnoteReference w:id="8"/>
      </w:r>
      <w:r w:rsidR="003B6328" w:rsidRPr="003B71A0">
        <w:rPr>
          <w:rFonts w:cs="Arial"/>
        </w:rPr>
        <w:t xml:space="preserve"> ar </w:t>
      </w:r>
      <w:r w:rsidRPr="00B333E7">
        <w:rPr>
          <w:highlight w:val="lightGray"/>
        </w:rPr>
        <w:t>&lt;Pasūtītāja nosaukums, reģistrācijas numurs un adrese&gt;</w:t>
      </w:r>
      <w:r>
        <w:t xml:space="preserve"> (turpmāk – Pasūtītājs) organizētā</w:t>
      </w:r>
      <w:r w:rsidR="002F4BAE">
        <w:t xml:space="preserve"> atklātā konkursa</w:t>
      </w:r>
      <w:r>
        <w:t xml:space="preserve"> „</w:t>
      </w:r>
      <w:r w:rsidRPr="00B333E7">
        <w:rPr>
          <w:highlight w:val="lightGray"/>
        </w:rPr>
        <w:t>&lt;Iepirkuma procedūras nosaukums&gt;</w:t>
      </w:r>
      <w:r>
        <w:t xml:space="preserve">”  </w:t>
      </w:r>
      <w:r w:rsidR="003B6328" w:rsidRPr="003B71A0">
        <w:rPr>
          <w:rFonts w:cs="Arial"/>
        </w:rPr>
        <w:t xml:space="preserve">nolikumu (turpmāk – </w:t>
      </w:r>
      <w:smartTag w:uri="schemas-tilde-lv/tildestengine" w:element="veidnes">
        <w:smartTagPr>
          <w:attr w:name="text" w:val="nolikums"/>
          <w:attr w:name="baseform" w:val="nolikums"/>
          <w:attr w:name="id" w:val="-1"/>
        </w:smartTagPr>
        <w:r w:rsidR="003B6328" w:rsidRPr="003B71A0">
          <w:rPr>
            <w:rFonts w:cs="Arial"/>
          </w:rPr>
          <w:t>Nolikums</w:t>
        </w:r>
      </w:smartTag>
      <w:r w:rsidR="003B6328" w:rsidRPr="003B71A0">
        <w:rPr>
          <w:rFonts w:cs="Arial"/>
        </w:rPr>
        <w:t>)</w:t>
      </w:r>
      <w:r>
        <w:rPr>
          <w:rFonts w:cs="Arial"/>
        </w:rPr>
        <w:t>,</w:t>
      </w:r>
      <w:r w:rsidR="003B6328" w:rsidRPr="003B71A0">
        <w:rPr>
          <w:rFonts w:cs="Arial"/>
        </w:rPr>
        <w:t xml:space="preserve"> pieņemot vis</w:t>
      </w:r>
      <w:r>
        <w:rPr>
          <w:rFonts w:cs="Arial"/>
        </w:rPr>
        <w:t>as</w:t>
      </w:r>
      <w:r w:rsidR="003B6328" w:rsidRPr="003B71A0">
        <w:rPr>
          <w:rFonts w:cs="Arial"/>
        </w:rPr>
        <w:t xml:space="preserve"> Nolikum</w:t>
      </w:r>
      <w:r>
        <w:rPr>
          <w:rFonts w:cs="Arial"/>
        </w:rPr>
        <w:t>ā noteiktās prasības</w:t>
      </w:r>
      <w:r w:rsidR="003B6328" w:rsidRPr="003B71A0">
        <w:rPr>
          <w:rFonts w:cs="Arial"/>
        </w:rPr>
        <w:t xml:space="preserve">, </w:t>
      </w:r>
    </w:p>
    <w:p w:rsidR="00163A04" w:rsidRDefault="00163A04" w:rsidP="00163A04">
      <w:pPr>
        <w:pStyle w:val="Rindkopa"/>
        <w:ind w:left="0" w:firstLine="720"/>
        <w:rPr>
          <w:highlight w:val="lightGray"/>
        </w:rPr>
      </w:pPr>
    </w:p>
    <w:p w:rsidR="00163A04" w:rsidRDefault="00163A04" w:rsidP="00355CF1">
      <w:pPr>
        <w:pStyle w:val="Rindkopa"/>
        <w:ind w:left="360"/>
        <w:rPr>
          <w:highlight w:val="lightGray"/>
        </w:rPr>
      </w:pPr>
      <w:r w:rsidRPr="00B333E7">
        <w:rPr>
          <w:highlight w:val="lightGray"/>
        </w:rPr>
        <w:t>&lt;</w:t>
      </w:r>
      <w:r w:rsidR="002C7AD8">
        <w:rPr>
          <w:highlight w:val="lightGray"/>
        </w:rPr>
        <w:t>Pretenden</w:t>
      </w:r>
      <w:r w:rsidR="003761CD">
        <w:rPr>
          <w:highlight w:val="lightGray"/>
        </w:rPr>
        <w:t xml:space="preserve">ta </w:t>
      </w:r>
      <w:r w:rsidRPr="00B333E7">
        <w:rPr>
          <w:highlight w:val="lightGray"/>
        </w:rPr>
        <w:t>nosaukums</w:t>
      </w:r>
      <w:r>
        <w:rPr>
          <w:highlight w:val="lightGray"/>
        </w:rPr>
        <w:t xml:space="preserve"> vai vārds un uzvārds (ja </w:t>
      </w:r>
      <w:r w:rsidR="002C7AD8">
        <w:rPr>
          <w:highlight w:val="lightGray"/>
        </w:rPr>
        <w:t>Pretenden</w:t>
      </w:r>
      <w:r w:rsidR="003761CD">
        <w:rPr>
          <w:highlight w:val="lightGray"/>
        </w:rPr>
        <w:t>ts</w:t>
      </w:r>
      <w:r>
        <w:rPr>
          <w:highlight w:val="lightGray"/>
        </w:rPr>
        <w:t xml:space="preserve"> ir fiziska persona)&gt;</w:t>
      </w:r>
    </w:p>
    <w:p w:rsidR="00163A04" w:rsidRDefault="00163A04" w:rsidP="00355CF1">
      <w:pPr>
        <w:pStyle w:val="Rindkopa"/>
        <w:ind w:left="360"/>
        <w:rPr>
          <w:highlight w:val="lightGray"/>
        </w:rPr>
      </w:pPr>
      <w:r>
        <w:rPr>
          <w:highlight w:val="lightGray"/>
        </w:rPr>
        <w:t>&lt;</w:t>
      </w:r>
      <w:r w:rsidRPr="00B333E7">
        <w:rPr>
          <w:highlight w:val="lightGray"/>
        </w:rPr>
        <w:t xml:space="preserve">reģistrācijas numurs </w:t>
      </w:r>
      <w:r>
        <w:rPr>
          <w:highlight w:val="lightGray"/>
        </w:rPr>
        <w:t xml:space="preserve">vai personas kods (ja </w:t>
      </w:r>
      <w:r w:rsidR="002C7AD8">
        <w:rPr>
          <w:highlight w:val="lightGray"/>
        </w:rPr>
        <w:t>Pretenden</w:t>
      </w:r>
      <w:r w:rsidR="003761CD">
        <w:rPr>
          <w:highlight w:val="lightGray"/>
        </w:rPr>
        <w:t>ts</w:t>
      </w:r>
      <w:r>
        <w:rPr>
          <w:highlight w:val="lightGray"/>
        </w:rPr>
        <w:t xml:space="preserve"> ir fiziska persona)&gt;</w:t>
      </w:r>
    </w:p>
    <w:p w:rsidR="00163A04" w:rsidRDefault="00163A04" w:rsidP="00355CF1">
      <w:pPr>
        <w:pStyle w:val="Rindkopa"/>
        <w:ind w:left="360"/>
      </w:pPr>
      <w:r>
        <w:rPr>
          <w:highlight w:val="lightGray"/>
        </w:rPr>
        <w:t>&lt;</w:t>
      </w:r>
      <w:r w:rsidRPr="00B333E7">
        <w:rPr>
          <w:highlight w:val="lightGray"/>
        </w:rPr>
        <w:t>adrese&gt;</w:t>
      </w:r>
    </w:p>
    <w:p w:rsidR="00163A04" w:rsidRPr="00163A04" w:rsidRDefault="00163A04" w:rsidP="00163A04">
      <w:pPr>
        <w:pStyle w:val="Punkts"/>
        <w:numPr>
          <w:ilvl w:val="0"/>
          <w:numId w:val="0"/>
        </w:numPr>
      </w:pPr>
    </w:p>
    <w:p w:rsidR="004D1655" w:rsidRPr="004D1655" w:rsidRDefault="004D1655" w:rsidP="00511C97">
      <w:pPr>
        <w:pStyle w:val="Rindkopa"/>
        <w:numPr>
          <w:ilvl w:val="0"/>
          <w:numId w:val="20"/>
        </w:numPr>
        <w:rPr>
          <w:rFonts w:cs="Arial"/>
        </w:rPr>
      </w:pPr>
      <w:r w:rsidRPr="004D1655">
        <w:rPr>
          <w:rFonts w:cs="Arial"/>
          <w:highlight w:val="yellow"/>
        </w:rPr>
        <w:t>[iesniedzam]/[iesniedzu]</w:t>
      </w:r>
      <w:r w:rsidRPr="004D1655">
        <w:rPr>
          <w:rStyle w:val="FootnoteReference"/>
          <w:rFonts w:cs="Arial"/>
        </w:rPr>
        <w:footnoteReference w:id="9"/>
      </w:r>
      <w:r w:rsidRPr="004D1655">
        <w:rPr>
          <w:rFonts w:cs="Arial"/>
        </w:rPr>
        <w:t xml:space="preserve"> piedāvājumu, kas sastāv no:</w:t>
      </w:r>
    </w:p>
    <w:p w:rsidR="004D1655" w:rsidRPr="002F4BAE" w:rsidRDefault="004D1655" w:rsidP="00511C97">
      <w:pPr>
        <w:pStyle w:val="Rindkopa"/>
        <w:numPr>
          <w:ilvl w:val="0"/>
          <w:numId w:val="19"/>
        </w:numPr>
        <w:ind w:firstLine="0"/>
        <w:rPr>
          <w:rFonts w:cs="Arial"/>
        </w:rPr>
      </w:pPr>
      <w:r w:rsidRPr="002F4BAE">
        <w:rPr>
          <w:rFonts w:cs="Arial"/>
        </w:rPr>
        <w:t>šī pieteikuma un Atlases dokume</w:t>
      </w:r>
      <w:r w:rsidR="00775DE6" w:rsidRPr="002F4BAE">
        <w:rPr>
          <w:rFonts w:cs="Arial"/>
        </w:rPr>
        <w:t>n</w:t>
      </w:r>
      <w:r w:rsidR="00170AF9">
        <w:rPr>
          <w:rFonts w:cs="Arial"/>
        </w:rPr>
        <w:t>tiem;</w:t>
      </w:r>
    </w:p>
    <w:p w:rsidR="004D1655" w:rsidRPr="004D1655" w:rsidRDefault="004D1655" w:rsidP="00511C97">
      <w:pPr>
        <w:pStyle w:val="Rindkopa"/>
        <w:numPr>
          <w:ilvl w:val="0"/>
          <w:numId w:val="19"/>
        </w:numPr>
        <w:ind w:firstLine="0"/>
        <w:rPr>
          <w:rFonts w:cs="Arial"/>
        </w:rPr>
      </w:pPr>
      <w:r>
        <w:rPr>
          <w:rFonts w:cs="Arial"/>
        </w:rPr>
        <w:t>P</w:t>
      </w:r>
      <w:r w:rsidR="00170AF9">
        <w:rPr>
          <w:rFonts w:cs="Arial"/>
        </w:rPr>
        <w:t>iedāvājuma nodrošinājuma;</w:t>
      </w:r>
    </w:p>
    <w:p w:rsidR="004D1655" w:rsidRDefault="004D1655" w:rsidP="00511C97">
      <w:pPr>
        <w:pStyle w:val="Rindkopa"/>
        <w:numPr>
          <w:ilvl w:val="0"/>
          <w:numId w:val="19"/>
        </w:numPr>
        <w:ind w:firstLine="0"/>
        <w:rPr>
          <w:rFonts w:cs="Arial"/>
        </w:rPr>
      </w:pPr>
      <w:r w:rsidRPr="003B71A0">
        <w:rPr>
          <w:rFonts w:cs="Arial"/>
        </w:rPr>
        <w:t>Tehni</w:t>
      </w:r>
      <w:r w:rsidR="00170AF9">
        <w:rPr>
          <w:rFonts w:cs="Arial"/>
        </w:rPr>
        <w:t>skā piedāvājuma;</w:t>
      </w:r>
    </w:p>
    <w:p w:rsidR="004D1655" w:rsidRDefault="003F5E79" w:rsidP="00511C97">
      <w:pPr>
        <w:pStyle w:val="Rindkopa"/>
        <w:numPr>
          <w:ilvl w:val="0"/>
          <w:numId w:val="19"/>
        </w:numPr>
        <w:ind w:firstLine="0"/>
        <w:rPr>
          <w:rFonts w:cs="Arial"/>
        </w:rPr>
      </w:pPr>
      <w:r>
        <w:rPr>
          <w:rFonts w:cs="Arial"/>
        </w:rPr>
        <w:t>Finanšu piedāvājuma,</w:t>
      </w:r>
    </w:p>
    <w:p w:rsidR="00D50EEE" w:rsidRPr="00D50EEE" w:rsidRDefault="00D50EEE" w:rsidP="005A6DD5">
      <w:pPr>
        <w:pStyle w:val="Rindkopa"/>
        <w:ind w:left="360"/>
      </w:pPr>
      <w:r>
        <w:t>(turpmāk – Piedāvājums)</w:t>
      </w:r>
    </w:p>
    <w:p w:rsidR="004D1655" w:rsidRDefault="004D1655" w:rsidP="0055125B">
      <w:pPr>
        <w:pStyle w:val="Rindkopa"/>
        <w:ind w:left="0"/>
        <w:rPr>
          <w:rFonts w:cs="Arial"/>
          <w:highlight w:val="yellow"/>
        </w:rPr>
      </w:pPr>
    </w:p>
    <w:p w:rsidR="0055125B" w:rsidRPr="00BB540C" w:rsidRDefault="00BB540C" w:rsidP="00511C97">
      <w:pPr>
        <w:pStyle w:val="Rindkopa"/>
        <w:numPr>
          <w:ilvl w:val="0"/>
          <w:numId w:val="20"/>
        </w:numPr>
        <w:rPr>
          <w:rFonts w:cs="Arial"/>
          <w:szCs w:val="20"/>
        </w:rPr>
      </w:pPr>
      <w:r w:rsidRPr="00BB540C">
        <w:rPr>
          <w:rFonts w:cs="Arial"/>
          <w:szCs w:val="20"/>
        </w:rPr>
        <w:t>G</w:t>
      </w:r>
      <w:r w:rsidR="00BA679A" w:rsidRPr="00BB540C">
        <w:rPr>
          <w:rFonts w:cs="Arial"/>
          <w:szCs w:val="20"/>
        </w:rPr>
        <w:t>adījumā, ja mums  tiks piešķirtas tiesības slēgt iepirkuma līgumu</w:t>
      </w:r>
      <w:r w:rsidR="00170AF9" w:rsidRPr="00BB540C">
        <w:rPr>
          <w:rFonts w:cs="Arial"/>
          <w:szCs w:val="20"/>
        </w:rPr>
        <w:t>,</w:t>
      </w:r>
      <w:r w:rsidR="00BA679A" w:rsidRPr="00BB540C">
        <w:rPr>
          <w:rFonts w:cs="Arial"/>
          <w:szCs w:val="20"/>
        </w:rPr>
        <w:t xml:space="preserve"> </w:t>
      </w:r>
      <w:r w:rsidR="003F5E79" w:rsidRPr="00BB540C">
        <w:rPr>
          <w:rFonts w:cs="Arial"/>
          <w:szCs w:val="20"/>
        </w:rPr>
        <w:t>a</w:t>
      </w:r>
      <w:r w:rsidR="0055125B" w:rsidRPr="00BB540C">
        <w:rPr>
          <w:rFonts w:cs="Arial"/>
          <w:szCs w:val="20"/>
        </w:rPr>
        <w:t>pņem</w:t>
      </w:r>
      <w:r w:rsidR="00BA679A" w:rsidRPr="00BB540C">
        <w:rPr>
          <w:rFonts w:cs="Arial"/>
          <w:szCs w:val="20"/>
        </w:rPr>
        <w:t>a</w:t>
      </w:r>
      <w:r w:rsidR="00EF540A" w:rsidRPr="00BB540C">
        <w:rPr>
          <w:rFonts w:cs="Arial"/>
          <w:szCs w:val="20"/>
        </w:rPr>
        <w:t>m</w:t>
      </w:r>
      <w:r w:rsidR="00BA679A" w:rsidRPr="00BB540C">
        <w:rPr>
          <w:rFonts w:cs="Arial"/>
          <w:szCs w:val="20"/>
        </w:rPr>
        <w:t>ies</w:t>
      </w:r>
      <w:r w:rsidR="003F5E79" w:rsidRPr="00BB540C">
        <w:rPr>
          <w:rFonts w:cs="Arial"/>
          <w:szCs w:val="20"/>
        </w:rPr>
        <w:t>:</w:t>
      </w:r>
      <w:r w:rsidR="003B6328" w:rsidRPr="00BB540C">
        <w:rPr>
          <w:rFonts w:cs="Arial"/>
          <w:szCs w:val="20"/>
        </w:rPr>
        <w:t xml:space="preserve"> </w:t>
      </w:r>
    </w:p>
    <w:p w:rsidR="00BA679A" w:rsidRPr="00BB540C" w:rsidRDefault="00BA679A" w:rsidP="00511C97">
      <w:pPr>
        <w:pStyle w:val="naiskr"/>
        <w:numPr>
          <w:ilvl w:val="0"/>
          <w:numId w:val="18"/>
        </w:numPr>
        <w:rPr>
          <w:rFonts w:ascii="Arial" w:hAnsi="Arial" w:cs="Arial"/>
          <w:sz w:val="20"/>
          <w:szCs w:val="20"/>
        </w:rPr>
      </w:pPr>
      <w:r w:rsidRPr="00BB540C">
        <w:rPr>
          <w:rFonts w:ascii="Arial" w:hAnsi="Arial" w:cs="Arial"/>
          <w:sz w:val="20"/>
          <w:szCs w:val="20"/>
        </w:rPr>
        <w:t>saskaņā ar Tehnisko specifikāciju</w:t>
      </w:r>
      <w:r w:rsidRPr="00BB540C" w:rsidDel="009C049F">
        <w:rPr>
          <w:rFonts w:ascii="Arial" w:hAnsi="Arial" w:cs="Arial"/>
          <w:sz w:val="20"/>
          <w:szCs w:val="20"/>
        </w:rPr>
        <w:t xml:space="preserve"> </w:t>
      </w:r>
      <w:r w:rsidRPr="00BB540C">
        <w:rPr>
          <w:rFonts w:ascii="Arial" w:hAnsi="Arial" w:cs="Arial"/>
          <w:sz w:val="20"/>
          <w:szCs w:val="20"/>
        </w:rPr>
        <w:t>(Nolikuma A pielikums) sniegt  būvdarbu inženieruzraudzības un būvuzraudzības pakalpojumus sekojošiem būvdarbiem:</w:t>
      </w:r>
    </w:p>
    <w:p w:rsidR="00670C54" w:rsidRPr="00BB540C" w:rsidRDefault="00670C54" w:rsidP="00670C54">
      <w:pPr>
        <w:pStyle w:val="Punkts"/>
        <w:numPr>
          <w:ilvl w:val="0"/>
          <w:numId w:val="18"/>
        </w:numPr>
        <w:rPr>
          <w:rFonts w:cs="Arial"/>
          <w:b w:val="0"/>
          <w:szCs w:val="20"/>
        </w:rPr>
      </w:pPr>
      <w:r w:rsidRPr="00BB540C">
        <w:rPr>
          <w:rFonts w:cs="Arial"/>
          <w:b w:val="0"/>
          <w:szCs w:val="20"/>
        </w:rPr>
        <w:t>maģistrālo  ūdensapgādes L 2515 m  un kanalizācijas tīklu  L 1788 m  paplašināšanu un rekonstrukciju ;</w:t>
      </w:r>
    </w:p>
    <w:p w:rsidR="00670C54" w:rsidRPr="00BB540C" w:rsidRDefault="00670C54" w:rsidP="00670C54">
      <w:pPr>
        <w:pStyle w:val="Punkts"/>
        <w:numPr>
          <w:ilvl w:val="0"/>
          <w:numId w:val="18"/>
        </w:numPr>
        <w:rPr>
          <w:rFonts w:cs="Arial"/>
          <w:b w:val="0"/>
          <w:szCs w:val="20"/>
        </w:rPr>
      </w:pPr>
      <w:r w:rsidRPr="00BB540C">
        <w:rPr>
          <w:rFonts w:cs="Arial"/>
          <w:b w:val="0"/>
          <w:szCs w:val="20"/>
        </w:rPr>
        <w:t>trīs kanalizācijas sūkņu staciju  (Q= 6,5 m3/h; Q= 12m3/h; Q= 18 m3/h)  un  kanalizācijas spiedvadu, L 1206 m kopgarumā izbūvi;</w:t>
      </w:r>
    </w:p>
    <w:p w:rsidR="00670C54" w:rsidRPr="00BB540C" w:rsidRDefault="00670C54" w:rsidP="00670C54">
      <w:pPr>
        <w:pStyle w:val="Punkts"/>
        <w:numPr>
          <w:ilvl w:val="0"/>
          <w:numId w:val="18"/>
        </w:numPr>
        <w:rPr>
          <w:rFonts w:cs="Arial"/>
          <w:b w:val="0"/>
          <w:szCs w:val="20"/>
        </w:rPr>
      </w:pPr>
      <w:r w:rsidRPr="00BB540C">
        <w:rPr>
          <w:rFonts w:cs="Arial"/>
          <w:b w:val="0"/>
          <w:szCs w:val="20"/>
        </w:rPr>
        <w:t>notekūdeņu attīrīšanas iekārtu  rekonstrukciju</w:t>
      </w:r>
      <w:r w:rsidR="00BB540C">
        <w:rPr>
          <w:rFonts w:cs="Arial"/>
          <w:b w:val="0"/>
          <w:szCs w:val="20"/>
        </w:rPr>
        <w:t>,</w:t>
      </w:r>
      <w:r w:rsidRPr="00BB540C">
        <w:rPr>
          <w:rFonts w:cs="Arial"/>
          <w:b w:val="0"/>
          <w:szCs w:val="20"/>
        </w:rPr>
        <w:t xml:space="preserve"> palielinot iekārtu jaudu   par 150 m³/dnn;</w:t>
      </w:r>
    </w:p>
    <w:p w:rsidR="00670C54" w:rsidRPr="00BB540C" w:rsidRDefault="00670C54" w:rsidP="00670C54">
      <w:pPr>
        <w:pStyle w:val="Punkts"/>
        <w:numPr>
          <w:ilvl w:val="0"/>
          <w:numId w:val="18"/>
        </w:numPr>
        <w:rPr>
          <w:rFonts w:cs="Arial"/>
          <w:b w:val="0"/>
          <w:szCs w:val="20"/>
        </w:rPr>
      </w:pPr>
      <w:r w:rsidRPr="00BB540C">
        <w:rPr>
          <w:rFonts w:cs="Arial"/>
          <w:b w:val="0"/>
          <w:szCs w:val="20"/>
        </w:rPr>
        <w:t>divu, turpmāk neizmantojamo</w:t>
      </w:r>
      <w:r w:rsidR="00BB540C">
        <w:rPr>
          <w:rFonts w:cs="Arial"/>
          <w:b w:val="0"/>
          <w:szCs w:val="20"/>
        </w:rPr>
        <w:t>,</w:t>
      </w:r>
      <w:r w:rsidRPr="00BB540C">
        <w:rPr>
          <w:rFonts w:cs="Arial"/>
          <w:b w:val="0"/>
          <w:szCs w:val="20"/>
        </w:rPr>
        <w:t xml:space="preserve"> artēzisko aku (80 m un 130 m) tamponāžu.</w:t>
      </w:r>
    </w:p>
    <w:p w:rsidR="0055125B" w:rsidRPr="00BB540C" w:rsidRDefault="00670C54" w:rsidP="00BA679A">
      <w:pPr>
        <w:pStyle w:val="naiskr"/>
        <w:tabs>
          <w:tab w:val="num" w:pos="720"/>
        </w:tabs>
        <w:rPr>
          <w:rFonts w:ascii="Arial" w:hAnsi="Arial" w:cs="Arial"/>
          <w:sz w:val="20"/>
          <w:szCs w:val="20"/>
        </w:rPr>
      </w:pPr>
      <w:r w:rsidRPr="00BB540C">
        <w:rPr>
          <w:rFonts w:ascii="Arial" w:hAnsi="Arial" w:cs="Arial"/>
          <w:sz w:val="20"/>
          <w:szCs w:val="20"/>
        </w:rPr>
        <w:t xml:space="preserve"> </w:t>
      </w:r>
      <w:r w:rsidR="0055125B" w:rsidRPr="00BB540C">
        <w:rPr>
          <w:rFonts w:ascii="Arial" w:hAnsi="Arial" w:cs="Arial"/>
          <w:sz w:val="20"/>
          <w:szCs w:val="20"/>
        </w:rPr>
        <w:t xml:space="preserve">(turpmāk – </w:t>
      </w:r>
      <w:r w:rsidR="00D1686F" w:rsidRPr="00BB540C">
        <w:rPr>
          <w:rFonts w:ascii="Arial" w:hAnsi="Arial" w:cs="Arial"/>
          <w:sz w:val="20"/>
          <w:szCs w:val="20"/>
        </w:rPr>
        <w:t>Pakalpojum</w:t>
      </w:r>
      <w:r w:rsidR="009C049F" w:rsidRPr="00BB540C">
        <w:rPr>
          <w:rFonts w:ascii="Arial" w:hAnsi="Arial" w:cs="Arial"/>
          <w:sz w:val="20"/>
          <w:szCs w:val="20"/>
        </w:rPr>
        <w:t>s</w:t>
      </w:r>
      <w:r w:rsidR="0055125B" w:rsidRPr="00BB540C">
        <w:rPr>
          <w:rFonts w:ascii="Arial" w:hAnsi="Arial" w:cs="Arial"/>
          <w:sz w:val="20"/>
          <w:szCs w:val="20"/>
        </w:rPr>
        <w:t xml:space="preserve">) par </w:t>
      </w:r>
      <w:r w:rsidR="00D1686F" w:rsidRPr="00BB540C">
        <w:rPr>
          <w:rFonts w:ascii="Arial" w:hAnsi="Arial" w:cs="Arial"/>
          <w:sz w:val="20"/>
          <w:szCs w:val="20"/>
        </w:rPr>
        <w:t>Pakalpojum</w:t>
      </w:r>
      <w:r w:rsidR="0055125B" w:rsidRPr="00BB540C">
        <w:rPr>
          <w:rFonts w:ascii="Arial" w:hAnsi="Arial" w:cs="Arial"/>
          <w:sz w:val="20"/>
          <w:szCs w:val="20"/>
        </w:rPr>
        <w:t>a kopējo cenu:</w:t>
      </w:r>
    </w:p>
    <w:p w:rsidR="0055125B" w:rsidRPr="00BB540C" w:rsidRDefault="00D1686F" w:rsidP="005A6DD5">
      <w:pPr>
        <w:pStyle w:val="Apakpunkts"/>
        <w:numPr>
          <w:ilvl w:val="0"/>
          <w:numId w:val="0"/>
        </w:numPr>
        <w:tabs>
          <w:tab w:val="num" w:pos="720"/>
        </w:tabs>
        <w:ind w:left="720"/>
        <w:rPr>
          <w:rFonts w:cs="Arial"/>
          <w:szCs w:val="20"/>
        </w:rPr>
      </w:pPr>
      <w:r w:rsidRPr="00BB540C">
        <w:rPr>
          <w:rFonts w:cs="Arial"/>
          <w:szCs w:val="20"/>
        </w:rPr>
        <w:t>Pakalpojum</w:t>
      </w:r>
      <w:r w:rsidR="0055125B" w:rsidRPr="00BB540C">
        <w:rPr>
          <w:rFonts w:cs="Arial"/>
          <w:szCs w:val="20"/>
        </w:rPr>
        <w:t xml:space="preserve">a kopējā cena bez </w:t>
      </w:r>
      <w:r w:rsidR="009C049F" w:rsidRPr="00BB540C">
        <w:rPr>
          <w:rFonts w:cs="Arial"/>
          <w:szCs w:val="20"/>
        </w:rPr>
        <w:t>p</w:t>
      </w:r>
      <w:r w:rsidR="0055125B" w:rsidRPr="00BB540C">
        <w:rPr>
          <w:rFonts w:cs="Arial"/>
          <w:szCs w:val="20"/>
        </w:rPr>
        <w:t xml:space="preserve">ievienotās vērtības nodokļa (turpmāk –PVN): </w:t>
      </w:r>
      <w:r w:rsidR="0055125B" w:rsidRPr="00BB540C">
        <w:rPr>
          <w:rFonts w:cs="Arial"/>
          <w:szCs w:val="20"/>
          <w:highlight w:val="lightGray"/>
        </w:rPr>
        <w:t>&lt;…&gt;</w:t>
      </w:r>
      <w:r w:rsidR="00EF540A" w:rsidRPr="00BB540C">
        <w:rPr>
          <w:rFonts w:cs="Arial"/>
          <w:szCs w:val="20"/>
        </w:rPr>
        <w:t xml:space="preserve">EUR </w:t>
      </w:r>
      <w:r w:rsidR="0055125B" w:rsidRPr="00BB540C">
        <w:rPr>
          <w:rFonts w:cs="Arial"/>
          <w:szCs w:val="20"/>
        </w:rPr>
        <w:t xml:space="preserve"> (</w:t>
      </w:r>
      <w:r w:rsidR="0055125B" w:rsidRPr="00BB540C">
        <w:rPr>
          <w:rFonts w:cs="Arial"/>
          <w:szCs w:val="20"/>
          <w:highlight w:val="lightGray"/>
        </w:rPr>
        <w:t>&lt;summa vārdiem&gt;</w:t>
      </w:r>
      <w:r w:rsidR="0055125B" w:rsidRPr="00BB540C">
        <w:rPr>
          <w:rFonts w:cs="Arial"/>
          <w:szCs w:val="20"/>
        </w:rPr>
        <w:t xml:space="preserve"> </w:t>
      </w:r>
      <w:r w:rsidR="00EF540A" w:rsidRPr="00BB540C">
        <w:rPr>
          <w:rFonts w:cs="Arial"/>
          <w:szCs w:val="20"/>
        </w:rPr>
        <w:t>euro</w:t>
      </w:r>
      <w:r w:rsidR="0055125B" w:rsidRPr="00BB540C">
        <w:rPr>
          <w:rFonts w:cs="Arial"/>
          <w:szCs w:val="20"/>
        </w:rPr>
        <w:t>),</w:t>
      </w:r>
    </w:p>
    <w:p w:rsidR="0055125B" w:rsidRPr="00BB540C" w:rsidRDefault="0055125B" w:rsidP="005A6DD5">
      <w:pPr>
        <w:pStyle w:val="Apakpunkts"/>
        <w:numPr>
          <w:ilvl w:val="0"/>
          <w:numId w:val="0"/>
        </w:numPr>
        <w:tabs>
          <w:tab w:val="num" w:pos="720"/>
        </w:tabs>
        <w:ind w:left="720"/>
        <w:rPr>
          <w:rFonts w:cs="Arial"/>
          <w:b w:val="0"/>
          <w:szCs w:val="20"/>
        </w:rPr>
      </w:pPr>
      <w:r w:rsidRPr="00BB540C">
        <w:rPr>
          <w:rFonts w:cs="Arial"/>
          <w:b w:val="0"/>
          <w:szCs w:val="20"/>
        </w:rPr>
        <w:t xml:space="preserve">PVN </w:t>
      </w:r>
      <w:r w:rsidR="00DD5EDC" w:rsidRPr="00BB540C">
        <w:rPr>
          <w:rFonts w:cs="Arial"/>
          <w:b w:val="0"/>
          <w:szCs w:val="20"/>
          <w:highlight w:val="lightGray"/>
          <w:lang w:val="de-DE"/>
        </w:rPr>
        <w:t>&lt;…&gt;</w:t>
      </w:r>
      <w:r w:rsidRPr="00BB540C">
        <w:rPr>
          <w:rFonts w:cs="Arial"/>
          <w:b w:val="0"/>
          <w:szCs w:val="20"/>
        </w:rPr>
        <w:t xml:space="preserve">%: </w:t>
      </w:r>
      <w:r w:rsidRPr="00BB540C">
        <w:rPr>
          <w:rFonts w:cs="Arial"/>
          <w:b w:val="0"/>
          <w:szCs w:val="20"/>
          <w:highlight w:val="lightGray"/>
        </w:rPr>
        <w:t>&lt;…&gt;</w:t>
      </w:r>
      <w:r w:rsidRPr="00BB540C">
        <w:rPr>
          <w:rFonts w:cs="Arial"/>
          <w:b w:val="0"/>
          <w:szCs w:val="20"/>
        </w:rPr>
        <w:t xml:space="preserve"> </w:t>
      </w:r>
      <w:r w:rsidR="00EF540A" w:rsidRPr="00BB540C">
        <w:rPr>
          <w:rFonts w:cs="Arial"/>
          <w:b w:val="0"/>
          <w:szCs w:val="20"/>
        </w:rPr>
        <w:t>EUR</w:t>
      </w:r>
      <w:r w:rsidRPr="00BB540C">
        <w:rPr>
          <w:rFonts w:cs="Arial"/>
          <w:b w:val="0"/>
          <w:szCs w:val="20"/>
        </w:rPr>
        <w:t xml:space="preserve"> (</w:t>
      </w:r>
      <w:r w:rsidRPr="00BB540C">
        <w:rPr>
          <w:rFonts w:cs="Arial"/>
          <w:b w:val="0"/>
          <w:szCs w:val="20"/>
          <w:highlight w:val="lightGray"/>
        </w:rPr>
        <w:t>&lt;summa vārdiem&gt;</w:t>
      </w:r>
      <w:r w:rsidR="00EF540A" w:rsidRPr="00BB540C">
        <w:rPr>
          <w:rFonts w:cs="Arial"/>
          <w:b w:val="0"/>
          <w:szCs w:val="20"/>
        </w:rPr>
        <w:t xml:space="preserve"> euro</w:t>
      </w:r>
      <w:r w:rsidRPr="00BB540C">
        <w:rPr>
          <w:rFonts w:cs="Arial"/>
          <w:b w:val="0"/>
          <w:szCs w:val="20"/>
        </w:rPr>
        <w:t>)</w:t>
      </w:r>
    </w:p>
    <w:p w:rsidR="0055125B" w:rsidRPr="00BB540C" w:rsidRDefault="00D1686F" w:rsidP="005A6DD5">
      <w:pPr>
        <w:pStyle w:val="Apakpunkts"/>
        <w:numPr>
          <w:ilvl w:val="0"/>
          <w:numId w:val="0"/>
        </w:numPr>
        <w:tabs>
          <w:tab w:val="num" w:pos="720"/>
        </w:tabs>
        <w:ind w:left="720"/>
        <w:rPr>
          <w:rFonts w:cs="Arial"/>
          <w:b w:val="0"/>
          <w:szCs w:val="20"/>
        </w:rPr>
      </w:pPr>
      <w:r w:rsidRPr="00BB540C">
        <w:rPr>
          <w:rFonts w:cs="Arial"/>
          <w:b w:val="0"/>
          <w:szCs w:val="20"/>
        </w:rPr>
        <w:t>Pakalpojum</w:t>
      </w:r>
      <w:r w:rsidR="0055125B" w:rsidRPr="00BB540C">
        <w:rPr>
          <w:rFonts w:cs="Arial"/>
          <w:b w:val="0"/>
          <w:szCs w:val="20"/>
        </w:rPr>
        <w:t xml:space="preserve">a kopējā cena ar PVN: </w:t>
      </w:r>
      <w:r w:rsidR="0055125B" w:rsidRPr="00BB540C">
        <w:rPr>
          <w:rFonts w:cs="Arial"/>
          <w:b w:val="0"/>
          <w:szCs w:val="20"/>
          <w:highlight w:val="lightGray"/>
        </w:rPr>
        <w:t>&lt;…&gt;</w:t>
      </w:r>
      <w:r w:rsidR="0055125B" w:rsidRPr="00BB540C">
        <w:rPr>
          <w:rFonts w:cs="Arial"/>
          <w:b w:val="0"/>
          <w:szCs w:val="20"/>
        </w:rPr>
        <w:t xml:space="preserve"> </w:t>
      </w:r>
      <w:r w:rsidR="00EF540A" w:rsidRPr="00BB540C">
        <w:rPr>
          <w:rFonts w:cs="Arial"/>
          <w:b w:val="0"/>
          <w:szCs w:val="20"/>
        </w:rPr>
        <w:t>EUR</w:t>
      </w:r>
      <w:r w:rsidR="0055125B" w:rsidRPr="00BB540C">
        <w:rPr>
          <w:rFonts w:cs="Arial"/>
          <w:b w:val="0"/>
          <w:szCs w:val="20"/>
        </w:rPr>
        <w:t xml:space="preserve"> (</w:t>
      </w:r>
      <w:r w:rsidR="0055125B" w:rsidRPr="00BB540C">
        <w:rPr>
          <w:rFonts w:cs="Arial"/>
          <w:b w:val="0"/>
          <w:szCs w:val="20"/>
          <w:highlight w:val="lightGray"/>
        </w:rPr>
        <w:t>&lt;summa vārdiem&gt;</w:t>
      </w:r>
      <w:r w:rsidR="00EF540A" w:rsidRPr="00BB540C">
        <w:rPr>
          <w:rFonts w:cs="Arial"/>
          <w:b w:val="0"/>
          <w:szCs w:val="20"/>
        </w:rPr>
        <w:t xml:space="preserve"> euro</w:t>
      </w:r>
      <w:r w:rsidR="0055125B" w:rsidRPr="00BB540C">
        <w:rPr>
          <w:rFonts w:cs="Arial"/>
          <w:b w:val="0"/>
          <w:szCs w:val="20"/>
        </w:rPr>
        <w:t>),</w:t>
      </w:r>
    </w:p>
    <w:p w:rsidR="0055125B" w:rsidRPr="00BB540C" w:rsidRDefault="0055125B" w:rsidP="00511C97">
      <w:pPr>
        <w:pStyle w:val="Rindkopa"/>
        <w:numPr>
          <w:ilvl w:val="0"/>
          <w:numId w:val="18"/>
        </w:numPr>
        <w:tabs>
          <w:tab w:val="clear" w:pos="360"/>
          <w:tab w:val="num" w:pos="720"/>
        </w:tabs>
        <w:ind w:left="720"/>
        <w:rPr>
          <w:rFonts w:cs="Arial"/>
          <w:szCs w:val="20"/>
        </w:rPr>
      </w:pPr>
      <w:r w:rsidRPr="00BB540C">
        <w:rPr>
          <w:rFonts w:cs="Arial"/>
          <w:szCs w:val="20"/>
        </w:rPr>
        <w:t>slēgt iepirkuma līgumu atbilstoši Nolikumā ietvertajai Iepirkuma līguma veidnei (Nolikuma C pielikumam),</w:t>
      </w:r>
    </w:p>
    <w:p w:rsidR="003B6328" w:rsidRPr="00C13B56" w:rsidRDefault="009C049F" w:rsidP="00511C97">
      <w:pPr>
        <w:pStyle w:val="Rindkopa"/>
        <w:numPr>
          <w:ilvl w:val="0"/>
          <w:numId w:val="18"/>
        </w:numPr>
        <w:tabs>
          <w:tab w:val="clear" w:pos="360"/>
          <w:tab w:val="num" w:pos="720"/>
        </w:tabs>
        <w:ind w:left="720"/>
        <w:rPr>
          <w:rFonts w:cs="Arial"/>
        </w:rPr>
      </w:pPr>
      <w:r w:rsidRPr="00BB540C">
        <w:rPr>
          <w:szCs w:val="20"/>
        </w:rPr>
        <w:t>sniegt</w:t>
      </w:r>
      <w:r w:rsidR="0055125B" w:rsidRPr="00BB540C">
        <w:rPr>
          <w:szCs w:val="20"/>
        </w:rPr>
        <w:t xml:space="preserve"> </w:t>
      </w:r>
      <w:r w:rsidR="00D1686F" w:rsidRPr="00BB540C">
        <w:rPr>
          <w:szCs w:val="20"/>
        </w:rPr>
        <w:t>Pakalpojum</w:t>
      </w:r>
      <w:r w:rsidR="0055125B" w:rsidRPr="00BB540C">
        <w:rPr>
          <w:szCs w:val="20"/>
        </w:rPr>
        <w:t>u</w:t>
      </w:r>
      <w:r w:rsidR="004D1655" w:rsidRPr="00BB540C">
        <w:rPr>
          <w:szCs w:val="20"/>
        </w:rPr>
        <w:t xml:space="preserve"> saskaņā ar </w:t>
      </w:r>
      <w:r w:rsidR="004D1655" w:rsidRPr="00BB540C">
        <w:rPr>
          <w:szCs w:val="20"/>
          <w:highlight w:val="yellow"/>
        </w:rPr>
        <w:t>[manu</w:t>
      </w:r>
      <w:r w:rsidR="004D1655" w:rsidRPr="004D1655">
        <w:rPr>
          <w:highlight w:val="yellow"/>
        </w:rPr>
        <w:t>]/[mūsu]</w:t>
      </w:r>
      <w:r w:rsidR="004D1655" w:rsidRPr="004D1655">
        <w:rPr>
          <w:rStyle w:val="FootnoteReference"/>
        </w:rPr>
        <w:footnoteReference w:id="10"/>
      </w:r>
      <w:r w:rsidR="004D1655">
        <w:t xml:space="preserve"> Tehnisko piedāvājumu iepirkuma līgumā noteiktajā kārtībā </w:t>
      </w:r>
      <w:r w:rsidR="00670C54">
        <w:rPr>
          <w:rFonts w:cs="Arial"/>
        </w:rPr>
        <w:t>6</w:t>
      </w:r>
      <w:r w:rsidR="00EF540A" w:rsidRPr="00C13B56">
        <w:rPr>
          <w:rFonts w:cs="Arial"/>
        </w:rPr>
        <w:t xml:space="preserve"> (</w:t>
      </w:r>
      <w:r w:rsidR="00670C54">
        <w:rPr>
          <w:rFonts w:cs="Arial"/>
        </w:rPr>
        <w:t>seš</w:t>
      </w:r>
      <w:r w:rsidR="00BB540C">
        <w:rPr>
          <w:rFonts w:cs="Arial"/>
        </w:rPr>
        <w:t>u</w:t>
      </w:r>
      <w:r w:rsidR="00EF540A" w:rsidRPr="00C13B56">
        <w:rPr>
          <w:rFonts w:cs="Arial"/>
        </w:rPr>
        <w:t xml:space="preserve">) </w:t>
      </w:r>
      <w:r w:rsidR="00C13B56" w:rsidRPr="00C13B56">
        <w:rPr>
          <w:rFonts w:cs="Arial"/>
        </w:rPr>
        <w:t xml:space="preserve">mēnešu laikā </w:t>
      </w:r>
      <w:r w:rsidR="003B6328" w:rsidRPr="00C13B56">
        <w:rPr>
          <w:rFonts w:cs="Arial"/>
        </w:rPr>
        <w:t xml:space="preserve">no </w:t>
      </w:r>
      <w:r w:rsidR="00670C54">
        <w:rPr>
          <w:rFonts w:cs="Arial"/>
        </w:rPr>
        <w:t>būvdarbu uzsākšanas dienas.</w:t>
      </w:r>
    </w:p>
    <w:p w:rsidR="004D1655" w:rsidRPr="004D1655" w:rsidRDefault="004D1655" w:rsidP="004D1655">
      <w:pPr>
        <w:pStyle w:val="Punkts"/>
        <w:numPr>
          <w:ilvl w:val="0"/>
          <w:numId w:val="0"/>
        </w:numPr>
      </w:pPr>
    </w:p>
    <w:p w:rsidR="003B6328" w:rsidRPr="003B71A0" w:rsidRDefault="00D50EEE" w:rsidP="00511C97">
      <w:pPr>
        <w:pStyle w:val="Rindkopa"/>
        <w:numPr>
          <w:ilvl w:val="0"/>
          <w:numId w:val="20"/>
        </w:numPr>
        <w:rPr>
          <w:rFonts w:cs="Arial"/>
        </w:rPr>
      </w:pPr>
      <w:r>
        <w:rPr>
          <w:rFonts w:cs="Arial"/>
        </w:rPr>
        <w:lastRenderedPageBreak/>
        <w:t>Pi</w:t>
      </w:r>
      <w:r w:rsidR="003B6328" w:rsidRPr="003B71A0">
        <w:rPr>
          <w:rFonts w:cs="Arial"/>
        </w:rPr>
        <w:t>edāvājums ir spēkā</w:t>
      </w:r>
      <w:r w:rsidR="003B6328" w:rsidRPr="003B71A0">
        <w:rPr>
          <w:rFonts w:cs="Arial"/>
          <w:b/>
        </w:rPr>
        <w:t xml:space="preserve"> </w:t>
      </w:r>
      <w:r w:rsidR="00C13B56">
        <w:rPr>
          <w:rFonts w:cs="Arial"/>
          <w:bCs/>
        </w:rPr>
        <w:t>45</w:t>
      </w:r>
      <w:r w:rsidR="003B6328" w:rsidRPr="003B71A0">
        <w:rPr>
          <w:rFonts w:cs="Arial"/>
        </w:rPr>
        <w:t xml:space="preserve"> dienas no </w:t>
      </w:r>
      <w:smartTag w:uri="schemas-tilde-lv/tildestengine" w:element="veidnes">
        <w:smartTagPr>
          <w:attr w:name="text" w:val="Nolikumā"/>
          <w:attr w:name="id" w:val="-1"/>
          <w:attr w:name="baseform" w:val="nolikum|s"/>
        </w:smartTagPr>
        <w:r w:rsidR="003B6328" w:rsidRPr="003B71A0">
          <w:rPr>
            <w:rFonts w:cs="Arial"/>
          </w:rPr>
          <w:t>Nolikumā</w:t>
        </w:r>
      </w:smartTag>
      <w:r w:rsidR="003B6328" w:rsidRPr="003B71A0">
        <w:rPr>
          <w:rFonts w:cs="Arial"/>
        </w:rPr>
        <w:t xml:space="preserve"> noteiktā piedāvājumu iesniegšanas termiņa.</w:t>
      </w:r>
    </w:p>
    <w:p w:rsidR="003B6328" w:rsidRPr="003B71A0" w:rsidRDefault="003B6328" w:rsidP="00163A04">
      <w:pPr>
        <w:pStyle w:val="Rindkopa"/>
        <w:ind w:left="0"/>
        <w:rPr>
          <w:rFonts w:cs="Arial"/>
        </w:rPr>
      </w:pPr>
    </w:p>
    <w:p w:rsidR="0098553F" w:rsidRDefault="0098553F" w:rsidP="00511C97">
      <w:pPr>
        <w:pStyle w:val="Rindkopa"/>
        <w:numPr>
          <w:ilvl w:val="0"/>
          <w:numId w:val="20"/>
        </w:numPr>
        <w:rPr>
          <w:rFonts w:cs="Arial"/>
          <w:szCs w:val="20"/>
        </w:rPr>
      </w:pPr>
      <w:r w:rsidRPr="00D92647">
        <w:rPr>
          <w:rFonts w:cs="Arial"/>
          <w:szCs w:val="20"/>
        </w:rPr>
        <w:t xml:space="preserve">Pretendents </w:t>
      </w:r>
      <w:r w:rsidRPr="00D92647">
        <w:t xml:space="preserve">(ja </w:t>
      </w:r>
      <w:r>
        <w:t>Pretendents ir fiziska vai juridiska</w:t>
      </w:r>
      <w:r w:rsidRPr="00D92647">
        <w:t xml:space="preserve"> persona), personālsabiedrība</w:t>
      </w:r>
      <w:r>
        <w:t xml:space="preserve"> un visi personālsabiedrības </w:t>
      </w:r>
      <w:r w:rsidRPr="00446643">
        <w:t xml:space="preserve">biedri (ja </w:t>
      </w:r>
      <w:r>
        <w:t xml:space="preserve">Pretendents ir </w:t>
      </w:r>
      <w:r w:rsidRPr="00446643">
        <w:t xml:space="preserve">personālsabiedrība) vai </w:t>
      </w:r>
      <w:r>
        <w:t xml:space="preserve">visi </w:t>
      </w:r>
      <w:r w:rsidRPr="00446643">
        <w:t xml:space="preserve">personu apvienības dalībnieki (ja </w:t>
      </w:r>
      <w:r>
        <w:t xml:space="preserve">Pretendents ir </w:t>
      </w:r>
      <w:r w:rsidRPr="00446643">
        <w:t>personu apvienība)</w:t>
      </w:r>
      <w:r>
        <w:t xml:space="preserve"> </w:t>
      </w:r>
      <w:r w:rsidRPr="00D92647">
        <w:rPr>
          <w:rFonts w:cs="Arial"/>
          <w:szCs w:val="20"/>
        </w:rPr>
        <w:t>apliecina, ka</w:t>
      </w:r>
      <w:r w:rsidRPr="00446643">
        <w:rPr>
          <w:rFonts w:cs="Arial"/>
          <w:szCs w:val="20"/>
        </w:rPr>
        <w:t>:</w:t>
      </w:r>
    </w:p>
    <w:p w:rsidR="0098553F" w:rsidRPr="00F33A78" w:rsidRDefault="0098553F" w:rsidP="00511C97">
      <w:pPr>
        <w:pStyle w:val="Apakpunkts"/>
        <w:numPr>
          <w:ilvl w:val="0"/>
          <w:numId w:val="30"/>
        </w:numPr>
        <w:tabs>
          <w:tab w:val="clear" w:pos="1080"/>
          <w:tab w:val="num" w:pos="426"/>
        </w:tabs>
        <w:ind w:left="709" w:hanging="283"/>
        <w:jc w:val="both"/>
        <w:rPr>
          <w:b w:val="0"/>
        </w:rPr>
      </w:pPr>
      <w:r w:rsidRPr="00172EF3">
        <w:rPr>
          <w:rFonts w:cs="Arial"/>
          <w:b w:val="0"/>
        </w:rPr>
        <w:t xml:space="preserve">tas vai personas, kurām ir pārstāvības tiesības, un personas, kurām ir </w:t>
      </w:r>
      <w:smartTag w:uri="schemas-tilde-lv/tildestengine" w:element="veidnes">
        <w:smartTagPr>
          <w:attr w:name="text" w:val="lēmumu"/>
          <w:attr w:name="id" w:val="-1"/>
          <w:attr w:name="baseform" w:val="lēmum|s"/>
        </w:smartTagPr>
        <w:r w:rsidRPr="00172EF3">
          <w:rPr>
            <w:rFonts w:cs="Arial"/>
            <w:b w:val="0"/>
          </w:rPr>
          <w:t>lēmumu</w:t>
        </w:r>
      </w:smartTag>
      <w:r w:rsidRPr="00172EF3">
        <w:rPr>
          <w:rFonts w:cs="Arial"/>
          <w:b w:val="0"/>
        </w:rPr>
        <w:t xml:space="preserve"> pieņemšanas vai uzraudzības tiesības attiecībā uz pretendentu, </w:t>
      </w:r>
      <w:r w:rsidRPr="00172EF3">
        <w:rPr>
          <w:rStyle w:val="apple-style-span"/>
          <w:rFonts w:cs="Arial"/>
          <w:b w:val="0"/>
          <w:color w:val="000000"/>
          <w:szCs w:val="20"/>
        </w:rPr>
        <w:t>ar tādu tiesas spriedumu vai prokurora priekšrakstu par sodu, kurš stājies spēkā un kļuvis neapstrīdams,</w:t>
      </w:r>
      <w:r w:rsidRPr="00172EF3">
        <w:rPr>
          <w:rFonts w:cs="Arial"/>
          <w:b w:val="0"/>
        </w:rPr>
        <w:t xml:space="preserve"> un no kura spēkā stāšanās dienas līdz piedāvājuma iesniegšanas</w:t>
      </w:r>
      <w:r>
        <w:rPr>
          <w:rFonts w:cs="Arial"/>
          <w:b w:val="0"/>
        </w:rPr>
        <w:t xml:space="preserve"> dienai nav pagājuši trīs gadi</w:t>
      </w:r>
      <w:r>
        <w:rPr>
          <w:rFonts w:cs="Arial"/>
        </w:rPr>
        <w:t>,</w:t>
      </w:r>
      <w:r>
        <w:rPr>
          <w:rFonts w:cs="Arial"/>
          <w:b w:val="0"/>
        </w:rPr>
        <w:t xml:space="preserve"> nav atzītas par vainīgām </w:t>
      </w:r>
      <w:r>
        <w:rPr>
          <w:rFonts w:cs="Arial"/>
          <w:b w:val="0"/>
          <w:color w:val="000000"/>
          <w:szCs w:val="22"/>
        </w:rPr>
        <w:t>koruptīva rakstura noziedzīgos nodarījumos, krāpnieciskās darbībās finanšu jomā, noziedzīgi iegūtu līdzekļu legalizācijā vai līdzdalībā noziedzīgā organizācijā;</w:t>
      </w:r>
    </w:p>
    <w:p w:rsidR="0098553F" w:rsidRDefault="0098553F" w:rsidP="00511C97">
      <w:pPr>
        <w:pStyle w:val="Apakpunkts"/>
        <w:numPr>
          <w:ilvl w:val="0"/>
          <w:numId w:val="30"/>
        </w:numPr>
        <w:tabs>
          <w:tab w:val="clear" w:pos="1080"/>
          <w:tab w:val="num" w:pos="426"/>
        </w:tabs>
        <w:ind w:left="709" w:hanging="283"/>
        <w:jc w:val="both"/>
        <w:rPr>
          <w:b w:val="0"/>
        </w:rPr>
      </w:pPr>
      <w:r w:rsidRPr="00D92647">
        <w:rPr>
          <w:rFonts w:cs="Arial"/>
          <w:b w:val="0"/>
          <w:szCs w:val="20"/>
        </w:rPr>
        <w:t xml:space="preserve">visa Piedāvājumā </w:t>
      </w:r>
      <w:r>
        <w:rPr>
          <w:rFonts w:cs="Arial"/>
          <w:b w:val="0"/>
          <w:szCs w:val="20"/>
        </w:rPr>
        <w:t xml:space="preserve">ietvertā informācija </w:t>
      </w:r>
      <w:r w:rsidRPr="00D92647">
        <w:rPr>
          <w:rFonts w:cs="Arial"/>
          <w:b w:val="0"/>
          <w:szCs w:val="20"/>
        </w:rPr>
        <w:t>ir patiesa.</w:t>
      </w:r>
    </w:p>
    <w:p w:rsidR="003B6328" w:rsidRPr="003B71A0" w:rsidRDefault="003B6328" w:rsidP="00163A04">
      <w:pPr>
        <w:pStyle w:val="Rindkopa"/>
        <w:ind w:left="0"/>
        <w:rPr>
          <w:rFonts w:cs="Arial"/>
        </w:rPr>
      </w:pPr>
    </w:p>
    <w:p w:rsidR="003B6328" w:rsidRPr="00ED2F84" w:rsidRDefault="003B6328" w:rsidP="00511C97">
      <w:pPr>
        <w:pStyle w:val="Rindkopa"/>
        <w:numPr>
          <w:ilvl w:val="0"/>
          <w:numId w:val="20"/>
        </w:numPr>
        <w:rPr>
          <w:bCs/>
        </w:rPr>
      </w:pPr>
      <w:r w:rsidRPr="00ED2F84">
        <w:rPr>
          <w:bCs/>
        </w:rPr>
        <w:t xml:space="preserve">Mūs Iepirkuma procedūrā pārstāv un iepirkuma </w:t>
      </w:r>
      <w:smartTag w:uri="schemas-tilde-lv/tildestengine" w:element="veidnes">
        <w:smartTagPr>
          <w:attr w:name="text" w:val="līgumu"/>
          <w:attr w:name="id" w:val="-1"/>
          <w:attr w:name="baseform" w:val="līgum|s"/>
        </w:smartTagPr>
        <w:r w:rsidRPr="00ED2F84">
          <w:rPr>
            <w:bCs/>
          </w:rPr>
          <w:t>līgumu</w:t>
        </w:r>
      </w:smartTag>
      <w:r w:rsidRPr="00ED2F84">
        <w:rPr>
          <w:bCs/>
        </w:rPr>
        <w:t xml:space="preserve">, gadījumā, ja tiks pieņemts </w:t>
      </w:r>
      <w:smartTag w:uri="schemas-tilde-lv/tildestengine" w:element="veidnes">
        <w:smartTagPr>
          <w:attr w:name="text" w:val="lēmums"/>
          <w:attr w:name="baseform" w:val="lēmum|s"/>
          <w:attr w:name="id" w:val="-1"/>
        </w:smartTagPr>
        <w:r w:rsidRPr="00ED2F84">
          <w:rPr>
            <w:bCs/>
          </w:rPr>
          <w:t>lēmums</w:t>
        </w:r>
      </w:smartTag>
      <w:r w:rsidRPr="00ED2F84">
        <w:rPr>
          <w:bCs/>
        </w:rPr>
        <w:t xml:space="preserve"> ar mums slēgt iepirkuma </w:t>
      </w:r>
      <w:smartTag w:uri="schemas-tilde-lv/tildestengine" w:element="veidnes">
        <w:smartTagPr>
          <w:attr w:name="text" w:val="līgumu"/>
          <w:attr w:name="id" w:val="-1"/>
          <w:attr w:name="baseform" w:val="līgum|s"/>
        </w:smartTagPr>
        <w:r w:rsidRPr="00ED2F84">
          <w:rPr>
            <w:bCs/>
          </w:rPr>
          <w:t>līgumu</w:t>
        </w:r>
        <w:r w:rsidR="00115F61">
          <w:rPr>
            <w:bCs/>
          </w:rPr>
          <w:t>,</w:t>
        </w:r>
      </w:smartTag>
      <w:r w:rsidRPr="00ED2F84">
        <w:rPr>
          <w:bCs/>
        </w:rPr>
        <w:t xml:space="preserve"> mūsu vārdā slēgs:</w:t>
      </w:r>
    </w:p>
    <w:p w:rsidR="003B6328" w:rsidRPr="003B71A0" w:rsidRDefault="003B6328" w:rsidP="0009738E">
      <w:pPr>
        <w:pStyle w:val="Rindkopa"/>
        <w:ind w:left="0"/>
        <w:rPr>
          <w:b/>
          <w:bCs/>
        </w:rPr>
      </w:pPr>
    </w:p>
    <w:tbl>
      <w:tblPr>
        <w:tblW w:w="0" w:type="auto"/>
        <w:tblLook w:val="0000"/>
      </w:tblPr>
      <w:tblGrid>
        <w:gridCol w:w="8528"/>
      </w:tblGrid>
      <w:tr w:rsidR="003B6328" w:rsidRPr="003B71A0">
        <w:trPr>
          <w:trHeight w:val="284"/>
        </w:trPr>
        <w:tc>
          <w:tcPr>
            <w:tcW w:w="0" w:type="auto"/>
            <w:vAlign w:val="center"/>
          </w:tcPr>
          <w:p w:rsidR="003B6328" w:rsidRPr="003B71A0" w:rsidRDefault="003B6328" w:rsidP="0009738E">
            <w:pPr>
              <w:pStyle w:val="Header"/>
              <w:rPr>
                <w:rFonts w:ascii="Arial" w:hAnsi="Arial" w:cs="Arial"/>
                <w:sz w:val="20"/>
                <w:highlight w:val="lightGray"/>
              </w:rPr>
            </w:pPr>
            <w:r w:rsidRPr="003B71A0">
              <w:rPr>
                <w:rFonts w:ascii="Arial" w:hAnsi="Arial" w:cs="Arial"/>
                <w:sz w:val="20"/>
                <w:highlight w:val="lightGray"/>
              </w:rPr>
              <w:t>&lt;P</w:t>
            </w:r>
            <w:r w:rsidR="005A2838">
              <w:rPr>
                <w:rFonts w:ascii="Arial" w:hAnsi="Arial" w:cs="Arial"/>
                <w:sz w:val="20"/>
                <w:highlight w:val="lightGray"/>
              </w:rPr>
              <w:t xml:space="preserve">eronu apvienības dalībnieka (ja </w:t>
            </w:r>
            <w:r w:rsidR="002C7AD8">
              <w:rPr>
                <w:rFonts w:ascii="Arial" w:hAnsi="Arial" w:cs="Arial"/>
                <w:sz w:val="20"/>
                <w:highlight w:val="lightGray"/>
              </w:rPr>
              <w:t>Pretenden</w:t>
            </w:r>
            <w:r w:rsidR="005A2838">
              <w:rPr>
                <w:rFonts w:ascii="Arial" w:hAnsi="Arial" w:cs="Arial"/>
                <w:sz w:val="20"/>
                <w:highlight w:val="lightGray"/>
              </w:rPr>
              <w:t>ts ir personu apvienība)</w:t>
            </w:r>
            <w:r w:rsidRPr="003B71A0">
              <w:rPr>
                <w:rFonts w:ascii="Arial" w:hAnsi="Arial" w:cs="Arial"/>
                <w:sz w:val="20"/>
                <w:highlight w:val="lightGray"/>
              </w:rPr>
              <w:t xml:space="preserve"> nosaukums</w:t>
            </w:r>
            <w:r w:rsidR="005A2838">
              <w:rPr>
                <w:rFonts w:ascii="Arial" w:hAnsi="Arial" w:cs="Arial"/>
                <w:sz w:val="20"/>
                <w:highlight w:val="lightGray"/>
              </w:rPr>
              <w:t xml:space="preserve"> vai vārds un uzvārds (ja attiecīgais personu apvienības dalībnieks ir fiziska persona)</w:t>
            </w:r>
            <w:r w:rsidRPr="003B71A0">
              <w:rPr>
                <w:rFonts w:ascii="Arial" w:hAnsi="Arial" w:cs="Arial"/>
                <w:sz w:val="20"/>
                <w:highlight w:val="lightGray"/>
              </w:rPr>
              <w:t>&gt;</w:t>
            </w:r>
          </w:p>
        </w:tc>
      </w:tr>
      <w:tr w:rsidR="003B6328" w:rsidRPr="003B71A0">
        <w:trPr>
          <w:trHeight w:hRule="exact" w:val="284"/>
        </w:trPr>
        <w:tc>
          <w:tcPr>
            <w:tcW w:w="0" w:type="auto"/>
            <w:vAlign w:val="center"/>
          </w:tcPr>
          <w:p w:rsidR="003B6328" w:rsidRPr="003B71A0" w:rsidRDefault="003B6328" w:rsidP="0009738E">
            <w:pPr>
              <w:pStyle w:val="Header"/>
              <w:rPr>
                <w:rFonts w:ascii="Arial" w:hAnsi="Arial" w:cs="Arial"/>
                <w:sz w:val="20"/>
                <w:highlight w:val="lightGray"/>
              </w:rPr>
            </w:pPr>
            <w:r w:rsidRPr="003B71A0">
              <w:rPr>
                <w:rFonts w:ascii="Arial" w:hAnsi="Arial" w:cs="Arial"/>
                <w:sz w:val="20"/>
                <w:highlight w:val="lightGray"/>
              </w:rPr>
              <w:t>&lt;Reģistrācijas numurs</w:t>
            </w:r>
            <w:r w:rsidR="005A2838">
              <w:rPr>
                <w:rFonts w:ascii="Arial" w:hAnsi="Arial" w:cs="Arial"/>
                <w:sz w:val="20"/>
                <w:highlight w:val="lightGray"/>
              </w:rPr>
              <w:t xml:space="preserve"> vai personas kods</w:t>
            </w:r>
            <w:r w:rsidRPr="003B71A0">
              <w:rPr>
                <w:rFonts w:ascii="Arial" w:hAnsi="Arial" w:cs="Arial"/>
                <w:sz w:val="20"/>
                <w:highlight w:val="lightGray"/>
              </w:rPr>
              <w:t>&gt;</w:t>
            </w:r>
          </w:p>
        </w:tc>
      </w:tr>
      <w:tr w:rsidR="003B6328" w:rsidRPr="003B71A0">
        <w:trPr>
          <w:trHeight w:hRule="exact" w:val="284"/>
        </w:trPr>
        <w:tc>
          <w:tcPr>
            <w:tcW w:w="0" w:type="auto"/>
            <w:vAlign w:val="center"/>
          </w:tcPr>
          <w:p w:rsidR="003B6328" w:rsidRPr="003B71A0" w:rsidRDefault="003B6328" w:rsidP="0009738E">
            <w:pPr>
              <w:pStyle w:val="Header"/>
              <w:rPr>
                <w:rFonts w:ascii="Arial" w:hAnsi="Arial" w:cs="Arial"/>
                <w:sz w:val="20"/>
              </w:rPr>
            </w:pPr>
            <w:r w:rsidRPr="003B71A0">
              <w:rPr>
                <w:rFonts w:ascii="Arial" w:hAnsi="Arial" w:cs="Arial"/>
                <w:sz w:val="20"/>
                <w:highlight w:val="lightGray"/>
              </w:rPr>
              <w:t>&lt;Adrese&gt;</w:t>
            </w:r>
            <w:r w:rsidR="00D50EEE" w:rsidRPr="003B71A0">
              <w:rPr>
                <w:rFonts w:ascii="Arial" w:hAnsi="Arial"/>
                <w:bCs/>
                <w:sz w:val="20"/>
                <w:highlight w:val="yellow"/>
              </w:rPr>
              <w:t>]</w:t>
            </w:r>
            <w:r w:rsidR="00D50EEE" w:rsidRPr="00D50EEE">
              <w:rPr>
                <w:rStyle w:val="FootnoteReference"/>
                <w:rFonts w:ascii="Arial" w:hAnsi="Arial"/>
                <w:bCs/>
                <w:sz w:val="20"/>
              </w:rPr>
              <w:footnoteReference w:id="11"/>
            </w:r>
          </w:p>
        </w:tc>
      </w:tr>
    </w:tbl>
    <w:p w:rsidR="003B6328" w:rsidRDefault="003B6328" w:rsidP="0009738E">
      <w:pPr>
        <w:rPr>
          <w:rFonts w:ascii="Arial" w:hAnsi="Arial" w:cs="Arial"/>
          <w:sz w:val="20"/>
        </w:rPr>
      </w:pPr>
    </w:p>
    <w:p w:rsidR="00D50EEE" w:rsidRDefault="00D50EEE" w:rsidP="0009738E">
      <w:pPr>
        <w:rPr>
          <w:rFonts w:ascii="Arial" w:hAnsi="Arial" w:cs="Arial"/>
          <w:sz w:val="20"/>
        </w:rPr>
      </w:pPr>
    </w:p>
    <w:tbl>
      <w:tblPr>
        <w:tblW w:w="0" w:type="auto"/>
        <w:tblLook w:val="0000"/>
      </w:tblPr>
      <w:tblGrid>
        <w:gridCol w:w="8528"/>
      </w:tblGrid>
      <w:tr w:rsidR="00410DEF" w:rsidRPr="003B71A0">
        <w:trPr>
          <w:trHeight w:val="284"/>
        </w:trPr>
        <w:tc>
          <w:tcPr>
            <w:tcW w:w="0" w:type="auto"/>
            <w:vAlign w:val="center"/>
          </w:tcPr>
          <w:p w:rsidR="00410DEF" w:rsidRPr="003B71A0" w:rsidRDefault="00410DEF" w:rsidP="006D69F1">
            <w:pPr>
              <w:pStyle w:val="Header"/>
              <w:rPr>
                <w:rFonts w:ascii="Arial" w:hAnsi="Arial" w:cs="Arial"/>
                <w:sz w:val="20"/>
                <w:highlight w:val="lightGray"/>
              </w:rPr>
            </w:pPr>
            <w:r w:rsidRPr="003B71A0">
              <w:rPr>
                <w:rFonts w:ascii="Arial" w:hAnsi="Arial" w:cs="Arial"/>
                <w:sz w:val="20"/>
                <w:highlight w:val="lightGray"/>
              </w:rPr>
              <w:t>&lt;</w:t>
            </w:r>
            <w:r w:rsidR="002C7AD8">
              <w:rPr>
                <w:rFonts w:ascii="Arial" w:hAnsi="Arial" w:cs="Arial"/>
                <w:sz w:val="20"/>
                <w:highlight w:val="lightGray"/>
              </w:rPr>
              <w:t>Pretenden</w:t>
            </w:r>
            <w:r w:rsidRPr="003B71A0">
              <w:rPr>
                <w:rFonts w:ascii="Arial" w:hAnsi="Arial" w:cs="Arial"/>
                <w:sz w:val="20"/>
                <w:highlight w:val="lightGray"/>
              </w:rPr>
              <w:t>ta</w:t>
            </w:r>
            <w:r>
              <w:rPr>
                <w:rFonts w:ascii="Arial" w:hAnsi="Arial" w:cs="Arial"/>
                <w:sz w:val="20"/>
                <w:highlight w:val="lightGray"/>
              </w:rPr>
              <w:t xml:space="preserve"> vai personu grupas dalībnieka </w:t>
            </w:r>
            <w:r w:rsidRPr="003B71A0">
              <w:rPr>
                <w:rFonts w:ascii="Arial" w:hAnsi="Arial" w:cs="Arial"/>
                <w:sz w:val="20"/>
                <w:highlight w:val="lightGray"/>
              </w:rPr>
              <w:t>nosaukums</w:t>
            </w:r>
            <w:r>
              <w:rPr>
                <w:rFonts w:ascii="Arial" w:hAnsi="Arial" w:cs="Arial"/>
                <w:sz w:val="20"/>
                <w:highlight w:val="lightGray"/>
              </w:rPr>
              <w:t xml:space="preserve"> vai vārds un uzvārds (ja </w:t>
            </w:r>
            <w:r w:rsidR="002C7AD8">
              <w:rPr>
                <w:rFonts w:ascii="Arial" w:hAnsi="Arial" w:cs="Arial"/>
                <w:sz w:val="20"/>
                <w:highlight w:val="lightGray"/>
              </w:rPr>
              <w:t>Pretenden</w:t>
            </w:r>
            <w:r>
              <w:rPr>
                <w:rFonts w:ascii="Arial" w:hAnsi="Arial" w:cs="Arial"/>
                <w:sz w:val="20"/>
                <w:highlight w:val="lightGray"/>
              </w:rPr>
              <w:t>ts vai personu apvienības dalībnieks ir fiziska persona)</w:t>
            </w:r>
            <w:r w:rsidRPr="003B71A0">
              <w:rPr>
                <w:rFonts w:ascii="Arial" w:hAnsi="Arial" w:cs="Arial"/>
                <w:sz w:val="20"/>
                <w:highlight w:val="lightGray"/>
              </w:rPr>
              <w:t>&gt;</w:t>
            </w:r>
          </w:p>
        </w:tc>
      </w:tr>
      <w:tr w:rsidR="00410DEF" w:rsidRPr="003B71A0">
        <w:trPr>
          <w:trHeight w:hRule="exact" w:val="284"/>
        </w:trPr>
        <w:tc>
          <w:tcPr>
            <w:tcW w:w="0" w:type="auto"/>
            <w:vAlign w:val="center"/>
          </w:tcPr>
          <w:p w:rsidR="00410DEF" w:rsidRPr="003B71A0" w:rsidRDefault="00410DEF" w:rsidP="006D69F1">
            <w:pPr>
              <w:pStyle w:val="Header"/>
              <w:rPr>
                <w:rFonts w:ascii="Arial" w:hAnsi="Arial" w:cs="Arial"/>
                <w:sz w:val="20"/>
                <w:highlight w:val="lightGray"/>
              </w:rPr>
            </w:pPr>
            <w:r w:rsidRPr="003B71A0">
              <w:rPr>
                <w:rFonts w:ascii="Arial" w:hAnsi="Arial" w:cs="Arial"/>
                <w:sz w:val="20"/>
                <w:highlight w:val="lightGray"/>
              </w:rPr>
              <w:t>&lt;Reģistrācijas numurs</w:t>
            </w:r>
            <w:r>
              <w:rPr>
                <w:rFonts w:ascii="Arial" w:hAnsi="Arial" w:cs="Arial"/>
                <w:sz w:val="20"/>
                <w:highlight w:val="lightGray"/>
              </w:rPr>
              <w:t xml:space="preserve"> vai personas kods</w:t>
            </w:r>
            <w:r w:rsidRPr="003B71A0">
              <w:rPr>
                <w:rFonts w:ascii="Arial" w:hAnsi="Arial" w:cs="Arial"/>
                <w:sz w:val="20"/>
                <w:highlight w:val="lightGray"/>
              </w:rPr>
              <w:t>&gt;</w:t>
            </w:r>
          </w:p>
        </w:tc>
      </w:tr>
      <w:tr w:rsidR="00410DEF" w:rsidRPr="003B71A0">
        <w:trPr>
          <w:trHeight w:hRule="exact" w:val="284"/>
        </w:trPr>
        <w:tc>
          <w:tcPr>
            <w:tcW w:w="0" w:type="auto"/>
            <w:vAlign w:val="center"/>
          </w:tcPr>
          <w:p w:rsidR="00410DEF" w:rsidRPr="003B71A0" w:rsidRDefault="00410DEF" w:rsidP="006D69F1">
            <w:pPr>
              <w:pStyle w:val="Header"/>
              <w:rPr>
                <w:rFonts w:ascii="Arial" w:hAnsi="Arial" w:cs="Arial"/>
                <w:sz w:val="20"/>
                <w:highlight w:val="lightGray"/>
              </w:rPr>
            </w:pPr>
            <w:r w:rsidRPr="003B71A0">
              <w:rPr>
                <w:rFonts w:ascii="Arial" w:hAnsi="Arial" w:cs="Arial"/>
                <w:sz w:val="20"/>
                <w:highlight w:val="lightGray"/>
              </w:rPr>
              <w:t>&lt;Adrese&gt;</w:t>
            </w:r>
          </w:p>
        </w:tc>
      </w:tr>
      <w:tr w:rsidR="00410DEF" w:rsidRPr="003B71A0">
        <w:trPr>
          <w:trHeight w:hRule="exact" w:val="284"/>
        </w:trPr>
        <w:tc>
          <w:tcPr>
            <w:tcW w:w="0" w:type="auto"/>
            <w:vAlign w:val="center"/>
          </w:tcPr>
          <w:p w:rsidR="00410DEF" w:rsidRPr="003B71A0" w:rsidRDefault="00410DEF" w:rsidP="006D69F1">
            <w:pPr>
              <w:pStyle w:val="Header"/>
              <w:rPr>
                <w:rFonts w:ascii="Arial" w:hAnsi="Arial" w:cs="Arial"/>
                <w:sz w:val="20"/>
                <w:highlight w:val="lightGray"/>
              </w:rPr>
            </w:pPr>
            <w:r w:rsidRPr="003B71A0">
              <w:rPr>
                <w:rFonts w:ascii="Arial" w:hAnsi="Arial" w:cs="Arial"/>
                <w:sz w:val="20"/>
                <w:highlight w:val="lightGray"/>
              </w:rPr>
              <w:t>&lt;</w:t>
            </w:r>
            <w:r>
              <w:rPr>
                <w:rFonts w:ascii="Arial" w:hAnsi="Arial" w:cs="Arial"/>
                <w:iCs/>
                <w:sz w:val="20"/>
                <w:szCs w:val="20"/>
                <w:highlight w:val="lightGray"/>
              </w:rPr>
              <w:t>Paraksttiesīgās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3B71A0">
              <w:rPr>
                <w:rFonts w:ascii="Arial" w:hAnsi="Arial" w:cs="Arial"/>
                <w:sz w:val="20"/>
                <w:highlight w:val="lightGray"/>
              </w:rPr>
              <w:t>&gt;</w:t>
            </w:r>
          </w:p>
        </w:tc>
      </w:tr>
      <w:tr w:rsidR="00410DEF" w:rsidRPr="003B71A0">
        <w:trPr>
          <w:trHeight w:hRule="exact" w:val="284"/>
        </w:trPr>
        <w:tc>
          <w:tcPr>
            <w:tcW w:w="0" w:type="auto"/>
            <w:vAlign w:val="center"/>
          </w:tcPr>
          <w:p w:rsidR="00410DEF" w:rsidRPr="003B71A0" w:rsidRDefault="00410DEF" w:rsidP="006D69F1">
            <w:pPr>
              <w:pStyle w:val="Header"/>
              <w:rPr>
                <w:rFonts w:ascii="Arial" w:hAnsi="Arial" w:cs="Arial"/>
                <w:sz w:val="20"/>
              </w:rPr>
            </w:pPr>
            <w:r w:rsidRPr="003B71A0">
              <w:rPr>
                <w:rFonts w:ascii="Arial" w:hAnsi="Arial" w:cs="Arial"/>
                <w:sz w:val="20"/>
                <w:highlight w:val="lightGray"/>
              </w:rPr>
              <w:t>&lt;P</w:t>
            </w:r>
            <w:r>
              <w:rPr>
                <w:rFonts w:ascii="Arial" w:hAnsi="Arial" w:cs="Arial"/>
                <w:sz w:val="20"/>
                <w:highlight w:val="lightGray"/>
              </w:rPr>
              <w:t>araksttiesīgās</w:t>
            </w:r>
            <w:r w:rsidRPr="003B71A0">
              <w:rPr>
                <w:rFonts w:ascii="Arial" w:hAnsi="Arial" w:cs="Arial"/>
                <w:sz w:val="20"/>
                <w:highlight w:val="lightGray"/>
              </w:rPr>
              <w:t xml:space="preserve"> personas paraksts&gt;</w:t>
            </w:r>
          </w:p>
        </w:tc>
      </w:tr>
      <w:tr w:rsidR="00410DEF" w:rsidRPr="003B71A0">
        <w:trPr>
          <w:trHeight w:hRule="exact" w:val="284"/>
        </w:trPr>
        <w:tc>
          <w:tcPr>
            <w:tcW w:w="0" w:type="auto"/>
            <w:vAlign w:val="center"/>
          </w:tcPr>
          <w:p w:rsidR="00410DEF" w:rsidRPr="003B71A0" w:rsidRDefault="00410DEF" w:rsidP="006D69F1">
            <w:pPr>
              <w:pStyle w:val="Header"/>
              <w:rPr>
                <w:rFonts w:ascii="Arial" w:hAnsi="Arial" w:cs="Arial"/>
                <w:sz w:val="20"/>
              </w:rPr>
            </w:pPr>
          </w:p>
        </w:tc>
      </w:tr>
      <w:tr w:rsidR="00410DEF" w:rsidRPr="003B71A0">
        <w:trPr>
          <w:trHeight w:val="284"/>
        </w:trPr>
        <w:tc>
          <w:tcPr>
            <w:tcW w:w="0" w:type="auto"/>
            <w:vAlign w:val="center"/>
          </w:tcPr>
          <w:p w:rsidR="00410DEF" w:rsidRPr="003B71A0" w:rsidRDefault="00410DEF" w:rsidP="006D69F1">
            <w:pPr>
              <w:pStyle w:val="Header"/>
              <w:rPr>
                <w:rFonts w:ascii="Arial" w:hAnsi="Arial" w:cs="Arial"/>
                <w:sz w:val="20"/>
              </w:rPr>
            </w:pPr>
            <w:r w:rsidRPr="002558FF">
              <w:rPr>
                <w:rFonts w:ascii="Arial" w:hAnsi="Arial" w:cs="Arial"/>
                <w:sz w:val="20"/>
              </w:rPr>
              <w:t>[&lt;Personu apvienības dalībnieka nosaukums vai vārds un uzvārds (ja personu apvienības dalībnieks ir fiziska persona)&gt;</w:t>
            </w:r>
          </w:p>
        </w:tc>
      </w:tr>
      <w:tr w:rsidR="00410DEF" w:rsidRPr="003B71A0">
        <w:trPr>
          <w:trHeight w:hRule="exact" w:val="284"/>
        </w:trPr>
        <w:tc>
          <w:tcPr>
            <w:tcW w:w="0" w:type="auto"/>
            <w:vAlign w:val="center"/>
          </w:tcPr>
          <w:p w:rsidR="00410DEF" w:rsidRPr="003B71A0" w:rsidRDefault="00410DEF" w:rsidP="006D69F1">
            <w:pPr>
              <w:pStyle w:val="Header"/>
              <w:rPr>
                <w:rFonts w:ascii="Arial" w:hAnsi="Arial" w:cs="Arial"/>
                <w:sz w:val="20"/>
                <w:highlight w:val="lightGray"/>
              </w:rPr>
            </w:pPr>
            <w:r w:rsidRPr="003B71A0">
              <w:rPr>
                <w:rFonts w:ascii="Arial" w:hAnsi="Arial" w:cs="Arial"/>
                <w:sz w:val="20"/>
                <w:highlight w:val="lightGray"/>
              </w:rPr>
              <w:t>&lt;Reģistrācijas numurs</w:t>
            </w:r>
            <w:r>
              <w:rPr>
                <w:rFonts w:ascii="Arial" w:hAnsi="Arial" w:cs="Arial"/>
                <w:sz w:val="20"/>
                <w:highlight w:val="lightGray"/>
              </w:rPr>
              <w:t xml:space="preserve"> vai personas kods</w:t>
            </w:r>
            <w:r w:rsidRPr="003B71A0">
              <w:rPr>
                <w:rFonts w:ascii="Arial" w:hAnsi="Arial" w:cs="Arial"/>
                <w:sz w:val="20"/>
                <w:highlight w:val="lightGray"/>
              </w:rPr>
              <w:t>&gt;</w:t>
            </w:r>
          </w:p>
        </w:tc>
      </w:tr>
      <w:tr w:rsidR="00410DEF" w:rsidRPr="003B71A0">
        <w:trPr>
          <w:trHeight w:hRule="exact" w:val="284"/>
        </w:trPr>
        <w:tc>
          <w:tcPr>
            <w:tcW w:w="0" w:type="auto"/>
            <w:vAlign w:val="center"/>
          </w:tcPr>
          <w:p w:rsidR="00410DEF" w:rsidRPr="003B71A0" w:rsidRDefault="00410DEF" w:rsidP="006D69F1">
            <w:pPr>
              <w:pStyle w:val="Header"/>
              <w:rPr>
                <w:rFonts w:ascii="Arial" w:hAnsi="Arial" w:cs="Arial"/>
                <w:sz w:val="20"/>
                <w:highlight w:val="lightGray"/>
              </w:rPr>
            </w:pPr>
            <w:r w:rsidRPr="003B71A0">
              <w:rPr>
                <w:rFonts w:ascii="Arial" w:hAnsi="Arial" w:cs="Arial"/>
                <w:sz w:val="20"/>
                <w:highlight w:val="lightGray"/>
              </w:rPr>
              <w:t>&lt;Adrese&gt;</w:t>
            </w:r>
          </w:p>
        </w:tc>
      </w:tr>
      <w:tr w:rsidR="00410DEF" w:rsidRPr="003B71A0">
        <w:trPr>
          <w:trHeight w:hRule="exact" w:val="284"/>
        </w:trPr>
        <w:tc>
          <w:tcPr>
            <w:tcW w:w="0" w:type="auto"/>
            <w:vAlign w:val="center"/>
          </w:tcPr>
          <w:p w:rsidR="00410DEF" w:rsidRPr="003B71A0" w:rsidRDefault="00410DEF" w:rsidP="006D69F1">
            <w:pPr>
              <w:pStyle w:val="Header"/>
              <w:rPr>
                <w:rFonts w:ascii="Arial" w:hAnsi="Arial" w:cs="Arial"/>
                <w:sz w:val="20"/>
                <w:highlight w:val="lightGray"/>
              </w:rPr>
            </w:pPr>
            <w:r w:rsidRPr="003B71A0">
              <w:rPr>
                <w:rFonts w:ascii="Arial" w:hAnsi="Arial" w:cs="Arial"/>
                <w:sz w:val="20"/>
                <w:highlight w:val="lightGray"/>
              </w:rPr>
              <w:t>&lt;</w:t>
            </w:r>
            <w:r>
              <w:rPr>
                <w:rFonts w:ascii="Arial" w:hAnsi="Arial" w:cs="Arial"/>
                <w:iCs/>
                <w:sz w:val="20"/>
                <w:szCs w:val="20"/>
                <w:highlight w:val="lightGray"/>
              </w:rPr>
              <w:t>Paraksttiesīgās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3B71A0">
              <w:rPr>
                <w:rFonts w:ascii="Arial" w:hAnsi="Arial" w:cs="Arial"/>
                <w:sz w:val="20"/>
                <w:highlight w:val="lightGray"/>
              </w:rPr>
              <w:t>&gt;</w:t>
            </w:r>
          </w:p>
        </w:tc>
      </w:tr>
      <w:tr w:rsidR="00410DEF" w:rsidRPr="003B71A0">
        <w:trPr>
          <w:trHeight w:hRule="exact" w:val="284"/>
        </w:trPr>
        <w:tc>
          <w:tcPr>
            <w:tcW w:w="0" w:type="auto"/>
            <w:vAlign w:val="center"/>
          </w:tcPr>
          <w:p w:rsidR="00410DEF" w:rsidRPr="003B71A0" w:rsidRDefault="00410DEF" w:rsidP="006D69F1">
            <w:pPr>
              <w:pStyle w:val="Header"/>
              <w:rPr>
                <w:rFonts w:ascii="Arial" w:hAnsi="Arial" w:cs="Arial"/>
                <w:sz w:val="20"/>
              </w:rPr>
            </w:pPr>
            <w:r w:rsidRPr="003B71A0">
              <w:rPr>
                <w:rFonts w:ascii="Arial" w:hAnsi="Arial" w:cs="Arial"/>
                <w:sz w:val="20"/>
                <w:highlight w:val="lightGray"/>
              </w:rPr>
              <w:t>&lt;</w:t>
            </w:r>
            <w:r>
              <w:rPr>
                <w:rFonts w:ascii="Arial" w:hAnsi="Arial" w:cs="Arial"/>
                <w:sz w:val="20"/>
                <w:highlight w:val="lightGray"/>
              </w:rPr>
              <w:t>Paraksttiesīgās</w:t>
            </w:r>
            <w:r w:rsidRPr="003B71A0">
              <w:rPr>
                <w:rFonts w:ascii="Arial" w:hAnsi="Arial" w:cs="Arial"/>
                <w:sz w:val="20"/>
                <w:highlight w:val="lightGray"/>
              </w:rPr>
              <w:t xml:space="preserve"> personas paraksts&gt;</w:t>
            </w:r>
            <w:r w:rsidRPr="003B71A0">
              <w:rPr>
                <w:rFonts w:ascii="Arial" w:hAnsi="Arial" w:cs="Arial"/>
                <w:sz w:val="20"/>
                <w:highlight w:val="yellow"/>
              </w:rPr>
              <w:t>]</w:t>
            </w:r>
            <w:r w:rsidRPr="00045A62">
              <w:rPr>
                <w:rStyle w:val="FootnoteReference"/>
                <w:rFonts w:ascii="Arial" w:hAnsi="Arial" w:cs="Arial"/>
                <w:sz w:val="20"/>
              </w:rPr>
              <w:footnoteReference w:id="12"/>
            </w:r>
          </w:p>
        </w:tc>
      </w:tr>
    </w:tbl>
    <w:p w:rsidR="003B6328" w:rsidRPr="003B6328" w:rsidRDefault="003B6328" w:rsidP="00410DEF">
      <w:pPr>
        <w:pStyle w:val="Rindkopa"/>
        <w:ind w:left="0"/>
      </w:pPr>
    </w:p>
    <w:p w:rsidR="00AD641D" w:rsidRDefault="00AD641D" w:rsidP="0009738E">
      <w:pPr>
        <w:pStyle w:val="Punkts"/>
        <w:numPr>
          <w:ilvl w:val="0"/>
          <w:numId w:val="0"/>
        </w:numPr>
        <w:jc w:val="right"/>
      </w:pPr>
      <w:r>
        <w:br w:type="page"/>
      </w:r>
      <w:bookmarkStart w:id="116" w:name="_Toc380660687"/>
      <w:r w:rsidR="002C7D18">
        <w:lastRenderedPageBreak/>
        <w:t>D</w:t>
      </w:r>
      <w:r w:rsidR="00CB35A4">
        <w:t>2</w:t>
      </w:r>
      <w:r w:rsidR="00255175">
        <w:t xml:space="preserve"> </w:t>
      </w:r>
      <w:r w:rsidR="00CB35A4">
        <w:t xml:space="preserve">pielikums: </w:t>
      </w:r>
      <w:r w:rsidR="0018720A">
        <w:t>Piedāvājuma nodrošinājuma veidne</w:t>
      </w:r>
      <w:bookmarkEnd w:id="116"/>
    </w:p>
    <w:p w:rsidR="008479B4" w:rsidRDefault="008479B4" w:rsidP="008479B4">
      <w:pPr>
        <w:pStyle w:val="Apakpunkts"/>
        <w:numPr>
          <w:ilvl w:val="0"/>
          <w:numId w:val="0"/>
        </w:numPr>
      </w:pPr>
    </w:p>
    <w:p w:rsidR="008479B4" w:rsidRDefault="008479B4" w:rsidP="008479B4">
      <w:pPr>
        <w:pStyle w:val="Apakpunkts"/>
        <w:numPr>
          <w:ilvl w:val="0"/>
          <w:numId w:val="0"/>
        </w:numPr>
        <w:jc w:val="center"/>
      </w:pPr>
      <w:r>
        <w:t xml:space="preserve">A: </w:t>
      </w:r>
      <w:r w:rsidR="00ED0C5A">
        <w:t>Bankas garantijas veidne</w:t>
      </w:r>
    </w:p>
    <w:p w:rsidR="00ED0C5A" w:rsidRDefault="00ED0C5A" w:rsidP="008479B4">
      <w:pPr>
        <w:pStyle w:val="Apakpunkts"/>
        <w:numPr>
          <w:ilvl w:val="0"/>
          <w:numId w:val="0"/>
        </w:numPr>
        <w:jc w:val="center"/>
      </w:pPr>
    </w:p>
    <w:p w:rsidR="00ED0C5A" w:rsidRPr="00163A04" w:rsidRDefault="00ED0C5A" w:rsidP="00ED0C5A">
      <w:pPr>
        <w:pStyle w:val="Rindkopa"/>
        <w:jc w:val="right"/>
        <w:rPr>
          <w:highlight w:val="lightGray"/>
        </w:rPr>
      </w:pPr>
      <w:r w:rsidRPr="00163A04">
        <w:rPr>
          <w:highlight w:val="lightGray"/>
        </w:rPr>
        <w:t>&lt;Pasūtītāja nosaukums&gt;</w:t>
      </w:r>
    </w:p>
    <w:p w:rsidR="00ED0C5A" w:rsidRPr="00163A04" w:rsidRDefault="00ED0C5A" w:rsidP="00ED0C5A">
      <w:pPr>
        <w:pStyle w:val="Rindkopa"/>
        <w:jc w:val="right"/>
        <w:rPr>
          <w:highlight w:val="lightGray"/>
        </w:rPr>
      </w:pPr>
      <w:r w:rsidRPr="00163A04">
        <w:rPr>
          <w:highlight w:val="lightGray"/>
        </w:rPr>
        <w:t>&lt;reģistrācijas numurs&gt;</w:t>
      </w:r>
    </w:p>
    <w:p w:rsidR="00ED0C5A" w:rsidRPr="00163A04" w:rsidRDefault="00ED0C5A" w:rsidP="00ED0C5A">
      <w:pPr>
        <w:pStyle w:val="Rindkopa"/>
        <w:jc w:val="right"/>
      </w:pPr>
      <w:r w:rsidRPr="00163A04">
        <w:rPr>
          <w:highlight w:val="lightGray"/>
        </w:rPr>
        <w:t>&lt;adrese&gt;</w:t>
      </w:r>
    </w:p>
    <w:p w:rsidR="00ED0C5A" w:rsidRDefault="00ED0C5A" w:rsidP="00ED0C5A">
      <w:pPr>
        <w:pStyle w:val="Apakpunkts"/>
        <w:numPr>
          <w:ilvl w:val="0"/>
          <w:numId w:val="0"/>
        </w:numPr>
      </w:pPr>
    </w:p>
    <w:p w:rsidR="00ED0C5A" w:rsidRDefault="00ED0C5A" w:rsidP="008479B4">
      <w:pPr>
        <w:pStyle w:val="Apakpunkts"/>
        <w:numPr>
          <w:ilvl w:val="0"/>
          <w:numId w:val="0"/>
        </w:numPr>
        <w:jc w:val="center"/>
      </w:pPr>
      <w:r>
        <w:t xml:space="preserve">PIEDĀVĀJUMA </w:t>
      </w:r>
      <w:r w:rsidR="00687020">
        <w:t>GARANTIJA</w:t>
      </w:r>
    </w:p>
    <w:p w:rsidR="000052FA" w:rsidRDefault="000052FA" w:rsidP="008479B4">
      <w:pPr>
        <w:pStyle w:val="Apakpunkts"/>
        <w:numPr>
          <w:ilvl w:val="0"/>
          <w:numId w:val="0"/>
        </w:numPr>
        <w:jc w:val="center"/>
      </w:pPr>
    </w:p>
    <w:p w:rsidR="00ED0C5A" w:rsidRPr="00163A04" w:rsidRDefault="00ED0C5A" w:rsidP="003761CD">
      <w:pPr>
        <w:pStyle w:val="Rindkopa"/>
        <w:ind w:left="0"/>
        <w:rPr>
          <w:rFonts w:cs="Arial"/>
          <w:bCs/>
        </w:rPr>
      </w:pPr>
      <w:r w:rsidRPr="00163A04">
        <w:rPr>
          <w:rFonts w:cs="Arial"/>
          <w:bCs/>
        </w:rPr>
        <w:t>“</w:t>
      </w:r>
      <w:r w:rsidRPr="00163A04">
        <w:rPr>
          <w:rFonts w:cs="Arial"/>
          <w:bCs/>
          <w:iCs/>
          <w:highlight w:val="lightGray"/>
        </w:rPr>
        <w:t>&lt;Iepirkuma procedūras nosaukums&gt;</w:t>
      </w:r>
      <w:r w:rsidRPr="00163A04">
        <w:rPr>
          <w:rFonts w:cs="Arial"/>
          <w:bCs/>
          <w:highlight w:val="lightGray"/>
        </w:rPr>
        <w:t>”</w:t>
      </w:r>
      <w:r w:rsidRPr="00163A04">
        <w:rPr>
          <w:rFonts w:cs="Arial"/>
          <w:bCs/>
        </w:rPr>
        <w:t xml:space="preserve"> </w:t>
      </w:r>
    </w:p>
    <w:p w:rsidR="00ED0C5A" w:rsidRPr="003B71A0" w:rsidRDefault="00ED0C5A" w:rsidP="003761CD">
      <w:pPr>
        <w:pStyle w:val="Rindkopa"/>
        <w:ind w:left="0"/>
        <w:rPr>
          <w:rFonts w:cs="Arial"/>
          <w:b/>
          <w:bCs/>
        </w:rPr>
      </w:pPr>
    </w:p>
    <w:p w:rsidR="00ED0C5A" w:rsidRPr="003B71A0" w:rsidRDefault="00ED0C5A" w:rsidP="003761CD">
      <w:pPr>
        <w:pStyle w:val="Rindkopa"/>
        <w:ind w:left="0"/>
        <w:rPr>
          <w:rFonts w:cs="Arial"/>
        </w:rPr>
      </w:pPr>
      <w:r w:rsidRPr="003B71A0">
        <w:rPr>
          <w:rFonts w:cs="Arial"/>
          <w:iCs/>
          <w:highlight w:val="lightGray"/>
        </w:rPr>
        <w:t>&lt;Vietas nosaukums&gt;</w:t>
      </w:r>
      <w:r w:rsidRPr="003B71A0">
        <w:rPr>
          <w:rFonts w:cs="Arial"/>
        </w:rPr>
        <w:t xml:space="preserve">, </w:t>
      </w:r>
      <w:r w:rsidRPr="003B71A0">
        <w:rPr>
          <w:rFonts w:cs="Arial"/>
          <w:iCs/>
          <w:highlight w:val="lightGray"/>
        </w:rPr>
        <w:t>&lt;gads&gt;</w:t>
      </w:r>
      <w:r w:rsidRPr="003B71A0">
        <w:rPr>
          <w:rFonts w:cs="Arial"/>
        </w:rPr>
        <w:t xml:space="preserve">.gada </w:t>
      </w:r>
      <w:r w:rsidRPr="003B71A0">
        <w:rPr>
          <w:rFonts w:cs="Arial"/>
          <w:iCs/>
          <w:highlight w:val="lightGray"/>
        </w:rPr>
        <w:t>&lt;datums&gt;</w:t>
      </w:r>
      <w:r w:rsidRPr="003B71A0">
        <w:rPr>
          <w:rFonts w:cs="Arial"/>
        </w:rPr>
        <w:t>.</w:t>
      </w:r>
      <w:r w:rsidRPr="003B71A0">
        <w:rPr>
          <w:rFonts w:cs="Arial"/>
          <w:iCs/>
          <w:highlight w:val="lightGray"/>
        </w:rPr>
        <w:t>&lt;mēnesis&gt;</w:t>
      </w:r>
    </w:p>
    <w:p w:rsidR="003761CD" w:rsidRDefault="003761CD" w:rsidP="003761CD">
      <w:pPr>
        <w:pStyle w:val="Rindkopa"/>
        <w:ind w:left="0"/>
        <w:rPr>
          <w:rFonts w:cs="Arial"/>
        </w:rPr>
      </w:pPr>
    </w:p>
    <w:p w:rsidR="0062780E" w:rsidRDefault="003761CD" w:rsidP="00E03B74">
      <w:pPr>
        <w:pStyle w:val="Rindkopa"/>
        <w:ind w:left="0"/>
        <w:rPr>
          <w:rFonts w:cs="Arial"/>
        </w:rPr>
      </w:pPr>
      <w:r w:rsidRPr="003761CD">
        <w:rPr>
          <w:rFonts w:cs="Arial"/>
        </w:rPr>
        <w:t>Ievērojot to, ka</w:t>
      </w:r>
      <w:r>
        <w:rPr>
          <w:rFonts w:cs="Arial"/>
        </w:rPr>
        <w:t xml:space="preserve"> </w:t>
      </w:r>
    </w:p>
    <w:p w:rsidR="0062780E" w:rsidRPr="0062780E" w:rsidRDefault="0062780E" w:rsidP="0062780E">
      <w:pPr>
        <w:pStyle w:val="Punkts"/>
        <w:numPr>
          <w:ilvl w:val="0"/>
          <w:numId w:val="0"/>
        </w:numPr>
      </w:pPr>
    </w:p>
    <w:p w:rsidR="0062780E" w:rsidRDefault="003761CD" w:rsidP="0062780E">
      <w:pPr>
        <w:pStyle w:val="Rindkopa"/>
        <w:ind w:left="0"/>
        <w:rPr>
          <w:highlight w:val="lightGray"/>
        </w:rPr>
      </w:pPr>
      <w:r w:rsidRPr="00B333E7">
        <w:rPr>
          <w:highlight w:val="lightGray"/>
        </w:rPr>
        <w:t>&lt;</w:t>
      </w:r>
      <w:r w:rsidR="002C7AD8">
        <w:rPr>
          <w:highlight w:val="lightGray"/>
        </w:rPr>
        <w:t>Pretenden</w:t>
      </w:r>
      <w:r>
        <w:rPr>
          <w:highlight w:val="lightGray"/>
        </w:rPr>
        <w:t xml:space="preserve">ta </w:t>
      </w:r>
      <w:r w:rsidRPr="00B333E7">
        <w:rPr>
          <w:highlight w:val="lightGray"/>
        </w:rPr>
        <w:t>nosaukums</w:t>
      </w:r>
      <w:r>
        <w:rPr>
          <w:highlight w:val="lightGray"/>
        </w:rPr>
        <w:t xml:space="preserve"> vai vārds un uzvārds (ja </w:t>
      </w:r>
      <w:r w:rsidR="002C7AD8">
        <w:rPr>
          <w:highlight w:val="lightGray"/>
        </w:rPr>
        <w:t>Pretenden</w:t>
      </w:r>
      <w:r>
        <w:rPr>
          <w:highlight w:val="lightGray"/>
        </w:rPr>
        <w:t>ts ir fiziska persona)</w:t>
      </w:r>
      <w:r w:rsidR="0062780E">
        <w:rPr>
          <w:highlight w:val="lightGray"/>
        </w:rPr>
        <w:t>&gt;</w:t>
      </w:r>
    </w:p>
    <w:p w:rsidR="0062780E" w:rsidRDefault="0062780E" w:rsidP="0062780E">
      <w:pPr>
        <w:pStyle w:val="Rindkopa"/>
        <w:ind w:left="0"/>
        <w:rPr>
          <w:highlight w:val="lightGray"/>
        </w:rPr>
      </w:pPr>
      <w:r>
        <w:rPr>
          <w:highlight w:val="lightGray"/>
        </w:rPr>
        <w:t>&lt;</w:t>
      </w:r>
      <w:r w:rsidR="003761CD" w:rsidRPr="00B333E7">
        <w:rPr>
          <w:highlight w:val="lightGray"/>
        </w:rPr>
        <w:t xml:space="preserve">reģistrācijas numurs </w:t>
      </w:r>
      <w:r w:rsidR="003761CD">
        <w:rPr>
          <w:highlight w:val="lightGray"/>
        </w:rPr>
        <w:t xml:space="preserve">vai personas kods (ja </w:t>
      </w:r>
      <w:r w:rsidR="002C7AD8">
        <w:rPr>
          <w:highlight w:val="lightGray"/>
        </w:rPr>
        <w:t>Pretenden</w:t>
      </w:r>
      <w:r w:rsidR="003761CD">
        <w:rPr>
          <w:highlight w:val="lightGray"/>
        </w:rPr>
        <w:t>ts ir fiziska persona)</w:t>
      </w:r>
      <w:r>
        <w:rPr>
          <w:highlight w:val="lightGray"/>
        </w:rPr>
        <w:t>&gt;</w:t>
      </w:r>
    </w:p>
    <w:p w:rsidR="0062780E" w:rsidRDefault="0062780E" w:rsidP="0062780E">
      <w:pPr>
        <w:pStyle w:val="Rindkopa"/>
        <w:ind w:left="0"/>
      </w:pPr>
      <w:r>
        <w:rPr>
          <w:highlight w:val="lightGray"/>
        </w:rPr>
        <w:t>&lt;</w:t>
      </w:r>
      <w:r w:rsidR="003761CD" w:rsidRPr="00B333E7">
        <w:rPr>
          <w:highlight w:val="lightGray"/>
        </w:rPr>
        <w:t>adrese&gt;</w:t>
      </w:r>
    </w:p>
    <w:p w:rsidR="0062780E" w:rsidRDefault="003761CD" w:rsidP="0062780E">
      <w:pPr>
        <w:pStyle w:val="Rindkopa"/>
        <w:ind w:left="0"/>
        <w:rPr>
          <w:rFonts w:cs="Arial"/>
        </w:rPr>
      </w:pPr>
      <w:r>
        <w:rPr>
          <w:rFonts w:cs="Arial"/>
        </w:rPr>
        <w:t xml:space="preserve">(turpmāk – </w:t>
      </w:r>
      <w:r w:rsidR="002C7AD8">
        <w:rPr>
          <w:rFonts w:cs="Arial"/>
        </w:rPr>
        <w:t>Pretenden</w:t>
      </w:r>
      <w:r>
        <w:rPr>
          <w:rFonts w:cs="Arial"/>
        </w:rPr>
        <w:t>ts)</w:t>
      </w:r>
    </w:p>
    <w:p w:rsidR="0062780E" w:rsidRDefault="0062780E" w:rsidP="0062780E">
      <w:pPr>
        <w:pStyle w:val="Rindkopa"/>
        <w:ind w:left="0"/>
        <w:rPr>
          <w:rFonts w:cs="Arial"/>
        </w:rPr>
      </w:pPr>
    </w:p>
    <w:p w:rsidR="003761CD" w:rsidRDefault="003761CD" w:rsidP="0062780E">
      <w:pPr>
        <w:pStyle w:val="Rindkopa"/>
        <w:ind w:left="0"/>
        <w:rPr>
          <w:rFonts w:cs="Arial"/>
        </w:rPr>
      </w:pPr>
      <w:r>
        <w:rPr>
          <w:rFonts w:cs="Arial"/>
        </w:rPr>
        <w:t xml:space="preserve">iesniedz savu piedāvājumu </w:t>
      </w:r>
      <w:r w:rsidRPr="00B333E7">
        <w:rPr>
          <w:highlight w:val="lightGray"/>
        </w:rPr>
        <w:t>&lt;Pasūtītāja nosaukums, reģistrācijas numurs un adrese&gt;</w:t>
      </w:r>
      <w:r>
        <w:t xml:space="preserve"> (turpmāk – Pasūtītājs) organizētā</w:t>
      </w:r>
      <w:r w:rsidR="002F4BAE">
        <w:t xml:space="preserve"> atklātā konkursa</w:t>
      </w:r>
      <w:r>
        <w:t xml:space="preserve"> „</w:t>
      </w:r>
      <w:r w:rsidRPr="00B333E7">
        <w:rPr>
          <w:highlight w:val="lightGray"/>
        </w:rPr>
        <w:t>&lt;Iepirkuma procedūras nosaukums</w:t>
      </w:r>
      <w:r w:rsidR="00C13B56">
        <w:rPr>
          <w:highlight w:val="lightGray"/>
        </w:rPr>
        <w:t xml:space="preserve"> un identifikācijas n</w:t>
      </w:r>
      <w:r w:rsidR="00CB2B2A">
        <w:rPr>
          <w:highlight w:val="lightGray"/>
        </w:rPr>
        <w:t>u</w:t>
      </w:r>
      <w:r w:rsidR="00C13B56">
        <w:rPr>
          <w:highlight w:val="lightGray"/>
        </w:rPr>
        <w:t>murs</w:t>
      </w:r>
      <w:r w:rsidRPr="00B333E7">
        <w:rPr>
          <w:highlight w:val="lightGray"/>
        </w:rPr>
        <w:t>&gt;</w:t>
      </w:r>
      <w:r>
        <w:t xml:space="preserve">” </w:t>
      </w:r>
      <w:r>
        <w:rPr>
          <w:rFonts w:cs="Arial"/>
        </w:rPr>
        <w:t xml:space="preserve">ietvaros, kā arī to, ka iepirkuma procedūras </w:t>
      </w:r>
      <w:smartTag w:uri="schemas-tilde-lv/tildestengine" w:element="veidnes">
        <w:smartTagPr>
          <w:attr w:name="text" w:val="nolikums"/>
          <w:attr w:name="baseform" w:val="nolikums"/>
          <w:attr w:name="id" w:val="-1"/>
        </w:smartTagPr>
        <w:r>
          <w:rPr>
            <w:rFonts w:cs="Arial"/>
          </w:rPr>
          <w:t>nolikums</w:t>
        </w:r>
      </w:smartTag>
      <w:r>
        <w:rPr>
          <w:rFonts w:cs="Arial"/>
        </w:rPr>
        <w:t xml:space="preserve"> paredz piedāvājuma nodrošinājuma iesniegšanu,</w:t>
      </w:r>
    </w:p>
    <w:p w:rsidR="00ED0C5A" w:rsidRPr="003761CD" w:rsidRDefault="003761CD" w:rsidP="003761CD">
      <w:pPr>
        <w:pStyle w:val="Rindkopa"/>
        <w:ind w:left="0"/>
        <w:rPr>
          <w:rFonts w:cs="Arial"/>
        </w:rPr>
      </w:pPr>
      <w:r w:rsidRPr="003761CD">
        <w:rPr>
          <w:rFonts w:cs="Arial"/>
        </w:rPr>
        <w:t xml:space="preserve"> </w:t>
      </w:r>
    </w:p>
    <w:p w:rsidR="003761CD" w:rsidRDefault="000052FA" w:rsidP="008A5274">
      <w:pPr>
        <w:pStyle w:val="BodyText"/>
        <w:spacing w:after="0"/>
        <w:jc w:val="both"/>
        <w:rPr>
          <w:rFonts w:ascii="Arial" w:hAnsi="Arial" w:cs="Arial"/>
          <w:sz w:val="20"/>
        </w:rPr>
      </w:pPr>
      <w:r w:rsidRPr="003761CD">
        <w:rPr>
          <w:rFonts w:ascii="Arial" w:hAnsi="Arial" w:cs="Arial"/>
          <w:sz w:val="20"/>
        </w:rPr>
        <w:t>mēs</w:t>
      </w:r>
      <w:r w:rsidR="008151E0">
        <w:rPr>
          <w:rFonts w:ascii="Arial" w:hAnsi="Arial" w:cs="Arial"/>
          <w:sz w:val="20"/>
        </w:rPr>
        <w:t>,</w:t>
      </w:r>
      <w:r w:rsidRPr="003761CD">
        <w:rPr>
          <w:rFonts w:ascii="Arial" w:hAnsi="Arial" w:cs="Arial"/>
          <w:sz w:val="20"/>
        </w:rPr>
        <w:t xml:space="preserve"> </w:t>
      </w:r>
      <w:r w:rsidR="003761CD">
        <w:rPr>
          <w:rFonts w:ascii="Arial" w:hAnsi="Arial" w:cs="Arial"/>
          <w:iCs/>
          <w:sz w:val="20"/>
          <w:highlight w:val="lightGray"/>
        </w:rPr>
        <w:t>&lt;B</w:t>
      </w:r>
      <w:r w:rsidRPr="003761CD">
        <w:rPr>
          <w:rFonts w:ascii="Arial" w:hAnsi="Arial" w:cs="Arial"/>
          <w:iCs/>
          <w:sz w:val="20"/>
          <w:highlight w:val="lightGray"/>
        </w:rPr>
        <w:t>ankas nosaukums, reģistrācijas numurs</w:t>
      </w:r>
      <w:r w:rsidR="003761CD">
        <w:rPr>
          <w:rFonts w:ascii="Arial" w:hAnsi="Arial" w:cs="Arial"/>
          <w:iCs/>
          <w:sz w:val="20"/>
          <w:highlight w:val="lightGray"/>
        </w:rPr>
        <w:t xml:space="preserve"> un</w:t>
      </w:r>
      <w:r w:rsidRPr="003761CD">
        <w:rPr>
          <w:rFonts w:ascii="Arial" w:hAnsi="Arial" w:cs="Arial"/>
          <w:iCs/>
          <w:sz w:val="20"/>
          <w:highlight w:val="lightGray"/>
        </w:rPr>
        <w:t xml:space="preserve"> adrese&gt;</w:t>
      </w:r>
      <w:r w:rsidR="008151E0">
        <w:rPr>
          <w:rFonts w:ascii="Arial" w:hAnsi="Arial" w:cs="Arial"/>
          <w:iCs/>
          <w:sz w:val="20"/>
        </w:rPr>
        <w:t>,</w:t>
      </w:r>
      <w:r w:rsidRPr="003761CD">
        <w:rPr>
          <w:rFonts w:ascii="Arial" w:hAnsi="Arial" w:cs="Arial"/>
          <w:sz w:val="20"/>
        </w:rPr>
        <w:t xml:space="preserve"> </w:t>
      </w:r>
      <w:r w:rsidR="003761CD">
        <w:rPr>
          <w:rFonts w:ascii="Arial" w:hAnsi="Arial" w:cs="Arial"/>
          <w:sz w:val="20"/>
        </w:rPr>
        <w:t xml:space="preserve">neatsaucami </w:t>
      </w:r>
      <w:r w:rsidRPr="003761CD">
        <w:rPr>
          <w:rFonts w:ascii="Arial" w:hAnsi="Arial" w:cs="Arial"/>
          <w:sz w:val="20"/>
        </w:rPr>
        <w:t xml:space="preserve">apņemamies </w:t>
      </w:r>
      <w:r w:rsidR="003761CD">
        <w:rPr>
          <w:rFonts w:ascii="Arial" w:hAnsi="Arial" w:cs="Arial"/>
          <w:sz w:val="20"/>
        </w:rPr>
        <w:t>5 dienu laikā no Pasūtītāja rakstiska pieprasījuma, kurā minēts, ka:</w:t>
      </w:r>
    </w:p>
    <w:p w:rsidR="003761CD" w:rsidRDefault="002C7AD8" w:rsidP="00511C97">
      <w:pPr>
        <w:pStyle w:val="BodyText"/>
        <w:numPr>
          <w:ilvl w:val="0"/>
          <w:numId w:val="21"/>
        </w:numPr>
        <w:spacing w:after="0"/>
        <w:jc w:val="both"/>
        <w:rPr>
          <w:rFonts w:ascii="Arial" w:hAnsi="Arial" w:cs="Arial"/>
          <w:sz w:val="20"/>
        </w:rPr>
      </w:pPr>
      <w:r>
        <w:rPr>
          <w:rFonts w:ascii="Arial" w:hAnsi="Arial" w:cs="Arial"/>
          <w:sz w:val="20"/>
        </w:rPr>
        <w:t>Pretenden</w:t>
      </w:r>
      <w:r w:rsidR="00194D77">
        <w:rPr>
          <w:rFonts w:ascii="Arial" w:hAnsi="Arial" w:cs="Arial"/>
          <w:sz w:val="20"/>
        </w:rPr>
        <w:t xml:space="preserve">ts </w:t>
      </w:r>
      <w:r w:rsidR="003761CD">
        <w:rPr>
          <w:rFonts w:ascii="Arial" w:hAnsi="Arial" w:cs="Arial"/>
          <w:sz w:val="20"/>
        </w:rPr>
        <w:t>atsauc savu piedāvājumu</w:t>
      </w:r>
      <w:r w:rsidR="00194D77">
        <w:rPr>
          <w:rFonts w:ascii="Arial" w:hAnsi="Arial" w:cs="Arial"/>
          <w:sz w:val="20"/>
        </w:rPr>
        <w:t>, kamēr ir spēkā piedāvājuma nodrošinājums</w:t>
      </w:r>
      <w:r w:rsidR="003761CD">
        <w:rPr>
          <w:rFonts w:ascii="Arial" w:hAnsi="Arial" w:cs="Arial"/>
          <w:sz w:val="20"/>
        </w:rPr>
        <w:t>,</w:t>
      </w:r>
    </w:p>
    <w:p w:rsidR="003761CD" w:rsidRDefault="002C7AD8" w:rsidP="00511C97">
      <w:pPr>
        <w:pStyle w:val="BodyText"/>
        <w:numPr>
          <w:ilvl w:val="0"/>
          <w:numId w:val="21"/>
        </w:numPr>
        <w:spacing w:after="0"/>
        <w:jc w:val="both"/>
        <w:rPr>
          <w:rFonts w:ascii="Arial" w:hAnsi="Arial" w:cs="Arial"/>
          <w:sz w:val="20"/>
        </w:rPr>
      </w:pPr>
      <w:r>
        <w:rPr>
          <w:rFonts w:ascii="Arial" w:hAnsi="Arial" w:cs="Arial"/>
          <w:sz w:val="20"/>
        </w:rPr>
        <w:t>Pretenden</w:t>
      </w:r>
      <w:r w:rsidR="003761CD">
        <w:rPr>
          <w:rFonts w:ascii="Arial" w:hAnsi="Arial" w:cs="Arial"/>
          <w:sz w:val="20"/>
        </w:rPr>
        <w:t>ts, kuram ir piešķirtas tiesības slēgt iepirkuma līgumu, Pasūtītāja noteiktajā termiņā n</w:t>
      </w:r>
      <w:r w:rsidR="00194D77">
        <w:rPr>
          <w:rFonts w:ascii="Arial" w:hAnsi="Arial" w:cs="Arial"/>
          <w:sz w:val="20"/>
        </w:rPr>
        <w:t>e</w:t>
      </w:r>
      <w:r w:rsidR="003761CD">
        <w:rPr>
          <w:rFonts w:ascii="Arial" w:hAnsi="Arial" w:cs="Arial"/>
          <w:sz w:val="20"/>
        </w:rPr>
        <w:t>noslēdz</w:t>
      </w:r>
      <w:r w:rsidR="0062780E">
        <w:rPr>
          <w:rFonts w:ascii="Arial" w:hAnsi="Arial" w:cs="Arial"/>
          <w:sz w:val="20"/>
        </w:rPr>
        <w:t xml:space="preserve"> iepirkuma līgumu</w:t>
      </w:r>
      <w:r w:rsidR="003761CD">
        <w:rPr>
          <w:rFonts w:ascii="Arial" w:hAnsi="Arial" w:cs="Arial"/>
          <w:sz w:val="20"/>
        </w:rPr>
        <w:t>,</w:t>
      </w:r>
    </w:p>
    <w:p w:rsidR="003761CD" w:rsidRDefault="002C7AD8" w:rsidP="00511C97">
      <w:pPr>
        <w:pStyle w:val="BodyText"/>
        <w:numPr>
          <w:ilvl w:val="0"/>
          <w:numId w:val="21"/>
        </w:numPr>
        <w:spacing w:after="0"/>
        <w:jc w:val="both"/>
        <w:rPr>
          <w:rFonts w:ascii="Arial" w:hAnsi="Arial" w:cs="Arial"/>
          <w:sz w:val="20"/>
        </w:rPr>
      </w:pPr>
      <w:r>
        <w:rPr>
          <w:rFonts w:ascii="Arial" w:hAnsi="Arial" w:cs="Arial"/>
          <w:sz w:val="20"/>
        </w:rPr>
        <w:t>Pretenden</w:t>
      </w:r>
      <w:r w:rsidR="003761CD">
        <w:rPr>
          <w:rFonts w:ascii="Arial" w:hAnsi="Arial" w:cs="Arial"/>
          <w:sz w:val="20"/>
        </w:rPr>
        <w:t>ts</w:t>
      </w:r>
      <w:r w:rsidR="0062780E">
        <w:rPr>
          <w:rFonts w:ascii="Arial" w:hAnsi="Arial" w:cs="Arial"/>
          <w:sz w:val="20"/>
        </w:rPr>
        <w:t>, kurš ir noslēdzis iepirkuma līgumu, iepirkuma līgumā noteiktajā kārtībā n</w:t>
      </w:r>
      <w:r w:rsidR="00194D77">
        <w:rPr>
          <w:rFonts w:ascii="Arial" w:hAnsi="Arial" w:cs="Arial"/>
          <w:sz w:val="20"/>
        </w:rPr>
        <w:t>eiesniedz</w:t>
      </w:r>
      <w:r w:rsidR="0062780E">
        <w:rPr>
          <w:rFonts w:ascii="Arial" w:hAnsi="Arial" w:cs="Arial"/>
          <w:sz w:val="20"/>
        </w:rPr>
        <w:t xml:space="preserve"> līguma izpildes nodrošinājumu,</w:t>
      </w:r>
    </w:p>
    <w:p w:rsidR="00194D77" w:rsidRDefault="0062780E" w:rsidP="009458CF">
      <w:pPr>
        <w:pStyle w:val="BodyText"/>
        <w:spacing w:after="0"/>
        <w:jc w:val="both"/>
        <w:rPr>
          <w:rFonts w:ascii="Arial" w:hAnsi="Arial" w:cs="Arial"/>
          <w:sz w:val="20"/>
        </w:rPr>
      </w:pPr>
      <w:r>
        <w:rPr>
          <w:rFonts w:ascii="Arial" w:hAnsi="Arial" w:cs="Arial"/>
          <w:sz w:val="20"/>
        </w:rPr>
        <w:t xml:space="preserve">saņemšanas </w:t>
      </w:r>
      <w:r w:rsidR="003761CD">
        <w:rPr>
          <w:rFonts w:ascii="Arial" w:hAnsi="Arial" w:cs="Arial"/>
          <w:sz w:val="20"/>
        </w:rPr>
        <w:t>dienas</w:t>
      </w:r>
      <w:r>
        <w:rPr>
          <w:rFonts w:ascii="Arial" w:hAnsi="Arial" w:cs="Arial"/>
          <w:sz w:val="20"/>
        </w:rPr>
        <w:t xml:space="preserve">, neprasot Pasūtītājam pamatot savu prasījumu, izmaksāt Pasūtītājam </w:t>
      </w:r>
      <w:r w:rsidR="00194D77">
        <w:rPr>
          <w:rFonts w:ascii="Arial" w:hAnsi="Arial" w:cs="Arial"/>
          <w:iCs/>
          <w:sz w:val="20"/>
          <w:highlight w:val="lightGray"/>
        </w:rPr>
        <w:t>&lt;</w:t>
      </w:r>
      <w:r w:rsidR="000052FA" w:rsidRPr="003761CD">
        <w:rPr>
          <w:rFonts w:ascii="Arial" w:hAnsi="Arial" w:cs="Arial"/>
          <w:iCs/>
          <w:sz w:val="20"/>
          <w:highlight w:val="lightGray"/>
        </w:rPr>
        <w:t>summa cipariem&gt;</w:t>
      </w:r>
      <w:r w:rsidR="000052FA" w:rsidRPr="003761CD">
        <w:rPr>
          <w:rFonts w:ascii="Arial" w:hAnsi="Arial" w:cs="Arial"/>
          <w:sz w:val="20"/>
        </w:rPr>
        <w:t xml:space="preserve"> </w:t>
      </w:r>
      <w:r w:rsidR="00C13B56">
        <w:rPr>
          <w:rFonts w:ascii="Arial" w:hAnsi="Arial" w:cs="Arial"/>
          <w:sz w:val="20"/>
        </w:rPr>
        <w:t>EUR</w:t>
      </w:r>
      <w:r w:rsidR="00194D77">
        <w:rPr>
          <w:rFonts w:ascii="Arial" w:hAnsi="Arial" w:cs="Arial"/>
          <w:sz w:val="20"/>
        </w:rPr>
        <w:t xml:space="preserve"> </w:t>
      </w:r>
      <w:r w:rsidR="000052FA" w:rsidRPr="003761CD">
        <w:rPr>
          <w:rFonts w:ascii="Arial" w:hAnsi="Arial" w:cs="Arial"/>
          <w:sz w:val="20"/>
        </w:rPr>
        <w:t>(</w:t>
      </w:r>
      <w:r w:rsidR="00194D77">
        <w:rPr>
          <w:rFonts w:ascii="Arial" w:hAnsi="Arial" w:cs="Arial"/>
          <w:iCs/>
          <w:sz w:val="20"/>
          <w:highlight w:val="lightGray"/>
        </w:rPr>
        <w:t>&lt;</w:t>
      </w:r>
      <w:r w:rsidR="000052FA" w:rsidRPr="003761CD">
        <w:rPr>
          <w:rFonts w:ascii="Arial" w:hAnsi="Arial" w:cs="Arial"/>
          <w:iCs/>
          <w:sz w:val="20"/>
          <w:highlight w:val="lightGray"/>
        </w:rPr>
        <w:t>summa vārdiem&gt;</w:t>
      </w:r>
      <w:r w:rsidR="000052FA" w:rsidRPr="003761CD">
        <w:rPr>
          <w:rFonts w:ascii="Arial" w:hAnsi="Arial" w:cs="Arial"/>
          <w:sz w:val="20"/>
        </w:rPr>
        <w:t xml:space="preserve"> </w:t>
      </w:r>
      <w:r w:rsidR="00C13B56">
        <w:rPr>
          <w:rFonts w:ascii="Arial" w:hAnsi="Arial" w:cs="Arial"/>
          <w:sz w:val="20"/>
        </w:rPr>
        <w:t>euro</w:t>
      </w:r>
      <w:r w:rsidR="000052FA" w:rsidRPr="003761CD">
        <w:rPr>
          <w:rFonts w:ascii="Arial" w:hAnsi="Arial" w:cs="Arial"/>
          <w:sz w:val="20"/>
        </w:rPr>
        <w:t>)</w:t>
      </w:r>
      <w:r w:rsidR="00F9569C">
        <w:rPr>
          <w:rFonts w:ascii="Arial" w:hAnsi="Arial" w:cs="Arial"/>
          <w:sz w:val="20"/>
        </w:rPr>
        <w:t>, maksājumu veicot uz pieprasījumā norādīto bankas norēķinu kontu</w:t>
      </w:r>
      <w:r w:rsidR="00194D77">
        <w:rPr>
          <w:rFonts w:ascii="Arial" w:hAnsi="Arial" w:cs="Arial"/>
          <w:sz w:val="20"/>
        </w:rPr>
        <w:t>.</w:t>
      </w:r>
    </w:p>
    <w:p w:rsidR="00E03B74" w:rsidRDefault="00E03B74" w:rsidP="000052FA">
      <w:pPr>
        <w:autoSpaceDE w:val="0"/>
        <w:autoSpaceDN w:val="0"/>
        <w:adjustRightInd w:val="0"/>
        <w:rPr>
          <w:rFonts w:ascii="Arial" w:hAnsi="Arial" w:cs="Arial"/>
          <w:sz w:val="20"/>
          <w:szCs w:val="20"/>
        </w:rPr>
      </w:pPr>
    </w:p>
    <w:p w:rsidR="0060593D" w:rsidRDefault="000052FA" w:rsidP="000052FA">
      <w:pPr>
        <w:autoSpaceDE w:val="0"/>
        <w:autoSpaceDN w:val="0"/>
        <w:adjustRightInd w:val="0"/>
        <w:jc w:val="both"/>
        <w:rPr>
          <w:rFonts w:ascii="Arial" w:hAnsi="Arial" w:cs="Arial"/>
          <w:iCs/>
          <w:sz w:val="20"/>
        </w:rPr>
      </w:pPr>
      <w:r w:rsidRPr="005F3888">
        <w:rPr>
          <w:rFonts w:ascii="Arial" w:hAnsi="Arial" w:cs="Arial"/>
          <w:sz w:val="20"/>
          <w:szCs w:val="20"/>
        </w:rPr>
        <w:t xml:space="preserve">Piedāvājuma nodrošinājums </w:t>
      </w:r>
      <w:r w:rsidR="005F3888" w:rsidRPr="005F3888">
        <w:rPr>
          <w:rFonts w:ascii="Arial" w:hAnsi="Arial" w:cs="Arial"/>
          <w:sz w:val="20"/>
          <w:szCs w:val="20"/>
        </w:rPr>
        <w:t xml:space="preserve">stājas spēkā </w:t>
      </w:r>
      <w:r w:rsidRPr="005F3888">
        <w:rPr>
          <w:rFonts w:ascii="Arial" w:hAnsi="Arial" w:cs="Arial"/>
          <w:iCs/>
          <w:sz w:val="20"/>
          <w:szCs w:val="20"/>
          <w:highlight w:val="lightGray"/>
        </w:rPr>
        <w:t>&lt;gads&gt;</w:t>
      </w:r>
      <w:r w:rsidRPr="005F3888">
        <w:rPr>
          <w:rFonts w:ascii="Arial" w:hAnsi="Arial" w:cs="Arial"/>
          <w:sz w:val="20"/>
          <w:szCs w:val="20"/>
        </w:rPr>
        <w:t xml:space="preserve">.gada </w:t>
      </w:r>
      <w:r w:rsidRPr="005F3888">
        <w:rPr>
          <w:rFonts w:ascii="Arial" w:hAnsi="Arial" w:cs="Arial"/>
          <w:iCs/>
          <w:sz w:val="20"/>
          <w:highlight w:val="lightGray"/>
        </w:rPr>
        <w:t>&lt;datums&gt;</w:t>
      </w:r>
      <w:r w:rsidRPr="005F3888">
        <w:rPr>
          <w:rFonts w:ascii="Arial" w:hAnsi="Arial" w:cs="Arial"/>
          <w:sz w:val="20"/>
        </w:rPr>
        <w:t>.</w:t>
      </w:r>
      <w:r w:rsidRPr="005F3888">
        <w:rPr>
          <w:rFonts w:ascii="Arial" w:hAnsi="Arial" w:cs="Arial"/>
          <w:iCs/>
          <w:sz w:val="20"/>
          <w:highlight w:val="lightGray"/>
        </w:rPr>
        <w:t>&lt;mēnesis&gt;</w:t>
      </w:r>
      <w:r w:rsidR="001D2F2A" w:rsidRPr="001D2F2A">
        <w:rPr>
          <w:rStyle w:val="FootnoteReference"/>
          <w:rFonts w:ascii="Arial" w:hAnsi="Arial" w:cs="Arial"/>
          <w:iCs/>
          <w:sz w:val="20"/>
        </w:rPr>
        <w:footnoteReference w:id="13"/>
      </w:r>
      <w:r w:rsidR="0060593D">
        <w:rPr>
          <w:rFonts w:ascii="Arial" w:hAnsi="Arial" w:cs="Arial"/>
          <w:iCs/>
          <w:sz w:val="20"/>
        </w:rPr>
        <w:t xml:space="preserve"> un ir spēkā līdz </w:t>
      </w:r>
      <w:r w:rsidR="0060593D" w:rsidRPr="005F3888">
        <w:rPr>
          <w:rFonts w:ascii="Arial" w:hAnsi="Arial" w:cs="Arial"/>
          <w:iCs/>
          <w:sz w:val="20"/>
          <w:szCs w:val="20"/>
          <w:highlight w:val="lightGray"/>
        </w:rPr>
        <w:t>&lt;gads&gt;</w:t>
      </w:r>
      <w:r w:rsidR="0060593D" w:rsidRPr="005F3888">
        <w:rPr>
          <w:rFonts w:ascii="Arial" w:hAnsi="Arial" w:cs="Arial"/>
          <w:sz w:val="20"/>
          <w:szCs w:val="20"/>
        </w:rPr>
        <w:t xml:space="preserve">.gada </w:t>
      </w:r>
      <w:r w:rsidR="0060593D" w:rsidRPr="005F3888">
        <w:rPr>
          <w:rFonts w:ascii="Arial" w:hAnsi="Arial" w:cs="Arial"/>
          <w:iCs/>
          <w:sz w:val="20"/>
          <w:highlight w:val="lightGray"/>
        </w:rPr>
        <w:t>&lt;datums&gt;</w:t>
      </w:r>
      <w:r w:rsidR="0060593D" w:rsidRPr="005F3888">
        <w:rPr>
          <w:rFonts w:ascii="Arial" w:hAnsi="Arial" w:cs="Arial"/>
          <w:sz w:val="20"/>
        </w:rPr>
        <w:t>.</w:t>
      </w:r>
      <w:r w:rsidR="0060593D" w:rsidRPr="005F3888">
        <w:rPr>
          <w:rFonts w:ascii="Arial" w:hAnsi="Arial" w:cs="Arial"/>
          <w:iCs/>
          <w:sz w:val="20"/>
          <w:highlight w:val="lightGray"/>
        </w:rPr>
        <w:t>&lt;mēnesis&gt;</w:t>
      </w:r>
      <w:r w:rsidR="001D2F2A">
        <w:rPr>
          <w:rFonts w:ascii="Arial" w:hAnsi="Arial" w:cs="Arial"/>
          <w:iCs/>
          <w:sz w:val="20"/>
        </w:rPr>
        <w:t xml:space="preserve">. </w:t>
      </w:r>
      <w:r w:rsidR="002D75E9">
        <w:rPr>
          <w:rFonts w:ascii="Arial" w:hAnsi="Arial" w:cs="Arial"/>
          <w:iCs/>
          <w:sz w:val="20"/>
        </w:rPr>
        <w:t>Pasūtītāja pieprasījumam jābūt saņemtam iepriekš norādītajā adresē ne vēlāk</w:t>
      </w:r>
      <w:r w:rsidR="007A3F21">
        <w:rPr>
          <w:rFonts w:ascii="Arial" w:hAnsi="Arial" w:cs="Arial"/>
          <w:iCs/>
          <w:sz w:val="20"/>
        </w:rPr>
        <w:t>,</w:t>
      </w:r>
      <w:r w:rsidR="002D75E9">
        <w:rPr>
          <w:rFonts w:ascii="Arial" w:hAnsi="Arial" w:cs="Arial"/>
          <w:iCs/>
          <w:sz w:val="20"/>
        </w:rPr>
        <w:t xml:space="preserve"> kā šajā datumā.</w:t>
      </w:r>
    </w:p>
    <w:p w:rsidR="00F9569C" w:rsidRDefault="00F9569C" w:rsidP="000052FA">
      <w:pPr>
        <w:autoSpaceDE w:val="0"/>
        <w:autoSpaceDN w:val="0"/>
        <w:adjustRightInd w:val="0"/>
        <w:jc w:val="both"/>
        <w:rPr>
          <w:rFonts w:ascii="Arial" w:hAnsi="Arial" w:cs="Arial"/>
          <w:iCs/>
          <w:sz w:val="20"/>
        </w:rPr>
      </w:pPr>
    </w:p>
    <w:p w:rsidR="00F9569C" w:rsidRPr="005F3888" w:rsidRDefault="00F9569C" w:rsidP="000052FA">
      <w:pPr>
        <w:autoSpaceDE w:val="0"/>
        <w:autoSpaceDN w:val="0"/>
        <w:adjustRightInd w:val="0"/>
        <w:jc w:val="both"/>
        <w:rPr>
          <w:rFonts w:ascii="Arial" w:hAnsi="Arial" w:cs="Arial"/>
          <w:iCs/>
          <w:sz w:val="20"/>
        </w:rPr>
      </w:pPr>
      <w:r>
        <w:rPr>
          <w:rFonts w:ascii="Arial" w:hAnsi="Arial" w:cs="Arial"/>
          <w:iCs/>
          <w:sz w:val="20"/>
        </w:rPr>
        <w:t>Pieprasījumu parakstījušās personas parakstam jābūt notariāli apliecinātam, vai arī pieprasījums iesniedzams ar bankas, kas apkalpo Pasūtītāju, starpniecību. Šajā gadījumā pieprasījumu parakstījušās personas parakstu apliecina banka.</w:t>
      </w:r>
    </w:p>
    <w:p w:rsidR="000052FA" w:rsidRDefault="000052FA" w:rsidP="000052FA">
      <w:pPr>
        <w:autoSpaceDE w:val="0"/>
        <w:autoSpaceDN w:val="0"/>
        <w:adjustRightInd w:val="0"/>
        <w:jc w:val="both"/>
        <w:rPr>
          <w:rFonts w:ascii="Arial" w:hAnsi="Arial" w:cs="Arial"/>
          <w:sz w:val="20"/>
          <w:szCs w:val="20"/>
        </w:rPr>
      </w:pPr>
    </w:p>
    <w:p w:rsidR="00410DEF" w:rsidRDefault="00410DEF" w:rsidP="000052FA">
      <w:pPr>
        <w:autoSpaceDE w:val="0"/>
        <w:autoSpaceDN w:val="0"/>
        <w:adjustRightInd w:val="0"/>
        <w:jc w:val="both"/>
        <w:rPr>
          <w:rFonts w:ascii="Arial" w:hAnsi="Arial" w:cs="Arial"/>
          <w:sz w:val="20"/>
        </w:rPr>
      </w:pPr>
    </w:p>
    <w:p w:rsidR="00410DEF" w:rsidRDefault="00410DEF" w:rsidP="00410DEF">
      <w:pPr>
        <w:autoSpaceDE w:val="0"/>
        <w:autoSpaceDN w:val="0"/>
        <w:adjustRightInd w:val="0"/>
        <w:jc w:val="both"/>
        <w:rPr>
          <w:rFonts w:ascii="Arial" w:hAnsi="Arial" w:cs="Arial"/>
          <w:sz w:val="20"/>
          <w:szCs w:val="20"/>
        </w:rPr>
      </w:pPr>
      <w:r>
        <w:rPr>
          <w:rFonts w:ascii="Arial" w:hAnsi="Arial" w:cs="Arial"/>
          <w:sz w:val="20"/>
        </w:rPr>
        <w:t>Šai garantijai</w:t>
      </w:r>
      <w:r w:rsidRPr="00CD61CF">
        <w:rPr>
          <w:rFonts w:ascii="Arial" w:hAnsi="Arial" w:cs="Arial"/>
          <w:sz w:val="20"/>
        </w:rPr>
        <w:t xml:space="preserve"> ir piemērojami Starptautiskās Tirdzniecības un rūpniecības kameras Vienotie noteikumi </w:t>
      </w:r>
      <w:r w:rsidR="0098553F">
        <w:rPr>
          <w:rFonts w:ascii="Arial" w:hAnsi="Arial" w:cs="Arial"/>
          <w:sz w:val="20"/>
        </w:rPr>
        <w:t>par pieprasījumu garantijām Nr.7</w:t>
      </w:r>
      <w:r w:rsidRPr="00CD61CF">
        <w:rPr>
          <w:rFonts w:ascii="Arial" w:hAnsi="Arial" w:cs="Arial"/>
          <w:sz w:val="20"/>
        </w:rPr>
        <w:t>58</w:t>
      </w:r>
      <w:r>
        <w:rPr>
          <w:rFonts w:ascii="Arial" w:hAnsi="Arial" w:cs="Arial"/>
          <w:sz w:val="20"/>
        </w:rPr>
        <w:t xml:space="preserve"> (</w:t>
      </w:r>
      <w:r w:rsidRPr="004C30E0">
        <w:rPr>
          <w:rFonts w:ascii="Arial" w:hAnsi="Arial" w:cs="Arial"/>
          <w:i/>
          <w:sz w:val="20"/>
        </w:rPr>
        <w:t>„The ICC Uniform Rules for Demand Guaranties”, ICC Publi</w:t>
      </w:r>
      <w:r w:rsidR="0098553F">
        <w:rPr>
          <w:rFonts w:ascii="Arial" w:hAnsi="Arial" w:cs="Arial"/>
          <w:i/>
          <w:sz w:val="20"/>
        </w:rPr>
        <w:t>cation No.7</w:t>
      </w:r>
      <w:r w:rsidRPr="004C30E0">
        <w:rPr>
          <w:rFonts w:ascii="Arial" w:hAnsi="Arial" w:cs="Arial"/>
          <w:i/>
          <w:sz w:val="20"/>
        </w:rPr>
        <w:t>58</w:t>
      </w:r>
      <w:r>
        <w:rPr>
          <w:rFonts w:ascii="Arial" w:hAnsi="Arial" w:cs="Arial"/>
          <w:sz w:val="20"/>
        </w:rPr>
        <w:t>)</w:t>
      </w:r>
      <w:r w:rsidRPr="00CD61CF">
        <w:rPr>
          <w:rFonts w:ascii="Arial" w:hAnsi="Arial" w:cs="Arial"/>
          <w:sz w:val="20"/>
        </w:rPr>
        <w:t xml:space="preserve">, kā arī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r>
        <w:rPr>
          <w:rFonts w:ascii="Arial" w:hAnsi="Arial" w:cs="Arial"/>
          <w:sz w:val="20"/>
          <w:szCs w:val="20"/>
        </w:rPr>
        <w:t xml:space="preserve"> </w:t>
      </w:r>
    </w:p>
    <w:p w:rsidR="00410DEF" w:rsidRDefault="00410DEF" w:rsidP="00410DEF">
      <w:pPr>
        <w:autoSpaceDE w:val="0"/>
        <w:autoSpaceDN w:val="0"/>
        <w:adjustRightInd w:val="0"/>
        <w:rPr>
          <w:rFonts w:ascii="Arial" w:hAnsi="Arial" w:cs="Arial"/>
          <w:sz w:val="20"/>
          <w:szCs w:val="20"/>
        </w:rPr>
      </w:pPr>
    </w:p>
    <w:tbl>
      <w:tblPr>
        <w:tblW w:w="0" w:type="auto"/>
        <w:tblLook w:val="01E0"/>
      </w:tblPr>
      <w:tblGrid>
        <w:gridCol w:w="6020"/>
      </w:tblGrid>
      <w:tr w:rsidR="00410DEF" w:rsidRPr="00266AAB">
        <w:tc>
          <w:tcPr>
            <w:tcW w:w="0" w:type="auto"/>
          </w:tcPr>
          <w:p w:rsidR="00410DEF" w:rsidRPr="00266AAB" w:rsidRDefault="00410DEF" w:rsidP="006D69F1">
            <w:pPr>
              <w:autoSpaceDE w:val="0"/>
              <w:autoSpaceDN w:val="0"/>
              <w:adjustRightInd w:val="0"/>
              <w:rPr>
                <w:rFonts w:ascii="Arial" w:hAnsi="Arial" w:cs="Arial"/>
                <w:iCs/>
                <w:sz w:val="20"/>
                <w:szCs w:val="20"/>
                <w:highlight w:val="lightGray"/>
              </w:rPr>
            </w:pPr>
            <w:r w:rsidRPr="00266AAB">
              <w:rPr>
                <w:rFonts w:ascii="Arial" w:hAnsi="Arial" w:cs="Arial"/>
                <w:iCs/>
                <w:sz w:val="20"/>
                <w:szCs w:val="20"/>
                <w:highlight w:val="lightGray"/>
              </w:rPr>
              <w:t>&lt;</w:t>
            </w:r>
            <w:r>
              <w:rPr>
                <w:rFonts w:ascii="Arial" w:hAnsi="Arial" w:cs="Arial"/>
                <w:iCs/>
                <w:sz w:val="20"/>
                <w:szCs w:val="20"/>
                <w:highlight w:val="lightGray"/>
              </w:rPr>
              <w:t>Paraksttiesīgās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266AAB">
              <w:rPr>
                <w:rFonts w:ascii="Arial" w:hAnsi="Arial" w:cs="Arial"/>
                <w:iCs/>
                <w:sz w:val="20"/>
                <w:szCs w:val="20"/>
                <w:highlight w:val="lightGray"/>
              </w:rPr>
              <w:t>&gt;</w:t>
            </w:r>
          </w:p>
        </w:tc>
      </w:tr>
      <w:tr w:rsidR="00410DEF" w:rsidRPr="00266AAB">
        <w:tc>
          <w:tcPr>
            <w:tcW w:w="0" w:type="auto"/>
          </w:tcPr>
          <w:p w:rsidR="00410DEF" w:rsidRPr="00266AAB" w:rsidRDefault="00410DEF" w:rsidP="006D69F1">
            <w:pPr>
              <w:pStyle w:val="Heading1"/>
              <w:spacing w:before="0" w:after="0"/>
              <w:rPr>
                <w:b w:val="0"/>
                <w:sz w:val="20"/>
                <w:szCs w:val="20"/>
                <w:highlight w:val="lightGray"/>
              </w:rPr>
            </w:pPr>
            <w:r>
              <w:rPr>
                <w:b w:val="0"/>
                <w:sz w:val="20"/>
                <w:szCs w:val="20"/>
                <w:highlight w:val="lightGray"/>
              </w:rPr>
              <w:t>&lt;Paraksttiesīgās personas paraksts&gt;</w:t>
            </w:r>
          </w:p>
        </w:tc>
      </w:tr>
      <w:tr w:rsidR="00410DEF" w:rsidRPr="00266AAB">
        <w:tc>
          <w:tcPr>
            <w:tcW w:w="0" w:type="auto"/>
          </w:tcPr>
          <w:p w:rsidR="00410DEF" w:rsidRPr="00266AAB" w:rsidRDefault="00410DEF" w:rsidP="006D69F1">
            <w:pPr>
              <w:pStyle w:val="Heading1"/>
              <w:spacing w:before="0" w:after="0"/>
              <w:rPr>
                <w:b w:val="0"/>
                <w:bCs w:val="0"/>
                <w:iCs/>
                <w:sz w:val="20"/>
                <w:szCs w:val="20"/>
              </w:rPr>
            </w:pPr>
            <w:r w:rsidRPr="00266AAB">
              <w:rPr>
                <w:b w:val="0"/>
                <w:sz w:val="20"/>
                <w:szCs w:val="20"/>
                <w:highlight w:val="lightGray"/>
              </w:rPr>
              <w:t>&lt;Bankas zīmoga nospiedums&gt;</w:t>
            </w:r>
          </w:p>
        </w:tc>
      </w:tr>
    </w:tbl>
    <w:p w:rsidR="008479B4" w:rsidRDefault="00AD641D" w:rsidP="00FB0A1D">
      <w:pPr>
        <w:pStyle w:val="Apakpunkts"/>
        <w:numPr>
          <w:ilvl w:val="0"/>
          <w:numId w:val="0"/>
        </w:numPr>
        <w:jc w:val="right"/>
      </w:pPr>
      <w:r>
        <w:br w:type="page"/>
      </w:r>
      <w:r w:rsidR="002C7D18">
        <w:lastRenderedPageBreak/>
        <w:t>D</w:t>
      </w:r>
      <w:r w:rsidR="00CB35A4">
        <w:t>2</w:t>
      </w:r>
      <w:r w:rsidR="00255175">
        <w:t xml:space="preserve"> </w:t>
      </w:r>
      <w:r w:rsidR="00CB35A4">
        <w:t xml:space="preserve">pielikums: </w:t>
      </w:r>
      <w:r w:rsidR="0018720A">
        <w:t>Piedāvājuma nodrošinājuma veidne</w:t>
      </w:r>
      <w:r w:rsidR="00CB35A4">
        <w:t xml:space="preserve"> </w:t>
      </w:r>
    </w:p>
    <w:p w:rsidR="008479B4" w:rsidRDefault="008479B4" w:rsidP="0009738E">
      <w:pPr>
        <w:pStyle w:val="Punkts"/>
        <w:numPr>
          <w:ilvl w:val="0"/>
          <w:numId w:val="0"/>
        </w:numPr>
        <w:jc w:val="right"/>
      </w:pPr>
    </w:p>
    <w:p w:rsidR="00AD641D" w:rsidRDefault="008479B4" w:rsidP="008479B4">
      <w:pPr>
        <w:pStyle w:val="Apakpunkts"/>
        <w:numPr>
          <w:ilvl w:val="0"/>
          <w:numId w:val="0"/>
        </w:numPr>
        <w:jc w:val="center"/>
      </w:pPr>
      <w:r>
        <w:t xml:space="preserve">B: </w:t>
      </w:r>
      <w:r w:rsidR="00ED0C5A">
        <w:t>Apdrošināšanas sabiedrības garantijas veidne</w:t>
      </w:r>
    </w:p>
    <w:p w:rsidR="00ED0C5A" w:rsidRDefault="00ED0C5A" w:rsidP="00ED0C5A">
      <w:pPr>
        <w:pStyle w:val="Apakpunkts"/>
        <w:numPr>
          <w:ilvl w:val="0"/>
          <w:numId w:val="0"/>
        </w:numPr>
        <w:jc w:val="center"/>
      </w:pPr>
    </w:p>
    <w:p w:rsidR="00ED0C5A" w:rsidRPr="00163A04" w:rsidRDefault="00ED0C5A" w:rsidP="00ED0C5A">
      <w:pPr>
        <w:pStyle w:val="Rindkopa"/>
        <w:jc w:val="right"/>
        <w:rPr>
          <w:highlight w:val="lightGray"/>
        </w:rPr>
      </w:pPr>
      <w:r w:rsidRPr="00163A04">
        <w:rPr>
          <w:highlight w:val="lightGray"/>
        </w:rPr>
        <w:t>&lt;Pasūtītāja nosaukums&gt;</w:t>
      </w:r>
    </w:p>
    <w:p w:rsidR="00ED0C5A" w:rsidRPr="00163A04" w:rsidRDefault="00ED0C5A" w:rsidP="00ED0C5A">
      <w:pPr>
        <w:pStyle w:val="Rindkopa"/>
        <w:jc w:val="right"/>
        <w:rPr>
          <w:highlight w:val="lightGray"/>
        </w:rPr>
      </w:pPr>
      <w:r w:rsidRPr="00163A04">
        <w:rPr>
          <w:highlight w:val="lightGray"/>
        </w:rPr>
        <w:t>&lt;reģistrācijas numurs&gt;</w:t>
      </w:r>
    </w:p>
    <w:p w:rsidR="00ED0C5A" w:rsidRPr="00163A04" w:rsidRDefault="00ED0C5A" w:rsidP="00ED0C5A">
      <w:pPr>
        <w:pStyle w:val="Rindkopa"/>
        <w:jc w:val="right"/>
      </w:pPr>
      <w:r w:rsidRPr="00163A04">
        <w:rPr>
          <w:highlight w:val="lightGray"/>
        </w:rPr>
        <w:t>&lt;adrese&gt;</w:t>
      </w:r>
    </w:p>
    <w:p w:rsidR="00ED0C5A" w:rsidRDefault="00ED0C5A" w:rsidP="00ED0C5A">
      <w:pPr>
        <w:pStyle w:val="Apakpunkts"/>
        <w:numPr>
          <w:ilvl w:val="0"/>
          <w:numId w:val="0"/>
        </w:numPr>
      </w:pPr>
    </w:p>
    <w:p w:rsidR="00ED0C5A" w:rsidRDefault="00ED0C5A" w:rsidP="00ED0C5A">
      <w:pPr>
        <w:pStyle w:val="Apakpunkts"/>
        <w:numPr>
          <w:ilvl w:val="0"/>
          <w:numId w:val="0"/>
        </w:numPr>
        <w:jc w:val="center"/>
      </w:pPr>
      <w:r>
        <w:t>PIEDĀVĀJUMA NODROŠINĀJUMS</w:t>
      </w:r>
    </w:p>
    <w:p w:rsidR="00ED0C5A" w:rsidRDefault="00ED0C5A" w:rsidP="00ED0C5A">
      <w:pPr>
        <w:pStyle w:val="Apakpunkts"/>
        <w:numPr>
          <w:ilvl w:val="0"/>
          <w:numId w:val="0"/>
        </w:numPr>
        <w:jc w:val="center"/>
      </w:pPr>
    </w:p>
    <w:p w:rsidR="00ED0C5A" w:rsidRDefault="00ED0C5A" w:rsidP="00ED0C5A">
      <w:pPr>
        <w:pStyle w:val="Apakpunkts"/>
        <w:numPr>
          <w:ilvl w:val="0"/>
          <w:numId w:val="0"/>
        </w:numPr>
        <w:jc w:val="center"/>
      </w:pPr>
    </w:p>
    <w:p w:rsidR="00ED0C5A" w:rsidRPr="00163A04" w:rsidRDefault="00ED0C5A" w:rsidP="00ED0C5A">
      <w:pPr>
        <w:pStyle w:val="Rindkopa"/>
        <w:ind w:left="0"/>
        <w:rPr>
          <w:rFonts w:cs="Arial"/>
          <w:bCs/>
        </w:rPr>
      </w:pPr>
      <w:r w:rsidRPr="00163A04">
        <w:rPr>
          <w:rFonts w:cs="Arial"/>
          <w:bCs/>
        </w:rPr>
        <w:t>“</w:t>
      </w:r>
      <w:r w:rsidRPr="00163A04">
        <w:rPr>
          <w:rFonts w:cs="Arial"/>
          <w:bCs/>
          <w:iCs/>
          <w:highlight w:val="lightGray"/>
        </w:rPr>
        <w:t>&lt;Iepirkuma procedūras nosaukums&gt;</w:t>
      </w:r>
      <w:r w:rsidRPr="00163A04">
        <w:rPr>
          <w:rFonts w:cs="Arial"/>
          <w:bCs/>
          <w:highlight w:val="lightGray"/>
        </w:rPr>
        <w:t>”</w:t>
      </w:r>
      <w:r w:rsidRPr="00163A04">
        <w:rPr>
          <w:rFonts w:cs="Arial"/>
          <w:bCs/>
        </w:rPr>
        <w:t xml:space="preserve"> </w:t>
      </w:r>
    </w:p>
    <w:p w:rsidR="00ED0C5A" w:rsidRPr="003B71A0" w:rsidRDefault="00ED0C5A" w:rsidP="00ED0C5A">
      <w:pPr>
        <w:pStyle w:val="Rindkopa"/>
        <w:ind w:left="0"/>
        <w:rPr>
          <w:rFonts w:cs="Arial"/>
          <w:b/>
          <w:bCs/>
        </w:rPr>
      </w:pPr>
    </w:p>
    <w:p w:rsidR="00ED0C5A" w:rsidRPr="003B71A0" w:rsidRDefault="00ED0C5A" w:rsidP="00ED0C5A">
      <w:pPr>
        <w:pStyle w:val="Rindkopa"/>
        <w:ind w:left="0"/>
        <w:rPr>
          <w:rFonts w:cs="Arial"/>
          <w:b/>
          <w:bCs/>
        </w:rPr>
      </w:pPr>
    </w:p>
    <w:p w:rsidR="00ED0C5A" w:rsidRPr="003B71A0" w:rsidRDefault="00ED0C5A" w:rsidP="00ED0C5A">
      <w:pPr>
        <w:pStyle w:val="Rindkopa"/>
        <w:ind w:left="0"/>
        <w:rPr>
          <w:rFonts w:cs="Arial"/>
        </w:rPr>
      </w:pPr>
      <w:r w:rsidRPr="003B71A0">
        <w:rPr>
          <w:rFonts w:cs="Arial"/>
          <w:iCs/>
          <w:highlight w:val="lightGray"/>
        </w:rPr>
        <w:t>&lt;Vietas nosaukums&gt;</w:t>
      </w:r>
      <w:r w:rsidRPr="003B71A0">
        <w:rPr>
          <w:rFonts w:cs="Arial"/>
        </w:rPr>
        <w:t xml:space="preserve">, </w:t>
      </w:r>
      <w:r w:rsidRPr="003B71A0">
        <w:rPr>
          <w:rFonts w:cs="Arial"/>
          <w:iCs/>
          <w:highlight w:val="lightGray"/>
        </w:rPr>
        <w:t>&lt;gads&gt;</w:t>
      </w:r>
      <w:r w:rsidRPr="003B71A0">
        <w:rPr>
          <w:rFonts w:cs="Arial"/>
        </w:rPr>
        <w:t xml:space="preserve">.gada </w:t>
      </w:r>
      <w:r w:rsidRPr="003B71A0">
        <w:rPr>
          <w:rFonts w:cs="Arial"/>
          <w:iCs/>
          <w:highlight w:val="lightGray"/>
        </w:rPr>
        <w:t>&lt;datums&gt;</w:t>
      </w:r>
      <w:r w:rsidRPr="003B71A0">
        <w:rPr>
          <w:rFonts w:cs="Arial"/>
        </w:rPr>
        <w:t>.</w:t>
      </w:r>
      <w:r w:rsidRPr="003B71A0">
        <w:rPr>
          <w:rFonts w:cs="Arial"/>
          <w:iCs/>
          <w:highlight w:val="lightGray"/>
        </w:rPr>
        <w:t>&lt;mēnesis&gt;</w:t>
      </w:r>
    </w:p>
    <w:p w:rsidR="00ED0C5A" w:rsidRPr="003B71A0" w:rsidRDefault="00ED0C5A" w:rsidP="00ED0C5A">
      <w:pPr>
        <w:pStyle w:val="Rindkopa"/>
        <w:ind w:left="0"/>
        <w:rPr>
          <w:rFonts w:cs="Arial"/>
          <w:b/>
          <w:bCs/>
        </w:rPr>
      </w:pPr>
    </w:p>
    <w:p w:rsidR="00ED0C5A" w:rsidRPr="003B71A0" w:rsidRDefault="00ED0C5A" w:rsidP="00ED0C5A">
      <w:pPr>
        <w:pStyle w:val="Rindkopa"/>
        <w:ind w:left="0"/>
        <w:rPr>
          <w:rFonts w:cs="Arial"/>
          <w:highlight w:val="magenta"/>
        </w:rPr>
      </w:pPr>
    </w:p>
    <w:p w:rsidR="002C561B" w:rsidRDefault="002C561B" w:rsidP="002C561B">
      <w:pPr>
        <w:pStyle w:val="Rindkopa"/>
        <w:ind w:left="0"/>
        <w:rPr>
          <w:rFonts w:cs="Arial"/>
        </w:rPr>
      </w:pPr>
      <w:r w:rsidRPr="003761CD">
        <w:rPr>
          <w:rFonts w:cs="Arial"/>
        </w:rPr>
        <w:t>Ievērojot to, ka</w:t>
      </w:r>
      <w:r>
        <w:rPr>
          <w:rFonts w:cs="Arial"/>
        </w:rPr>
        <w:t xml:space="preserve"> </w:t>
      </w:r>
    </w:p>
    <w:p w:rsidR="002C561B" w:rsidRPr="0062780E" w:rsidRDefault="002C561B" w:rsidP="002C561B">
      <w:pPr>
        <w:pStyle w:val="Punkts"/>
        <w:numPr>
          <w:ilvl w:val="0"/>
          <w:numId w:val="0"/>
        </w:numPr>
      </w:pPr>
    </w:p>
    <w:p w:rsidR="002C561B" w:rsidRDefault="002C561B" w:rsidP="002C561B">
      <w:pPr>
        <w:pStyle w:val="Rindkopa"/>
        <w:ind w:left="0"/>
        <w:rPr>
          <w:highlight w:val="lightGray"/>
        </w:rPr>
      </w:pPr>
      <w:r w:rsidRPr="00B333E7">
        <w:rPr>
          <w:highlight w:val="lightGray"/>
        </w:rPr>
        <w:t>&lt;</w:t>
      </w:r>
      <w:r w:rsidR="002C7AD8">
        <w:rPr>
          <w:highlight w:val="lightGray"/>
        </w:rPr>
        <w:t>Pretenden</w:t>
      </w:r>
      <w:r>
        <w:rPr>
          <w:highlight w:val="lightGray"/>
        </w:rPr>
        <w:t xml:space="preserve">ta </w:t>
      </w:r>
      <w:r w:rsidRPr="00B333E7">
        <w:rPr>
          <w:highlight w:val="lightGray"/>
        </w:rPr>
        <w:t>nosaukums</w:t>
      </w:r>
      <w:r>
        <w:rPr>
          <w:highlight w:val="lightGray"/>
        </w:rPr>
        <w:t xml:space="preserve"> vai vārds un uzvārds (ja </w:t>
      </w:r>
      <w:r w:rsidR="002C7AD8">
        <w:rPr>
          <w:highlight w:val="lightGray"/>
        </w:rPr>
        <w:t>Pretenden</w:t>
      </w:r>
      <w:r>
        <w:rPr>
          <w:highlight w:val="lightGray"/>
        </w:rPr>
        <w:t>ts ir fiziska persona)&gt;</w:t>
      </w:r>
    </w:p>
    <w:p w:rsidR="002C561B" w:rsidRDefault="002C561B" w:rsidP="002C561B">
      <w:pPr>
        <w:pStyle w:val="Rindkopa"/>
        <w:ind w:left="0"/>
        <w:rPr>
          <w:highlight w:val="lightGray"/>
        </w:rPr>
      </w:pPr>
      <w:r>
        <w:rPr>
          <w:highlight w:val="lightGray"/>
        </w:rPr>
        <w:t>&lt;</w:t>
      </w:r>
      <w:r w:rsidRPr="00B333E7">
        <w:rPr>
          <w:highlight w:val="lightGray"/>
        </w:rPr>
        <w:t xml:space="preserve">reģistrācijas numurs </w:t>
      </w:r>
      <w:r>
        <w:rPr>
          <w:highlight w:val="lightGray"/>
        </w:rPr>
        <w:t xml:space="preserve">vai personas kods (ja </w:t>
      </w:r>
      <w:r w:rsidR="002C7AD8">
        <w:rPr>
          <w:highlight w:val="lightGray"/>
        </w:rPr>
        <w:t>Pretenden</w:t>
      </w:r>
      <w:r>
        <w:rPr>
          <w:highlight w:val="lightGray"/>
        </w:rPr>
        <w:t>ts ir fiziska persona)&gt;</w:t>
      </w:r>
    </w:p>
    <w:p w:rsidR="002C561B" w:rsidRDefault="002C561B" w:rsidP="002C561B">
      <w:pPr>
        <w:pStyle w:val="Rindkopa"/>
        <w:ind w:left="0"/>
      </w:pPr>
      <w:r>
        <w:rPr>
          <w:highlight w:val="lightGray"/>
        </w:rPr>
        <w:t>&lt;</w:t>
      </w:r>
      <w:r w:rsidRPr="00B333E7">
        <w:rPr>
          <w:highlight w:val="lightGray"/>
        </w:rPr>
        <w:t>adrese&gt;</w:t>
      </w:r>
    </w:p>
    <w:p w:rsidR="002C561B" w:rsidRDefault="002C561B" w:rsidP="002C561B">
      <w:pPr>
        <w:pStyle w:val="Rindkopa"/>
        <w:ind w:left="0"/>
        <w:rPr>
          <w:rFonts w:cs="Arial"/>
        </w:rPr>
      </w:pPr>
      <w:r>
        <w:rPr>
          <w:rFonts w:cs="Arial"/>
        </w:rPr>
        <w:t xml:space="preserve">(turpmāk – </w:t>
      </w:r>
      <w:r w:rsidR="002C7AD8">
        <w:rPr>
          <w:rFonts w:cs="Arial"/>
        </w:rPr>
        <w:t>Pretenden</w:t>
      </w:r>
      <w:r>
        <w:rPr>
          <w:rFonts w:cs="Arial"/>
        </w:rPr>
        <w:t>ts)</w:t>
      </w:r>
    </w:p>
    <w:p w:rsidR="002C561B" w:rsidRDefault="002C561B" w:rsidP="002C561B">
      <w:pPr>
        <w:pStyle w:val="Rindkopa"/>
        <w:ind w:left="0"/>
        <w:rPr>
          <w:rFonts w:cs="Arial"/>
        </w:rPr>
      </w:pPr>
    </w:p>
    <w:p w:rsidR="002C561B" w:rsidRDefault="002C561B" w:rsidP="002C561B">
      <w:pPr>
        <w:pStyle w:val="Rindkopa"/>
        <w:ind w:left="0"/>
        <w:rPr>
          <w:rFonts w:cs="Arial"/>
        </w:rPr>
      </w:pPr>
      <w:r>
        <w:rPr>
          <w:rFonts w:cs="Arial"/>
        </w:rPr>
        <w:t xml:space="preserve">iesniedz savu piedāvājumu </w:t>
      </w:r>
      <w:r w:rsidRPr="00B333E7">
        <w:rPr>
          <w:highlight w:val="lightGray"/>
        </w:rPr>
        <w:t>&lt;Pasūtītāja nosaukums, reģistrācijas numurs un adrese&gt;</w:t>
      </w:r>
      <w:r>
        <w:t xml:space="preserve"> (turpmāk – Pasūtītājs) organizētā</w:t>
      </w:r>
      <w:r w:rsidR="002F4BAE">
        <w:t xml:space="preserve"> atklātā konkursa</w:t>
      </w:r>
      <w:r>
        <w:t xml:space="preserve"> „</w:t>
      </w:r>
      <w:r w:rsidRPr="00B333E7">
        <w:rPr>
          <w:highlight w:val="lightGray"/>
        </w:rPr>
        <w:t>&lt;Iepirkuma procedūras nosaukums</w:t>
      </w:r>
      <w:r w:rsidR="00C13B56">
        <w:rPr>
          <w:highlight w:val="lightGray"/>
        </w:rPr>
        <w:t xml:space="preserve"> un identifikācijas numurs</w:t>
      </w:r>
      <w:r w:rsidRPr="00B333E7">
        <w:rPr>
          <w:highlight w:val="lightGray"/>
        </w:rPr>
        <w:t>&gt;</w:t>
      </w:r>
      <w:r>
        <w:t xml:space="preserve">” </w:t>
      </w:r>
      <w:r>
        <w:rPr>
          <w:rFonts w:cs="Arial"/>
        </w:rPr>
        <w:t xml:space="preserve"> ietvaros, kā arī to, ka iepirkuma procedūras </w:t>
      </w:r>
      <w:smartTag w:uri="schemas-tilde-lv/tildestengine" w:element="veidnes">
        <w:smartTagPr>
          <w:attr w:name="text" w:val="nolikums"/>
          <w:attr w:name="baseform" w:val="nolikums"/>
          <w:attr w:name="id" w:val="-1"/>
        </w:smartTagPr>
        <w:r>
          <w:rPr>
            <w:rFonts w:cs="Arial"/>
          </w:rPr>
          <w:t>nolikums</w:t>
        </w:r>
      </w:smartTag>
      <w:r>
        <w:rPr>
          <w:rFonts w:cs="Arial"/>
        </w:rPr>
        <w:t xml:space="preserve"> paredz piedāvājuma nodrošinājuma iesniegšanu,</w:t>
      </w:r>
    </w:p>
    <w:p w:rsidR="002C561B" w:rsidRPr="003761CD" w:rsidRDefault="002C561B" w:rsidP="002C561B">
      <w:pPr>
        <w:pStyle w:val="Rindkopa"/>
        <w:ind w:left="0"/>
        <w:rPr>
          <w:rFonts w:cs="Arial"/>
        </w:rPr>
      </w:pPr>
      <w:r w:rsidRPr="003761CD">
        <w:rPr>
          <w:rFonts w:cs="Arial"/>
        </w:rPr>
        <w:t xml:space="preserve"> </w:t>
      </w:r>
    </w:p>
    <w:p w:rsidR="00410DEF" w:rsidRDefault="00410DEF" w:rsidP="00410DEF">
      <w:pPr>
        <w:pStyle w:val="BodyText"/>
        <w:spacing w:after="0"/>
        <w:jc w:val="both"/>
        <w:rPr>
          <w:rFonts w:ascii="Arial" w:hAnsi="Arial" w:cs="Arial"/>
          <w:sz w:val="20"/>
        </w:rPr>
      </w:pPr>
      <w:r w:rsidRPr="003761CD">
        <w:rPr>
          <w:rFonts w:ascii="Arial" w:hAnsi="Arial" w:cs="Arial"/>
          <w:sz w:val="20"/>
        </w:rPr>
        <w:t xml:space="preserve">mēs </w:t>
      </w:r>
      <w:r>
        <w:rPr>
          <w:rFonts w:ascii="Arial" w:hAnsi="Arial" w:cs="Arial"/>
          <w:iCs/>
          <w:sz w:val="20"/>
          <w:highlight w:val="lightGray"/>
        </w:rPr>
        <w:t xml:space="preserve">&lt;Apdrošināšanas sabiedrības </w:t>
      </w:r>
      <w:r w:rsidRPr="003761CD">
        <w:rPr>
          <w:rFonts w:ascii="Arial" w:hAnsi="Arial" w:cs="Arial"/>
          <w:iCs/>
          <w:sz w:val="20"/>
          <w:highlight w:val="lightGray"/>
        </w:rPr>
        <w:t>nosaukums, reģistrācijas numurs</w:t>
      </w:r>
      <w:r>
        <w:rPr>
          <w:rFonts w:ascii="Arial" w:hAnsi="Arial" w:cs="Arial"/>
          <w:iCs/>
          <w:sz w:val="20"/>
          <w:highlight w:val="lightGray"/>
        </w:rPr>
        <w:t xml:space="preserve"> un</w:t>
      </w:r>
      <w:r w:rsidRPr="003761CD">
        <w:rPr>
          <w:rFonts w:ascii="Arial" w:hAnsi="Arial" w:cs="Arial"/>
          <w:iCs/>
          <w:sz w:val="20"/>
          <w:highlight w:val="lightGray"/>
        </w:rPr>
        <w:t xml:space="preserve"> adrese&gt;</w:t>
      </w:r>
      <w:r w:rsidRPr="003761CD">
        <w:rPr>
          <w:rFonts w:ascii="Arial" w:hAnsi="Arial" w:cs="Arial"/>
          <w:sz w:val="20"/>
        </w:rPr>
        <w:t xml:space="preserve"> apņemamies </w:t>
      </w:r>
      <w:r>
        <w:rPr>
          <w:rFonts w:ascii="Arial" w:hAnsi="Arial" w:cs="Arial"/>
          <w:sz w:val="20"/>
        </w:rPr>
        <w:t>gadījumā, ja:</w:t>
      </w:r>
    </w:p>
    <w:p w:rsidR="00410DEF" w:rsidRDefault="002C7AD8" w:rsidP="00511C97">
      <w:pPr>
        <w:pStyle w:val="BodyText"/>
        <w:numPr>
          <w:ilvl w:val="0"/>
          <w:numId w:val="29"/>
        </w:numPr>
        <w:spacing w:after="0"/>
        <w:jc w:val="both"/>
        <w:rPr>
          <w:rFonts w:ascii="Arial" w:hAnsi="Arial" w:cs="Arial"/>
          <w:sz w:val="20"/>
        </w:rPr>
      </w:pPr>
      <w:r>
        <w:rPr>
          <w:rFonts w:ascii="Arial" w:hAnsi="Arial" w:cs="Arial"/>
          <w:sz w:val="20"/>
        </w:rPr>
        <w:t>Pretenden</w:t>
      </w:r>
      <w:r w:rsidR="00410DEF">
        <w:rPr>
          <w:rFonts w:ascii="Arial" w:hAnsi="Arial" w:cs="Arial"/>
          <w:sz w:val="20"/>
        </w:rPr>
        <w:t>ts atsauc savu piedāvājumu, kamēr ir spēkā piedāvājuma nodrošinājums,</w:t>
      </w:r>
    </w:p>
    <w:p w:rsidR="00410DEF" w:rsidRDefault="002C7AD8" w:rsidP="00511C97">
      <w:pPr>
        <w:pStyle w:val="BodyText"/>
        <w:numPr>
          <w:ilvl w:val="0"/>
          <w:numId w:val="29"/>
        </w:numPr>
        <w:spacing w:after="0"/>
        <w:jc w:val="both"/>
        <w:rPr>
          <w:rFonts w:ascii="Arial" w:hAnsi="Arial" w:cs="Arial"/>
          <w:sz w:val="20"/>
        </w:rPr>
      </w:pPr>
      <w:r>
        <w:rPr>
          <w:rFonts w:ascii="Arial" w:hAnsi="Arial" w:cs="Arial"/>
          <w:sz w:val="20"/>
        </w:rPr>
        <w:t>Pretenden</w:t>
      </w:r>
      <w:r w:rsidR="00410DEF">
        <w:rPr>
          <w:rFonts w:ascii="Arial" w:hAnsi="Arial" w:cs="Arial"/>
          <w:sz w:val="20"/>
        </w:rPr>
        <w:t>ts, kuram ir piešķirtas tiesības slēgt iepirkuma līgumu, Pasūtītāja noteiktajā termiņā nenoslēdz iepirkuma līgumu,</w:t>
      </w:r>
    </w:p>
    <w:p w:rsidR="00410DEF" w:rsidRDefault="002C7AD8" w:rsidP="00511C97">
      <w:pPr>
        <w:pStyle w:val="BodyText"/>
        <w:numPr>
          <w:ilvl w:val="0"/>
          <w:numId w:val="29"/>
        </w:numPr>
        <w:spacing w:after="0"/>
        <w:jc w:val="both"/>
        <w:rPr>
          <w:rFonts w:ascii="Arial" w:hAnsi="Arial" w:cs="Arial"/>
          <w:sz w:val="20"/>
        </w:rPr>
      </w:pPr>
      <w:r>
        <w:rPr>
          <w:rFonts w:ascii="Arial" w:hAnsi="Arial" w:cs="Arial"/>
          <w:sz w:val="20"/>
        </w:rPr>
        <w:t>Pretenden</w:t>
      </w:r>
      <w:r w:rsidR="00410DEF">
        <w:rPr>
          <w:rFonts w:ascii="Arial" w:hAnsi="Arial" w:cs="Arial"/>
          <w:sz w:val="20"/>
        </w:rPr>
        <w:t>ts, kurš ir noslēdzis iepirkuma līgumu, iepirkuma līgumā noteiktajā kārtībā neiesniedz līguma izpildes nodrošinājumu,</w:t>
      </w:r>
    </w:p>
    <w:p w:rsidR="00410DEF" w:rsidRDefault="00410DEF" w:rsidP="00410DEF">
      <w:pPr>
        <w:pStyle w:val="BodyText"/>
        <w:spacing w:after="0"/>
        <w:jc w:val="both"/>
        <w:rPr>
          <w:rFonts w:ascii="Arial" w:hAnsi="Arial" w:cs="Arial"/>
          <w:sz w:val="20"/>
        </w:rPr>
      </w:pPr>
      <w:r>
        <w:rPr>
          <w:rFonts w:ascii="Arial" w:hAnsi="Arial" w:cs="Arial"/>
          <w:sz w:val="20"/>
        </w:rPr>
        <w:t xml:space="preserve">par ko Pasūtītājs mūs ir informējis, uz iepriekš minēto adresi nosūtot paziņojumu, kurā norādīts, ka ir iestājies kāds no iepriekš minētajiem gadījumiem un kurš tieši gadījums ir iestājies, izmaksāt Pasūtītājam </w:t>
      </w:r>
      <w:r>
        <w:rPr>
          <w:rFonts w:ascii="Arial" w:hAnsi="Arial" w:cs="Arial"/>
          <w:iCs/>
          <w:sz w:val="20"/>
          <w:highlight w:val="lightGray"/>
        </w:rPr>
        <w:t>&lt;</w:t>
      </w:r>
      <w:r w:rsidRPr="003761CD">
        <w:rPr>
          <w:rFonts w:ascii="Arial" w:hAnsi="Arial" w:cs="Arial"/>
          <w:iCs/>
          <w:sz w:val="20"/>
          <w:highlight w:val="lightGray"/>
        </w:rPr>
        <w:t>summa cipariem&gt;</w:t>
      </w:r>
      <w:r w:rsidRPr="003761CD">
        <w:rPr>
          <w:rFonts w:ascii="Arial" w:hAnsi="Arial" w:cs="Arial"/>
          <w:sz w:val="20"/>
        </w:rPr>
        <w:t xml:space="preserve"> </w:t>
      </w:r>
      <w:r w:rsidR="00D34CDE">
        <w:rPr>
          <w:rFonts w:ascii="Arial" w:hAnsi="Arial" w:cs="Arial"/>
          <w:sz w:val="20"/>
        </w:rPr>
        <w:t xml:space="preserve">EUR </w:t>
      </w:r>
      <w:r w:rsidRPr="003761CD">
        <w:rPr>
          <w:rFonts w:ascii="Arial" w:hAnsi="Arial" w:cs="Arial"/>
          <w:sz w:val="20"/>
        </w:rPr>
        <w:t>(</w:t>
      </w:r>
      <w:r>
        <w:rPr>
          <w:rFonts w:ascii="Arial" w:hAnsi="Arial" w:cs="Arial"/>
          <w:iCs/>
          <w:sz w:val="20"/>
          <w:highlight w:val="lightGray"/>
        </w:rPr>
        <w:t>&lt;</w:t>
      </w:r>
      <w:r w:rsidRPr="003761CD">
        <w:rPr>
          <w:rFonts w:ascii="Arial" w:hAnsi="Arial" w:cs="Arial"/>
          <w:iCs/>
          <w:sz w:val="20"/>
          <w:highlight w:val="lightGray"/>
        </w:rPr>
        <w:t>summa vārdiem&gt;</w:t>
      </w:r>
      <w:r w:rsidRPr="003761CD">
        <w:rPr>
          <w:rFonts w:ascii="Arial" w:hAnsi="Arial" w:cs="Arial"/>
          <w:sz w:val="20"/>
        </w:rPr>
        <w:t xml:space="preserve"> </w:t>
      </w:r>
      <w:r w:rsidR="00D34CDE">
        <w:rPr>
          <w:rFonts w:ascii="Arial" w:hAnsi="Arial" w:cs="Arial"/>
          <w:sz w:val="20"/>
        </w:rPr>
        <w:t xml:space="preserve"> eu</w:t>
      </w:r>
      <w:r w:rsidR="00DC3225">
        <w:rPr>
          <w:rFonts w:ascii="Arial" w:hAnsi="Arial" w:cs="Arial"/>
          <w:sz w:val="20"/>
        </w:rPr>
        <w:t>r</w:t>
      </w:r>
      <w:r w:rsidR="00D34CDE">
        <w:rPr>
          <w:rFonts w:ascii="Arial" w:hAnsi="Arial" w:cs="Arial"/>
          <w:sz w:val="20"/>
        </w:rPr>
        <w:t>o</w:t>
      </w:r>
      <w:r w:rsidRPr="003761CD">
        <w:rPr>
          <w:rFonts w:ascii="Arial" w:hAnsi="Arial" w:cs="Arial"/>
          <w:sz w:val="20"/>
        </w:rPr>
        <w:t>)</w:t>
      </w:r>
      <w:r>
        <w:rPr>
          <w:rFonts w:ascii="Arial" w:hAnsi="Arial" w:cs="Arial"/>
          <w:sz w:val="20"/>
        </w:rPr>
        <w:t>, maksājumu veicot uz pieprasījumā norādīto bankas norēķinu kontu.</w:t>
      </w:r>
    </w:p>
    <w:p w:rsidR="007F4109" w:rsidRDefault="007F4109" w:rsidP="009017FD">
      <w:pPr>
        <w:pStyle w:val="BodyText"/>
        <w:spacing w:after="0"/>
        <w:rPr>
          <w:rFonts w:ascii="Arial" w:hAnsi="Arial" w:cs="Arial"/>
          <w:sz w:val="20"/>
        </w:rPr>
      </w:pPr>
    </w:p>
    <w:p w:rsidR="009017FD" w:rsidRDefault="009017FD" w:rsidP="009017FD">
      <w:pPr>
        <w:autoSpaceDE w:val="0"/>
        <w:autoSpaceDN w:val="0"/>
        <w:adjustRightInd w:val="0"/>
        <w:jc w:val="both"/>
        <w:rPr>
          <w:rFonts w:ascii="Arial" w:hAnsi="Arial" w:cs="Arial"/>
          <w:iCs/>
          <w:sz w:val="20"/>
        </w:rPr>
      </w:pPr>
      <w:r w:rsidRPr="005F3888">
        <w:rPr>
          <w:rFonts w:ascii="Arial" w:hAnsi="Arial" w:cs="Arial"/>
          <w:sz w:val="20"/>
          <w:szCs w:val="20"/>
        </w:rPr>
        <w:t xml:space="preserve">Piedāvājuma nodrošinājums stājas spēkā </w:t>
      </w:r>
      <w:r w:rsidRPr="005F3888">
        <w:rPr>
          <w:rFonts w:ascii="Arial" w:hAnsi="Arial" w:cs="Arial"/>
          <w:iCs/>
          <w:sz w:val="20"/>
          <w:szCs w:val="20"/>
          <w:highlight w:val="lightGray"/>
        </w:rPr>
        <w:t>&lt;gads&gt;</w:t>
      </w:r>
      <w:r w:rsidRPr="005F3888">
        <w:rPr>
          <w:rFonts w:ascii="Arial" w:hAnsi="Arial" w:cs="Arial"/>
          <w:sz w:val="20"/>
          <w:szCs w:val="20"/>
        </w:rPr>
        <w:t xml:space="preserve">.gada </w:t>
      </w:r>
      <w:r w:rsidRPr="005F3888">
        <w:rPr>
          <w:rFonts w:ascii="Arial" w:hAnsi="Arial" w:cs="Arial"/>
          <w:iCs/>
          <w:sz w:val="20"/>
          <w:highlight w:val="lightGray"/>
        </w:rPr>
        <w:t>&lt;datums&gt;</w:t>
      </w:r>
      <w:r w:rsidRPr="005F3888">
        <w:rPr>
          <w:rFonts w:ascii="Arial" w:hAnsi="Arial" w:cs="Arial"/>
          <w:sz w:val="20"/>
        </w:rPr>
        <w:t>.</w:t>
      </w:r>
      <w:r w:rsidRPr="005F3888">
        <w:rPr>
          <w:rFonts w:ascii="Arial" w:hAnsi="Arial" w:cs="Arial"/>
          <w:iCs/>
          <w:sz w:val="20"/>
          <w:highlight w:val="lightGray"/>
        </w:rPr>
        <w:t>&lt;mēnesis&gt;</w:t>
      </w:r>
      <w:r w:rsidR="003016EC" w:rsidRPr="0018390E">
        <w:rPr>
          <w:rStyle w:val="FootnoteReference"/>
          <w:rFonts w:ascii="Arial" w:hAnsi="Arial" w:cs="Arial"/>
          <w:iCs/>
          <w:sz w:val="20"/>
        </w:rPr>
        <w:footnoteReference w:id="14"/>
      </w:r>
      <w:r>
        <w:rPr>
          <w:rFonts w:ascii="Arial" w:hAnsi="Arial" w:cs="Arial"/>
          <w:iCs/>
          <w:sz w:val="20"/>
        </w:rPr>
        <w:t xml:space="preserve"> un ir spēkā līdz </w:t>
      </w:r>
      <w:r w:rsidRPr="005F3888">
        <w:rPr>
          <w:rFonts w:ascii="Arial" w:hAnsi="Arial" w:cs="Arial"/>
          <w:iCs/>
          <w:sz w:val="20"/>
          <w:szCs w:val="20"/>
          <w:highlight w:val="lightGray"/>
        </w:rPr>
        <w:t>&lt;gads&gt;</w:t>
      </w:r>
      <w:r w:rsidRPr="005F3888">
        <w:rPr>
          <w:rFonts w:ascii="Arial" w:hAnsi="Arial" w:cs="Arial"/>
          <w:sz w:val="20"/>
          <w:szCs w:val="20"/>
        </w:rPr>
        <w:t xml:space="preserve">.gada </w:t>
      </w:r>
      <w:r w:rsidRPr="005F3888">
        <w:rPr>
          <w:rFonts w:ascii="Arial" w:hAnsi="Arial" w:cs="Arial"/>
          <w:iCs/>
          <w:sz w:val="20"/>
          <w:highlight w:val="lightGray"/>
        </w:rPr>
        <w:t>&lt;datums&gt;</w:t>
      </w:r>
      <w:r w:rsidRPr="005F3888">
        <w:rPr>
          <w:rFonts w:ascii="Arial" w:hAnsi="Arial" w:cs="Arial"/>
          <w:sz w:val="20"/>
        </w:rPr>
        <w:t>.</w:t>
      </w:r>
      <w:r w:rsidRPr="005F3888">
        <w:rPr>
          <w:rFonts w:ascii="Arial" w:hAnsi="Arial" w:cs="Arial"/>
          <w:iCs/>
          <w:sz w:val="20"/>
          <w:highlight w:val="lightGray"/>
        </w:rPr>
        <w:t>&lt;mēnesis&gt;</w:t>
      </w:r>
      <w:r>
        <w:rPr>
          <w:rFonts w:ascii="Arial" w:hAnsi="Arial" w:cs="Arial"/>
          <w:iCs/>
          <w:sz w:val="20"/>
        </w:rPr>
        <w:t xml:space="preserve"> </w:t>
      </w:r>
      <w:r w:rsidR="002D75E9">
        <w:rPr>
          <w:rFonts w:ascii="Arial" w:hAnsi="Arial" w:cs="Arial"/>
          <w:iCs/>
          <w:sz w:val="20"/>
        </w:rPr>
        <w:t>Pasūtītāja pieprasījumam jābūt saņemtam iepriekš norādītajā adresē ne vēlāk</w:t>
      </w:r>
      <w:r w:rsidR="00592112">
        <w:rPr>
          <w:rFonts w:ascii="Arial" w:hAnsi="Arial" w:cs="Arial"/>
          <w:iCs/>
          <w:sz w:val="20"/>
        </w:rPr>
        <w:t>,</w:t>
      </w:r>
      <w:r w:rsidR="002D75E9">
        <w:rPr>
          <w:rFonts w:ascii="Arial" w:hAnsi="Arial" w:cs="Arial"/>
          <w:iCs/>
          <w:sz w:val="20"/>
        </w:rPr>
        <w:t xml:space="preserve"> kā šajā datumā.</w:t>
      </w:r>
    </w:p>
    <w:p w:rsidR="002D75E9" w:rsidRDefault="002D75E9" w:rsidP="009017FD">
      <w:pPr>
        <w:autoSpaceDE w:val="0"/>
        <w:autoSpaceDN w:val="0"/>
        <w:adjustRightInd w:val="0"/>
        <w:jc w:val="both"/>
        <w:rPr>
          <w:rFonts w:ascii="Arial" w:hAnsi="Arial" w:cs="Arial"/>
          <w:iCs/>
          <w:sz w:val="20"/>
        </w:rPr>
      </w:pPr>
    </w:p>
    <w:p w:rsidR="009017FD" w:rsidRDefault="003016EC" w:rsidP="003016EC">
      <w:pPr>
        <w:pStyle w:val="BodyText"/>
        <w:spacing w:after="0"/>
        <w:rPr>
          <w:rFonts w:ascii="Arial" w:hAnsi="Arial" w:cs="Arial"/>
          <w:sz w:val="20"/>
        </w:rPr>
      </w:pPr>
      <w:r>
        <w:rPr>
          <w:rFonts w:ascii="Arial" w:hAnsi="Arial" w:cs="Arial"/>
          <w:sz w:val="20"/>
        </w:rPr>
        <w:t>M</w:t>
      </w:r>
      <w:r w:rsidRPr="00EF44FF">
        <w:rPr>
          <w:rFonts w:ascii="Arial" w:hAnsi="Arial" w:cs="Arial"/>
          <w:sz w:val="20"/>
        </w:rPr>
        <w:t xml:space="preserve">ēs </w:t>
      </w:r>
      <w:r w:rsidRPr="00365521">
        <w:rPr>
          <w:rFonts w:ascii="Arial" w:hAnsi="Arial" w:cs="Arial"/>
          <w:sz w:val="20"/>
        </w:rPr>
        <w:t>apņemamies nekav</w:t>
      </w:r>
      <w:r>
        <w:rPr>
          <w:rFonts w:ascii="Arial" w:hAnsi="Arial" w:cs="Arial"/>
          <w:sz w:val="20"/>
        </w:rPr>
        <w:t xml:space="preserve">ējoties rakstiski informēt Pasūtītāju par apdrošināšanas līguma, kas noslēgts starp mums un </w:t>
      </w:r>
      <w:r w:rsidR="002C7AD8">
        <w:rPr>
          <w:rFonts w:ascii="Arial" w:hAnsi="Arial" w:cs="Arial"/>
          <w:sz w:val="20"/>
        </w:rPr>
        <w:t>Pretenden</w:t>
      </w:r>
      <w:r>
        <w:rPr>
          <w:rFonts w:ascii="Arial" w:hAnsi="Arial" w:cs="Arial"/>
          <w:sz w:val="20"/>
        </w:rPr>
        <w:t>tu</w:t>
      </w:r>
      <w:r w:rsidR="00D440EC">
        <w:rPr>
          <w:rFonts w:ascii="Arial" w:hAnsi="Arial" w:cs="Arial"/>
          <w:sz w:val="20"/>
        </w:rPr>
        <w:t>,</w:t>
      </w:r>
      <w:r>
        <w:rPr>
          <w:rFonts w:ascii="Arial" w:hAnsi="Arial" w:cs="Arial"/>
          <w:sz w:val="20"/>
        </w:rPr>
        <w:t xml:space="preserve"> izbeigšanu, darbības apturēšanu un atjaunošanu.</w:t>
      </w:r>
    </w:p>
    <w:p w:rsidR="00410DEF" w:rsidRDefault="00410DEF" w:rsidP="00410DEF">
      <w:pPr>
        <w:autoSpaceDE w:val="0"/>
        <w:autoSpaceDN w:val="0"/>
        <w:adjustRightInd w:val="0"/>
        <w:jc w:val="both"/>
        <w:rPr>
          <w:rFonts w:ascii="Arial" w:hAnsi="Arial" w:cs="Arial"/>
          <w:sz w:val="20"/>
          <w:szCs w:val="20"/>
        </w:rPr>
      </w:pPr>
      <w:r>
        <w:rPr>
          <w:rFonts w:ascii="Arial" w:hAnsi="Arial" w:cs="Arial"/>
          <w:color w:val="000000"/>
          <w:sz w:val="20"/>
        </w:rPr>
        <w:t xml:space="preserve">Šai garantijai ir piemērojami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r>
        <w:rPr>
          <w:rFonts w:ascii="Arial" w:hAnsi="Arial" w:cs="Arial"/>
          <w:sz w:val="20"/>
          <w:szCs w:val="20"/>
        </w:rPr>
        <w:t xml:space="preserve"> </w:t>
      </w:r>
    </w:p>
    <w:p w:rsidR="00410DEF" w:rsidRDefault="00410DEF" w:rsidP="00410DEF">
      <w:pPr>
        <w:autoSpaceDE w:val="0"/>
        <w:autoSpaceDN w:val="0"/>
        <w:adjustRightInd w:val="0"/>
        <w:rPr>
          <w:rFonts w:ascii="Arial" w:hAnsi="Arial" w:cs="Arial"/>
          <w:sz w:val="20"/>
          <w:szCs w:val="20"/>
        </w:rPr>
      </w:pPr>
    </w:p>
    <w:tbl>
      <w:tblPr>
        <w:tblW w:w="0" w:type="auto"/>
        <w:tblLook w:val="01E0"/>
      </w:tblPr>
      <w:tblGrid>
        <w:gridCol w:w="6020"/>
      </w:tblGrid>
      <w:tr w:rsidR="00410DEF" w:rsidRPr="00266AAB">
        <w:tc>
          <w:tcPr>
            <w:tcW w:w="0" w:type="auto"/>
          </w:tcPr>
          <w:p w:rsidR="00410DEF" w:rsidRPr="00266AAB" w:rsidRDefault="00410DEF" w:rsidP="006D69F1">
            <w:pPr>
              <w:autoSpaceDE w:val="0"/>
              <w:autoSpaceDN w:val="0"/>
              <w:adjustRightInd w:val="0"/>
              <w:rPr>
                <w:rFonts w:ascii="Arial" w:hAnsi="Arial" w:cs="Arial"/>
                <w:iCs/>
                <w:sz w:val="20"/>
                <w:szCs w:val="20"/>
                <w:highlight w:val="lightGray"/>
              </w:rPr>
            </w:pPr>
            <w:r w:rsidRPr="00266AAB">
              <w:rPr>
                <w:rFonts w:ascii="Arial" w:hAnsi="Arial" w:cs="Arial"/>
                <w:iCs/>
                <w:sz w:val="20"/>
                <w:szCs w:val="20"/>
                <w:highlight w:val="lightGray"/>
              </w:rPr>
              <w:t>&lt;</w:t>
            </w:r>
            <w:r>
              <w:rPr>
                <w:rFonts w:ascii="Arial" w:hAnsi="Arial" w:cs="Arial"/>
                <w:iCs/>
                <w:sz w:val="20"/>
                <w:szCs w:val="20"/>
                <w:highlight w:val="lightGray"/>
              </w:rPr>
              <w:t>Paraksttiesīgās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266AAB">
              <w:rPr>
                <w:rFonts w:ascii="Arial" w:hAnsi="Arial" w:cs="Arial"/>
                <w:iCs/>
                <w:sz w:val="20"/>
                <w:szCs w:val="20"/>
                <w:highlight w:val="lightGray"/>
              </w:rPr>
              <w:t>&gt;</w:t>
            </w:r>
          </w:p>
        </w:tc>
      </w:tr>
      <w:tr w:rsidR="00410DEF" w:rsidRPr="00266AAB">
        <w:tc>
          <w:tcPr>
            <w:tcW w:w="0" w:type="auto"/>
          </w:tcPr>
          <w:p w:rsidR="00410DEF" w:rsidRPr="00266AAB" w:rsidRDefault="00410DEF" w:rsidP="006D69F1">
            <w:pPr>
              <w:pStyle w:val="Heading1"/>
              <w:spacing w:before="0" w:after="0"/>
              <w:rPr>
                <w:b w:val="0"/>
                <w:sz w:val="20"/>
                <w:szCs w:val="20"/>
                <w:highlight w:val="lightGray"/>
              </w:rPr>
            </w:pPr>
            <w:r>
              <w:rPr>
                <w:b w:val="0"/>
                <w:sz w:val="20"/>
                <w:szCs w:val="20"/>
                <w:highlight w:val="lightGray"/>
              </w:rPr>
              <w:t>&lt;Paraksttiesīgās personas paraksts&gt;</w:t>
            </w:r>
          </w:p>
        </w:tc>
      </w:tr>
      <w:tr w:rsidR="00410DEF" w:rsidRPr="00266AAB">
        <w:tc>
          <w:tcPr>
            <w:tcW w:w="0" w:type="auto"/>
          </w:tcPr>
          <w:p w:rsidR="00410DEF" w:rsidRPr="00266AAB" w:rsidRDefault="00410DEF" w:rsidP="006D69F1">
            <w:pPr>
              <w:pStyle w:val="Heading1"/>
              <w:spacing w:before="0" w:after="0"/>
              <w:rPr>
                <w:b w:val="0"/>
                <w:bCs w:val="0"/>
                <w:iCs/>
                <w:sz w:val="20"/>
                <w:szCs w:val="20"/>
              </w:rPr>
            </w:pPr>
            <w:r w:rsidRPr="00266AAB">
              <w:rPr>
                <w:b w:val="0"/>
                <w:sz w:val="20"/>
                <w:szCs w:val="20"/>
                <w:highlight w:val="lightGray"/>
              </w:rPr>
              <w:t>&lt;</w:t>
            </w:r>
            <w:r>
              <w:rPr>
                <w:b w:val="0"/>
                <w:sz w:val="20"/>
                <w:szCs w:val="20"/>
                <w:highlight w:val="lightGray"/>
              </w:rPr>
              <w:t>Apdrošināšanas sabiedrības</w:t>
            </w:r>
            <w:r w:rsidRPr="00266AAB">
              <w:rPr>
                <w:b w:val="0"/>
                <w:sz w:val="20"/>
                <w:szCs w:val="20"/>
                <w:highlight w:val="lightGray"/>
              </w:rPr>
              <w:t xml:space="preserve"> zīmoga nospiedums&gt;</w:t>
            </w:r>
          </w:p>
        </w:tc>
      </w:tr>
    </w:tbl>
    <w:p w:rsidR="0047464F" w:rsidRDefault="0047464F" w:rsidP="008479B4">
      <w:pPr>
        <w:pStyle w:val="Apakpunkts"/>
        <w:numPr>
          <w:ilvl w:val="0"/>
          <w:numId w:val="0"/>
        </w:numPr>
        <w:jc w:val="center"/>
      </w:pPr>
    </w:p>
    <w:p w:rsidR="00AD641D" w:rsidRPr="002C7D18" w:rsidRDefault="00AD641D" w:rsidP="0009738E">
      <w:pPr>
        <w:pStyle w:val="Punkts"/>
        <w:numPr>
          <w:ilvl w:val="0"/>
          <w:numId w:val="0"/>
        </w:numPr>
        <w:jc w:val="right"/>
      </w:pPr>
      <w:r>
        <w:br w:type="page"/>
      </w:r>
      <w:bookmarkStart w:id="117" w:name="_Toc380660688"/>
      <w:r w:rsidR="002C7D18" w:rsidRPr="007209C7">
        <w:lastRenderedPageBreak/>
        <w:t>D</w:t>
      </w:r>
      <w:r w:rsidR="00CB35A4" w:rsidRPr="007209C7">
        <w:t>3</w:t>
      </w:r>
      <w:r w:rsidR="002C7D18" w:rsidRPr="007209C7">
        <w:t xml:space="preserve"> pielikums: </w:t>
      </w:r>
      <w:r w:rsidR="00F24B14">
        <w:t>Sniegto pakalpojumu</w:t>
      </w:r>
      <w:r w:rsidR="0018720A" w:rsidRPr="007209C7">
        <w:t xml:space="preserve"> </w:t>
      </w:r>
      <w:r w:rsidR="00A010FB" w:rsidRPr="007209C7">
        <w:t>saraksta veidne</w:t>
      </w:r>
      <w:bookmarkEnd w:id="117"/>
    </w:p>
    <w:p w:rsidR="003B6328" w:rsidRDefault="003B6328" w:rsidP="0009738E">
      <w:pPr>
        <w:pStyle w:val="Apakpunkts"/>
        <w:numPr>
          <w:ilvl w:val="0"/>
          <w:numId w:val="0"/>
        </w:numPr>
        <w:rPr>
          <w:highlight w:val="green"/>
        </w:rPr>
      </w:pPr>
    </w:p>
    <w:p w:rsidR="003B6328" w:rsidRDefault="003B6328" w:rsidP="0009738E">
      <w:pPr>
        <w:pStyle w:val="Apakpunkts"/>
        <w:numPr>
          <w:ilvl w:val="0"/>
          <w:numId w:val="0"/>
        </w:numPr>
        <w:rPr>
          <w:highlight w:val="green"/>
        </w:rPr>
      </w:pPr>
    </w:p>
    <w:p w:rsidR="003B6328" w:rsidRDefault="003B6328" w:rsidP="0009738E">
      <w:pPr>
        <w:pStyle w:val="Apakpunkts"/>
        <w:numPr>
          <w:ilvl w:val="0"/>
          <w:numId w:val="0"/>
        </w:numPr>
        <w:rPr>
          <w:highlight w:val="green"/>
        </w:rPr>
      </w:pPr>
    </w:p>
    <w:p w:rsidR="003B6328" w:rsidRPr="00ED2F84" w:rsidRDefault="007209C7" w:rsidP="0009738E">
      <w:pPr>
        <w:jc w:val="center"/>
        <w:rPr>
          <w:rFonts w:ascii="Arial" w:hAnsi="Arial" w:cs="Arial"/>
          <w:b/>
          <w:sz w:val="20"/>
          <w:szCs w:val="20"/>
        </w:rPr>
      </w:pPr>
      <w:r w:rsidRPr="00ED2F84">
        <w:rPr>
          <w:rFonts w:ascii="Arial" w:hAnsi="Arial" w:cs="Arial"/>
          <w:b/>
          <w:sz w:val="20"/>
          <w:szCs w:val="20"/>
        </w:rPr>
        <w:t xml:space="preserve">A: </w:t>
      </w:r>
      <w:r w:rsidR="00ED2F84" w:rsidRPr="00ED2F84">
        <w:rPr>
          <w:rFonts w:ascii="Arial" w:hAnsi="Arial" w:cs="Arial"/>
          <w:b/>
          <w:sz w:val="20"/>
          <w:szCs w:val="20"/>
        </w:rPr>
        <w:t xml:space="preserve">VEIKTO BŪVUZRAUDZĪBU </w:t>
      </w:r>
      <w:r w:rsidR="003B6328" w:rsidRPr="00ED2F84">
        <w:rPr>
          <w:rFonts w:ascii="Arial" w:hAnsi="Arial" w:cs="Arial"/>
          <w:b/>
          <w:sz w:val="20"/>
          <w:szCs w:val="20"/>
        </w:rPr>
        <w:t>SARAKSTS</w:t>
      </w:r>
    </w:p>
    <w:p w:rsidR="003B6328" w:rsidRDefault="003B6328" w:rsidP="0009738E">
      <w:pPr>
        <w:pStyle w:val="BodyText"/>
        <w:spacing w:after="0"/>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445"/>
        <w:gridCol w:w="1722"/>
        <w:gridCol w:w="2053"/>
        <w:gridCol w:w="1470"/>
        <w:gridCol w:w="1190"/>
      </w:tblGrid>
      <w:tr w:rsidR="008769A5" w:rsidRPr="008769A5" w:rsidTr="00CA2B94">
        <w:trPr>
          <w:cantSplit/>
          <w:trHeight w:hRule="exact" w:val="2268"/>
        </w:trPr>
        <w:tc>
          <w:tcPr>
            <w:tcW w:w="648" w:type="dxa"/>
            <w:vAlign w:val="center"/>
          </w:tcPr>
          <w:p w:rsidR="00706F07" w:rsidRPr="008769A5" w:rsidRDefault="00706F07" w:rsidP="00910041">
            <w:pPr>
              <w:pStyle w:val="BodyText"/>
              <w:spacing w:after="0"/>
              <w:jc w:val="center"/>
              <w:rPr>
                <w:rFonts w:ascii="Arial" w:hAnsi="Arial" w:cs="Arial"/>
                <w:b/>
                <w:sz w:val="16"/>
                <w:szCs w:val="16"/>
              </w:rPr>
            </w:pPr>
            <w:r w:rsidRPr="008769A5">
              <w:rPr>
                <w:rFonts w:ascii="Arial" w:hAnsi="Arial" w:cs="Arial"/>
                <w:b/>
                <w:sz w:val="16"/>
                <w:szCs w:val="16"/>
              </w:rPr>
              <w:t>Nr.</w:t>
            </w:r>
          </w:p>
          <w:p w:rsidR="00706F07" w:rsidRPr="008769A5" w:rsidRDefault="00706F07" w:rsidP="00910041">
            <w:pPr>
              <w:pStyle w:val="BodyText"/>
              <w:spacing w:after="0"/>
              <w:jc w:val="center"/>
              <w:rPr>
                <w:rFonts w:ascii="Arial" w:hAnsi="Arial" w:cs="Arial"/>
                <w:b/>
                <w:sz w:val="16"/>
                <w:szCs w:val="16"/>
              </w:rPr>
            </w:pPr>
            <w:r w:rsidRPr="008769A5">
              <w:rPr>
                <w:rFonts w:ascii="Arial" w:hAnsi="Arial" w:cs="Arial"/>
                <w:b/>
                <w:sz w:val="16"/>
                <w:szCs w:val="16"/>
              </w:rPr>
              <w:t>p.k.</w:t>
            </w:r>
          </w:p>
        </w:tc>
        <w:tc>
          <w:tcPr>
            <w:tcW w:w="1445" w:type="dxa"/>
            <w:vAlign w:val="center"/>
          </w:tcPr>
          <w:p w:rsidR="00706F07" w:rsidRPr="008769A5" w:rsidRDefault="00296BB0" w:rsidP="00EA0FA0">
            <w:pPr>
              <w:pStyle w:val="BodyText"/>
              <w:spacing w:after="0"/>
              <w:jc w:val="center"/>
              <w:rPr>
                <w:rFonts w:ascii="Arial" w:hAnsi="Arial" w:cs="Arial"/>
                <w:b/>
                <w:sz w:val="16"/>
                <w:szCs w:val="16"/>
              </w:rPr>
            </w:pPr>
            <w:r w:rsidRPr="008769A5">
              <w:rPr>
                <w:rFonts w:ascii="Arial" w:hAnsi="Arial" w:cs="Arial"/>
                <w:b/>
                <w:sz w:val="16"/>
                <w:szCs w:val="16"/>
              </w:rPr>
              <w:t>B</w:t>
            </w:r>
            <w:r w:rsidR="006050E9" w:rsidRPr="008769A5">
              <w:rPr>
                <w:rFonts w:ascii="Arial" w:hAnsi="Arial" w:cs="Arial"/>
                <w:b/>
                <w:sz w:val="16"/>
                <w:szCs w:val="16"/>
              </w:rPr>
              <w:t xml:space="preserve">ūvobjekta </w:t>
            </w:r>
            <w:r w:rsidR="00706F07" w:rsidRPr="008769A5">
              <w:rPr>
                <w:rFonts w:ascii="Arial" w:hAnsi="Arial" w:cs="Arial"/>
                <w:b/>
                <w:sz w:val="16"/>
                <w:szCs w:val="16"/>
              </w:rPr>
              <w:t>nosaukums un īss raksturojums</w:t>
            </w:r>
            <w:r w:rsidR="008A256B">
              <w:rPr>
                <w:rFonts w:ascii="Arial" w:hAnsi="Arial" w:cs="Arial"/>
                <w:b/>
                <w:sz w:val="16"/>
                <w:szCs w:val="16"/>
              </w:rPr>
              <w:t>*</w:t>
            </w:r>
          </w:p>
        </w:tc>
        <w:tc>
          <w:tcPr>
            <w:tcW w:w="1722" w:type="dxa"/>
            <w:vAlign w:val="center"/>
          </w:tcPr>
          <w:p w:rsidR="00706F07" w:rsidRPr="008769A5" w:rsidRDefault="00CA2B94" w:rsidP="00C13B56">
            <w:pPr>
              <w:pStyle w:val="BodyText"/>
              <w:spacing w:after="0"/>
              <w:jc w:val="center"/>
              <w:rPr>
                <w:rFonts w:ascii="Arial" w:hAnsi="Arial" w:cs="Arial"/>
                <w:b/>
                <w:sz w:val="16"/>
                <w:szCs w:val="16"/>
              </w:rPr>
            </w:pPr>
            <w:r w:rsidRPr="00CA2B94">
              <w:rPr>
                <w:rFonts w:ascii="Arial" w:hAnsi="Arial" w:cs="Arial"/>
                <w:b/>
                <w:sz w:val="16"/>
                <w:szCs w:val="16"/>
              </w:rPr>
              <w:t>Būvuzraudzības izmaksas</w:t>
            </w:r>
            <w:r w:rsidR="00754E4D" w:rsidRPr="00CA2B94">
              <w:rPr>
                <w:rFonts w:ascii="Arial" w:hAnsi="Arial" w:cs="Arial"/>
                <w:b/>
                <w:sz w:val="16"/>
                <w:szCs w:val="16"/>
              </w:rPr>
              <w:t xml:space="preserve"> bez PVN</w:t>
            </w:r>
            <w:r w:rsidR="00706F07" w:rsidRPr="00CA2B94">
              <w:rPr>
                <w:rFonts w:ascii="Arial" w:hAnsi="Arial" w:cs="Arial"/>
                <w:b/>
                <w:sz w:val="16"/>
                <w:szCs w:val="16"/>
              </w:rPr>
              <w:t xml:space="preserve"> (</w:t>
            </w:r>
            <w:r w:rsidR="00C13B56">
              <w:rPr>
                <w:rFonts w:ascii="Arial" w:hAnsi="Arial" w:cs="Arial"/>
                <w:b/>
                <w:sz w:val="16"/>
                <w:szCs w:val="16"/>
              </w:rPr>
              <w:t>EUR</w:t>
            </w:r>
            <w:r w:rsidR="00706F07" w:rsidRPr="008769A5">
              <w:rPr>
                <w:rFonts w:ascii="Arial" w:hAnsi="Arial" w:cs="Arial"/>
                <w:b/>
                <w:sz w:val="16"/>
                <w:szCs w:val="16"/>
              </w:rPr>
              <w:t>)</w:t>
            </w:r>
          </w:p>
        </w:tc>
        <w:tc>
          <w:tcPr>
            <w:tcW w:w="2053" w:type="dxa"/>
            <w:vAlign w:val="center"/>
          </w:tcPr>
          <w:p w:rsidR="00706F07" w:rsidRPr="008769A5" w:rsidRDefault="00706F07" w:rsidP="002F2435">
            <w:pPr>
              <w:pStyle w:val="BodyText"/>
              <w:spacing w:after="0"/>
              <w:jc w:val="center"/>
              <w:rPr>
                <w:rFonts w:ascii="Arial" w:hAnsi="Arial" w:cs="Arial"/>
                <w:b/>
                <w:sz w:val="16"/>
                <w:szCs w:val="16"/>
              </w:rPr>
            </w:pPr>
            <w:r w:rsidRPr="008769A5">
              <w:rPr>
                <w:rFonts w:ascii="Arial" w:hAnsi="Arial" w:cs="Arial"/>
                <w:b/>
                <w:sz w:val="16"/>
                <w:szCs w:val="16"/>
              </w:rPr>
              <w:t xml:space="preserve">Pašu spēkiem </w:t>
            </w:r>
            <w:r w:rsidR="00B620BD">
              <w:rPr>
                <w:rFonts w:ascii="Arial" w:hAnsi="Arial" w:cs="Arial"/>
                <w:b/>
                <w:sz w:val="16"/>
                <w:szCs w:val="16"/>
              </w:rPr>
              <w:t>sniegto pakalpojumu</w:t>
            </w:r>
            <w:r w:rsidRPr="008769A5">
              <w:rPr>
                <w:rFonts w:ascii="Arial" w:hAnsi="Arial" w:cs="Arial"/>
                <w:b/>
                <w:sz w:val="16"/>
                <w:szCs w:val="16"/>
              </w:rPr>
              <w:t xml:space="preserve"> apjoms </w:t>
            </w:r>
          </w:p>
          <w:p w:rsidR="00706F07" w:rsidRPr="00CA2B94" w:rsidRDefault="00CA2B94" w:rsidP="00CA2B94">
            <w:pPr>
              <w:pStyle w:val="BodyText"/>
              <w:spacing w:after="0"/>
              <w:jc w:val="center"/>
              <w:rPr>
                <w:rFonts w:ascii="Arial" w:hAnsi="Arial" w:cs="Arial"/>
                <w:b/>
                <w:sz w:val="16"/>
                <w:szCs w:val="16"/>
                <w:highlight w:val="yellow"/>
              </w:rPr>
            </w:pPr>
            <w:r>
              <w:rPr>
                <w:rFonts w:ascii="Arial" w:hAnsi="Arial" w:cs="Arial"/>
                <w:b/>
                <w:sz w:val="16"/>
                <w:szCs w:val="16"/>
              </w:rPr>
              <w:t xml:space="preserve">(% no </w:t>
            </w:r>
            <w:r w:rsidRPr="00CA2B94">
              <w:rPr>
                <w:rFonts w:ascii="Arial" w:hAnsi="Arial" w:cs="Arial"/>
                <w:b/>
                <w:sz w:val="16"/>
                <w:szCs w:val="16"/>
              </w:rPr>
              <w:t xml:space="preserve">būvuzraudzības izmaksām </w:t>
            </w:r>
            <w:r w:rsidR="00754E4D" w:rsidRPr="00CA2B94">
              <w:rPr>
                <w:rFonts w:ascii="Arial" w:hAnsi="Arial" w:cs="Arial"/>
                <w:b/>
                <w:sz w:val="16"/>
                <w:szCs w:val="16"/>
              </w:rPr>
              <w:t>bez</w:t>
            </w:r>
            <w:r w:rsidR="00754E4D" w:rsidRPr="008769A5">
              <w:rPr>
                <w:rFonts w:ascii="Arial" w:hAnsi="Arial" w:cs="Arial"/>
                <w:b/>
                <w:sz w:val="16"/>
                <w:szCs w:val="16"/>
              </w:rPr>
              <w:t xml:space="preserve"> PVN</w:t>
            </w:r>
            <w:r w:rsidR="00706F07" w:rsidRPr="008769A5">
              <w:rPr>
                <w:rFonts w:ascii="Arial" w:hAnsi="Arial" w:cs="Arial"/>
                <w:b/>
                <w:sz w:val="16"/>
                <w:szCs w:val="16"/>
              </w:rPr>
              <w:t>)</w:t>
            </w:r>
          </w:p>
        </w:tc>
        <w:tc>
          <w:tcPr>
            <w:tcW w:w="1470" w:type="dxa"/>
            <w:vAlign w:val="center"/>
          </w:tcPr>
          <w:p w:rsidR="00706F07" w:rsidRPr="008769A5" w:rsidRDefault="00706F07" w:rsidP="008A256B">
            <w:pPr>
              <w:pStyle w:val="BodyText"/>
              <w:spacing w:after="0"/>
              <w:jc w:val="center"/>
              <w:rPr>
                <w:rFonts w:ascii="Arial" w:hAnsi="Arial" w:cs="Arial"/>
                <w:b/>
                <w:sz w:val="16"/>
                <w:szCs w:val="16"/>
              </w:rPr>
            </w:pPr>
            <w:r w:rsidRPr="008769A5">
              <w:rPr>
                <w:rFonts w:ascii="Arial" w:hAnsi="Arial" w:cs="Arial"/>
                <w:b/>
                <w:sz w:val="16"/>
                <w:szCs w:val="16"/>
              </w:rPr>
              <w:t>Pasūtītājs (nosaukums, reģistrācijas n</w:t>
            </w:r>
            <w:r w:rsidR="008A256B">
              <w:rPr>
                <w:rFonts w:ascii="Arial" w:hAnsi="Arial" w:cs="Arial"/>
                <w:b/>
                <w:sz w:val="16"/>
                <w:szCs w:val="16"/>
              </w:rPr>
              <w:t>umurs, adrese un kontaktpersona un kontakttelefons)</w:t>
            </w:r>
          </w:p>
        </w:tc>
        <w:tc>
          <w:tcPr>
            <w:tcW w:w="1190" w:type="dxa"/>
            <w:vAlign w:val="center"/>
          </w:tcPr>
          <w:p w:rsidR="00706F07" w:rsidRPr="008769A5" w:rsidRDefault="008769A5" w:rsidP="00CA2B94">
            <w:pPr>
              <w:pStyle w:val="BodyText"/>
              <w:spacing w:after="0"/>
              <w:jc w:val="center"/>
              <w:rPr>
                <w:rFonts w:ascii="Arial" w:hAnsi="Arial" w:cs="Arial"/>
                <w:b/>
                <w:sz w:val="16"/>
                <w:szCs w:val="16"/>
              </w:rPr>
            </w:pPr>
            <w:r w:rsidRPr="00CA2B94">
              <w:rPr>
                <w:rFonts w:ascii="Arial" w:hAnsi="Arial" w:cs="Arial"/>
                <w:b/>
                <w:sz w:val="16"/>
                <w:szCs w:val="16"/>
              </w:rPr>
              <w:t>Būvuzrau</w:t>
            </w:r>
            <w:r w:rsidR="001452B2" w:rsidRPr="00CA2B94">
              <w:rPr>
                <w:rFonts w:ascii="Arial" w:hAnsi="Arial" w:cs="Arial"/>
                <w:b/>
                <w:sz w:val="16"/>
                <w:szCs w:val="16"/>
              </w:rPr>
              <w:t>-</w:t>
            </w:r>
            <w:r w:rsidR="00CA2B94" w:rsidRPr="00CA2B94">
              <w:rPr>
                <w:rFonts w:ascii="Arial" w:hAnsi="Arial" w:cs="Arial"/>
                <w:b/>
                <w:sz w:val="16"/>
                <w:szCs w:val="16"/>
              </w:rPr>
              <w:t xml:space="preserve">dzības </w:t>
            </w:r>
            <w:r w:rsidR="00706F07" w:rsidRPr="00CA2B94">
              <w:rPr>
                <w:rFonts w:ascii="Arial" w:hAnsi="Arial" w:cs="Arial"/>
                <w:b/>
                <w:sz w:val="16"/>
                <w:szCs w:val="16"/>
              </w:rPr>
              <w:t xml:space="preserve"> uzsākšanas</w:t>
            </w:r>
            <w:r w:rsidR="00706F07" w:rsidRPr="008769A5">
              <w:rPr>
                <w:rFonts w:ascii="Arial" w:hAnsi="Arial" w:cs="Arial"/>
                <w:b/>
                <w:sz w:val="16"/>
                <w:szCs w:val="16"/>
              </w:rPr>
              <w:t xml:space="preserve"> un pabeigšanas gads un mēnesis</w:t>
            </w:r>
          </w:p>
        </w:tc>
      </w:tr>
      <w:tr w:rsidR="008769A5" w:rsidTr="00CA2B94">
        <w:trPr>
          <w:cantSplit/>
          <w:trHeight w:hRule="exact" w:val="284"/>
        </w:trPr>
        <w:tc>
          <w:tcPr>
            <w:tcW w:w="648" w:type="dxa"/>
            <w:vAlign w:val="center"/>
          </w:tcPr>
          <w:p w:rsidR="00E56D83" w:rsidRPr="00910041" w:rsidRDefault="00E56D83" w:rsidP="00EA0FA0">
            <w:pPr>
              <w:pStyle w:val="BodyText"/>
              <w:spacing w:after="0"/>
              <w:jc w:val="center"/>
              <w:rPr>
                <w:rFonts w:ascii="Arial" w:hAnsi="Arial" w:cs="Arial"/>
                <w:sz w:val="20"/>
                <w:highlight w:val="lightGray"/>
              </w:rPr>
            </w:pPr>
            <w:r w:rsidRPr="00910041">
              <w:rPr>
                <w:rFonts w:ascii="Arial" w:hAnsi="Arial" w:cs="Arial"/>
                <w:sz w:val="20"/>
              </w:rPr>
              <w:t>1.</w:t>
            </w:r>
          </w:p>
        </w:tc>
        <w:tc>
          <w:tcPr>
            <w:tcW w:w="1445" w:type="dxa"/>
            <w:vAlign w:val="center"/>
          </w:tcPr>
          <w:p w:rsidR="00E56D83" w:rsidRDefault="00E56D83" w:rsidP="00EA0FA0">
            <w:pPr>
              <w:pStyle w:val="BodyText"/>
              <w:spacing w:after="0"/>
              <w:jc w:val="center"/>
              <w:rPr>
                <w:rFonts w:ascii="Arial" w:hAnsi="Arial" w:cs="Arial"/>
                <w:b/>
                <w:sz w:val="20"/>
              </w:rPr>
            </w:pPr>
            <w:r>
              <w:rPr>
                <w:rFonts w:ascii="Arial" w:hAnsi="Arial" w:cs="Arial"/>
                <w:i/>
                <w:sz w:val="20"/>
                <w:highlight w:val="lightGray"/>
              </w:rPr>
              <w:t>&lt;…&gt;</w:t>
            </w:r>
          </w:p>
        </w:tc>
        <w:tc>
          <w:tcPr>
            <w:tcW w:w="1722" w:type="dxa"/>
            <w:vAlign w:val="center"/>
          </w:tcPr>
          <w:p w:rsidR="00E56D83" w:rsidRDefault="00E56D83" w:rsidP="00EA0FA0">
            <w:pPr>
              <w:pStyle w:val="BodyText"/>
              <w:spacing w:after="0"/>
              <w:jc w:val="center"/>
              <w:rPr>
                <w:rFonts w:ascii="Arial" w:hAnsi="Arial" w:cs="Arial"/>
                <w:b/>
                <w:sz w:val="20"/>
              </w:rPr>
            </w:pPr>
            <w:r>
              <w:rPr>
                <w:rFonts w:ascii="Arial" w:hAnsi="Arial" w:cs="Arial"/>
                <w:i/>
                <w:sz w:val="20"/>
                <w:highlight w:val="lightGray"/>
              </w:rPr>
              <w:t>&lt;…&gt;</w:t>
            </w:r>
          </w:p>
        </w:tc>
        <w:tc>
          <w:tcPr>
            <w:tcW w:w="2053" w:type="dxa"/>
            <w:vAlign w:val="center"/>
          </w:tcPr>
          <w:p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470" w:type="dxa"/>
            <w:vAlign w:val="center"/>
          </w:tcPr>
          <w:p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190" w:type="dxa"/>
            <w:vAlign w:val="center"/>
          </w:tcPr>
          <w:p w:rsidR="00E56D83" w:rsidRPr="00E56D83" w:rsidRDefault="00E56D83" w:rsidP="00E56D83">
            <w:pPr>
              <w:pStyle w:val="BodyText"/>
              <w:spacing w:after="0"/>
              <w:jc w:val="center"/>
              <w:rPr>
                <w:rFonts w:ascii="Arial" w:hAnsi="Arial" w:cs="Arial"/>
                <w:b/>
                <w:sz w:val="20"/>
              </w:rPr>
            </w:pPr>
            <w:r w:rsidRPr="00E56D83">
              <w:rPr>
                <w:rFonts w:ascii="Arial" w:hAnsi="Arial" w:cs="Arial"/>
                <w:sz w:val="20"/>
                <w:highlight w:val="lightGray"/>
              </w:rPr>
              <w:t>&lt;…&gt;</w:t>
            </w:r>
            <w:r w:rsidRPr="00E56D83">
              <w:rPr>
                <w:rFonts w:ascii="Arial" w:hAnsi="Arial" w:cs="Arial"/>
                <w:sz w:val="20"/>
              </w:rPr>
              <w:t>/</w:t>
            </w:r>
            <w:r w:rsidRPr="00E56D83">
              <w:rPr>
                <w:rFonts w:ascii="Arial" w:hAnsi="Arial" w:cs="Arial"/>
                <w:sz w:val="20"/>
                <w:highlight w:val="lightGray"/>
              </w:rPr>
              <w:t>&lt;…&gt;</w:t>
            </w:r>
          </w:p>
        </w:tc>
      </w:tr>
      <w:tr w:rsidR="008769A5" w:rsidTr="00CA2B94">
        <w:trPr>
          <w:cantSplit/>
          <w:trHeight w:hRule="exact" w:val="284"/>
        </w:trPr>
        <w:tc>
          <w:tcPr>
            <w:tcW w:w="648" w:type="dxa"/>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BodyText"/>
              <w:spacing w:after="0"/>
              <w:jc w:val="center"/>
              <w:rPr>
                <w:rFonts w:ascii="Arial" w:hAnsi="Arial" w:cs="Arial"/>
                <w:b/>
                <w:sz w:val="20"/>
              </w:rPr>
            </w:pPr>
            <w:r>
              <w:rPr>
                <w:rFonts w:ascii="Arial" w:hAnsi="Arial" w:cs="Arial"/>
                <w:i/>
                <w:sz w:val="20"/>
                <w:highlight w:val="lightGray"/>
              </w:rPr>
              <w:t>&lt;…&gt;</w:t>
            </w:r>
          </w:p>
        </w:tc>
        <w:tc>
          <w:tcPr>
            <w:tcW w:w="1445" w:type="dxa"/>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722" w:type="dxa"/>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2053" w:type="dxa"/>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470" w:type="dxa"/>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190" w:type="dxa"/>
            <w:tcBorders>
              <w:top w:val="single" w:sz="4" w:space="0" w:color="auto"/>
              <w:left w:val="single" w:sz="4" w:space="0" w:color="auto"/>
              <w:bottom w:val="single" w:sz="4" w:space="0" w:color="auto"/>
              <w:right w:val="single" w:sz="4" w:space="0" w:color="auto"/>
            </w:tcBorders>
            <w:vAlign w:val="center"/>
          </w:tcPr>
          <w:p w:rsidR="00E56D83" w:rsidRDefault="00E56D83" w:rsidP="00E56D83">
            <w:pPr>
              <w:jc w:val="center"/>
            </w:pPr>
            <w:r w:rsidRPr="00954022">
              <w:rPr>
                <w:rFonts w:ascii="Arial" w:hAnsi="Arial" w:cs="Arial"/>
                <w:sz w:val="20"/>
                <w:highlight w:val="lightGray"/>
              </w:rPr>
              <w:t>&lt;…&gt;</w:t>
            </w:r>
            <w:r w:rsidRPr="00954022">
              <w:rPr>
                <w:rFonts w:ascii="Arial" w:hAnsi="Arial" w:cs="Arial"/>
                <w:sz w:val="20"/>
              </w:rPr>
              <w:t>/</w:t>
            </w:r>
            <w:r w:rsidRPr="00954022">
              <w:rPr>
                <w:rFonts w:ascii="Arial" w:hAnsi="Arial" w:cs="Arial"/>
                <w:sz w:val="20"/>
                <w:highlight w:val="lightGray"/>
              </w:rPr>
              <w:t>&lt;…&gt;</w:t>
            </w:r>
          </w:p>
        </w:tc>
      </w:tr>
      <w:tr w:rsidR="008769A5" w:rsidTr="00CA2B94">
        <w:trPr>
          <w:cantSplit/>
          <w:trHeight w:hRule="exact" w:val="284"/>
        </w:trPr>
        <w:tc>
          <w:tcPr>
            <w:tcW w:w="648" w:type="dxa"/>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445" w:type="dxa"/>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722" w:type="dxa"/>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2053" w:type="dxa"/>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470" w:type="dxa"/>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190" w:type="dxa"/>
            <w:tcBorders>
              <w:top w:val="single" w:sz="4" w:space="0" w:color="auto"/>
              <w:left w:val="single" w:sz="4" w:space="0" w:color="auto"/>
              <w:bottom w:val="single" w:sz="4" w:space="0" w:color="auto"/>
              <w:right w:val="single" w:sz="4" w:space="0" w:color="auto"/>
            </w:tcBorders>
            <w:vAlign w:val="center"/>
          </w:tcPr>
          <w:p w:rsidR="00E56D83" w:rsidRDefault="00E56D83" w:rsidP="00E56D83">
            <w:pPr>
              <w:jc w:val="center"/>
            </w:pPr>
            <w:r w:rsidRPr="00954022">
              <w:rPr>
                <w:rFonts w:ascii="Arial" w:hAnsi="Arial" w:cs="Arial"/>
                <w:sz w:val="20"/>
                <w:highlight w:val="lightGray"/>
              </w:rPr>
              <w:t>&lt;…&gt;</w:t>
            </w:r>
            <w:r w:rsidRPr="00954022">
              <w:rPr>
                <w:rFonts w:ascii="Arial" w:hAnsi="Arial" w:cs="Arial"/>
                <w:sz w:val="20"/>
              </w:rPr>
              <w:t>/</w:t>
            </w:r>
            <w:r w:rsidRPr="00954022">
              <w:rPr>
                <w:rFonts w:ascii="Arial" w:hAnsi="Arial" w:cs="Arial"/>
                <w:sz w:val="20"/>
                <w:highlight w:val="lightGray"/>
              </w:rPr>
              <w:t>&lt;…&gt;</w:t>
            </w:r>
          </w:p>
        </w:tc>
      </w:tr>
    </w:tbl>
    <w:p w:rsidR="007209C7" w:rsidRDefault="007209C7" w:rsidP="0009738E">
      <w:pPr>
        <w:pStyle w:val="Apakpunkts"/>
        <w:numPr>
          <w:ilvl w:val="0"/>
          <w:numId w:val="0"/>
        </w:numPr>
        <w:ind w:left="851" w:hanging="851"/>
      </w:pPr>
    </w:p>
    <w:p w:rsidR="007209C7" w:rsidRDefault="007209C7" w:rsidP="0009738E">
      <w:pPr>
        <w:pStyle w:val="Apakpunkts"/>
        <w:numPr>
          <w:ilvl w:val="0"/>
          <w:numId w:val="0"/>
        </w:numPr>
        <w:ind w:left="851" w:hanging="851"/>
      </w:pPr>
    </w:p>
    <w:p w:rsidR="007209C7" w:rsidRPr="008A256B" w:rsidRDefault="007209C7" w:rsidP="0009738E">
      <w:pPr>
        <w:pStyle w:val="Apakpunkts"/>
        <w:numPr>
          <w:ilvl w:val="0"/>
          <w:numId w:val="0"/>
        </w:numPr>
        <w:ind w:left="851" w:hanging="851"/>
      </w:pPr>
    </w:p>
    <w:p w:rsidR="008769A5" w:rsidRPr="008A256B" w:rsidRDefault="008A256B" w:rsidP="008A256B">
      <w:pPr>
        <w:autoSpaceDE w:val="0"/>
        <w:autoSpaceDN w:val="0"/>
        <w:adjustRightInd w:val="0"/>
        <w:rPr>
          <w:rFonts w:ascii="Arial" w:hAnsi="Arial" w:cs="Arial"/>
          <w:b/>
          <w:sz w:val="20"/>
          <w:szCs w:val="20"/>
        </w:rPr>
      </w:pPr>
      <w:r>
        <w:rPr>
          <w:rFonts w:ascii="ArialNarrow-Italic" w:hAnsi="ArialNarrow-Italic" w:cs="ArialNarrow-Italic"/>
          <w:b/>
          <w:i/>
          <w:iCs/>
          <w:sz w:val="20"/>
          <w:szCs w:val="20"/>
        </w:rPr>
        <w:t>*</w:t>
      </w:r>
      <w:r w:rsidR="00C13B56" w:rsidRPr="008A256B">
        <w:rPr>
          <w:rFonts w:ascii="ArialNarrow-Italic" w:hAnsi="ArialNarrow-Italic" w:cs="ArialNarrow-Italic"/>
          <w:b/>
          <w:i/>
          <w:iCs/>
          <w:sz w:val="20"/>
          <w:szCs w:val="20"/>
        </w:rPr>
        <w:t>Sniegto pakalpojumu sarakstā Pretendents norāda tādu informāciju par sniegtajiem pakalpojumiem, kas apliecina Nolikuma 9.3.1.apakšpunktā prasīto pieredzi</w:t>
      </w:r>
    </w:p>
    <w:p w:rsidR="003B6328" w:rsidRDefault="003B6328" w:rsidP="0009738E">
      <w:pPr>
        <w:pStyle w:val="BodyText"/>
        <w:spacing w:after="0"/>
        <w:jc w:val="center"/>
        <w:rPr>
          <w:rFonts w:ascii="Arial" w:hAnsi="Arial" w:cs="Arial"/>
          <w:b/>
          <w:sz w:val="20"/>
        </w:rPr>
      </w:pPr>
    </w:p>
    <w:p w:rsidR="00910041" w:rsidRDefault="00910041" w:rsidP="0009738E">
      <w:pPr>
        <w:pStyle w:val="BodyText"/>
        <w:spacing w:after="0"/>
        <w:jc w:val="center"/>
        <w:rPr>
          <w:rFonts w:ascii="Arial" w:hAnsi="Arial" w:cs="Arial"/>
          <w:b/>
          <w:sz w:val="20"/>
        </w:rPr>
      </w:pPr>
    </w:p>
    <w:p w:rsidR="00910041" w:rsidRDefault="00910041" w:rsidP="0009738E">
      <w:pPr>
        <w:pStyle w:val="BodyText"/>
        <w:spacing w:after="0"/>
        <w:jc w:val="center"/>
        <w:rPr>
          <w:rFonts w:ascii="Arial" w:hAnsi="Arial" w:cs="Arial"/>
          <w:b/>
          <w:sz w:val="20"/>
        </w:rPr>
      </w:pPr>
    </w:p>
    <w:p w:rsidR="00910041" w:rsidRDefault="00910041" w:rsidP="0009738E">
      <w:pPr>
        <w:pStyle w:val="BodyText"/>
        <w:spacing w:after="0"/>
        <w:jc w:val="center"/>
        <w:rPr>
          <w:rFonts w:ascii="Arial" w:hAnsi="Arial" w:cs="Arial"/>
          <w:b/>
          <w:sz w:val="20"/>
        </w:rPr>
      </w:pPr>
    </w:p>
    <w:p w:rsidR="00910041" w:rsidRDefault="00910041" w:rsidP="0009738E">
      <w:pPr>
        <w:pStyle w:val="BodyText"/>
        <w:spacing w:after="0"/>
        <w:jc w:val="center"/>
        <w:rPr>
          <w:rFonts w:ascii="Arial" w:hAnsi="Arial" w:cs="Arial"/>
          <w:b/>
          <w:sz w:val="20"/>
        </w:rPr>
      </w:pPr>
    </w:p>
    <w:p w:rsidR="003B6328" w:rsidRPr="003B6328" w:rsidRDefault="003B6328" w:rsidP="0009738E">
      <w:pPr>
        <w:pStyle w:val="Apakpunkts"/>
        <w:numPr>
          <w:ilvl w:val="0"/>
          <w:numId w:val="0"/>
        </w:numPr>
        <w:ind w:left="851" w:hanging="851"/>
      </w:pPr>
    </w:p>
    <w:p w:rsidR="00DB5414" w:rsidRDefault="00AD641D" w:rsidP="00DB5414">
      <w:pPr>
        <w:pStyle w:val="Punkts"/>
        <w:numPr>
          <w:ilvl w:val="0"/>
          <w:numId w:val="0"/>
        </w:numPr>
        <w:jc w:val="right"/>
      </w:pPr>
      <w:r>
        <w:br w:type="page"/>
      </w:r>
      <w:bookmarkStart w:id="118" w:name="_Toc380660689"/>
      <w:r w:rsidR="00DB5414" w:rsidRPr="00DB5414">
        <w:lastRenderedPageBreak/>
        <w:t xml:space="preserve">D4 pielikums: </w:t>
      </w:r>
      <w:r w:rsidR="006E3FC1">
        <w:t>Galveno s</w:t>
      </w:r>
      <w:r w:rsidR="00DB5414" w:rsidRPr="00DB5414">
        <w:t>peciālistu saraksta veidne</w:t>
      </w:r>
      <w:bookmarkEnd w:id="118"/>
    </w:p>
    <w:p w:rsidR="005E5422" w:rsidRDefault="005E5422" w:rsidP="005E5422">
      <w:pPr>
        <w:pStyle w:val="Apakpunkts"/>
        <w:numPr>
          <w:ilvl w:val="0"/>
          <w:numId w:val="0"/>
        </w:numPr>
      </w:pPr>
    </w:p>
    <w:p w:rsidR="005E5422" w:rsidRDefault="005E5422" w:rsidP="005E5422">
      <w:pPr>
        <w:pStyle w:val="Apakpunkts"/>
        <w:numPr>
          <w:ilvl w:val="0"/>
          <w:numId w:val="0"/>
        </w:numPr>
      </w:pPr>
    </w:p>
    <w:p w:rsidR="005E5422" w:rsidRDefault="005E5422" w:rsidP="005E5422">
      <w:pPr>
        <w:pStyle w:val="Apakpunkts"/>
        <w:numPr>
          <w:ilvl w:val="0"/>
          <w:numId w:val="0"/>
        </w:numPr>
      </w:pPr>
    </w:p>
    <w:p w:rsidR="005E5422" w:rsidRDefault="005E5422" w:rsidP="00F31150">
      <w:pPr>
        <w:pStyle w:val="Apakpunkts"/>
        <w:numPr>
          <w:ilvl w:val="0"/>
          <w:numId w:val="0"/>
        </w:numPr>
        <w:jc w:val="center"/>
      </w:pPr>
      <w:r>
        <w:t>GALVENO SPECIĀLISTU SARAKSTS</w:t>
      </w:r>
    </w:p>
    <w:p w:rsidR="005E5422" w:rsidRDefault="005E5422" w:rsidP="005E5422">
      <w:pPr>
        <w:pStyle w:val="Apakpunkts"/>
        <w:numPr>
          <w:ilvl w:val="0"/>
          <w:numId w:val="0"/>
        </w:num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970"/>
        <w:gridCol w:w="1559"/>
        <w:gridCol w:w="1071"/>
        <w:gridCol w:w="1620"/>
        <w:gridCol w:w="1800"/>
      </w:tblGrid>
      <w:tr w:rsidR="00371608" w:rsidTr="00EB18EA">
        <w:trPr>
          <w:cantSplit/>
          <w:trHeight w:val="3654"/>
        </w:trPr>
        <w:tc>
          <w:tcPr>
            <w:tcW w:w="1548" w:type="dxa"/>
            <w:tcBorders>
              <w:top w:val="single" w:sz="4" w:space="0" w:color="auto"/>
              <w:left w:val="single" w:sz="4" w:space="0" w:color="auto"/>
              <w:bottom w:val="single" w:sz="4" w:space="0" w:color="auto"/>
              <w:right w:val="single" w:sz="4" w:space="0" w:color="auto"/>
            </w:tcBorders>
            <w:textDirection w:val="btLr"/>
            <w:vAlign w:val="center"/>
          </w:tcPr>
          <w:p w:rsidR="00371608" w:rsidRDefault="00371608" w:rsidP="00371608">
            <w:pPr>
              <w:pStyle w:val="Header"/>
              <w:tabs>
                <w:tab w:val="left" w:pos="720"/>
              </w:tabs>
              <w:ind w:left="503" w:right="113" w:hanging="390"/>
              <w:jc w:val="center"/>
              <w:rPr>
                <w:rFonts w:ascii="Arial" w:hAnsi="Arial" w:cs="Arial"/>
                <w:b/>
                <w:sz w:val="20"/>
                <w:szCs w:val="20"/>
              </w:rPr>
            </w:pPr>
            <w:r>
              <w:rPr>
                <w:rFonts w:ascii="Arial" w:hAnsi="Arial" w:cs="Arial"/>
                <w:b/>
                <w:sz w:val="20"/>
                <w:szCs w:val="20"/>
              </w:rPr>
              <w:t>Galvenais</w:t>
            </w:r>
          </w:p>
          <w:p w:rsidR="00371608" w:rsidRDefault="00371608" w:rsidP="00371608">
            <w:pPr>
              <w:pStyle w:val="Header"/>
              <w:tabs>
                <w:tab w:val="left" w:pos="720"/>
              </w:tabs>
              <w:ind w:left="503" w:right="113" w:hanging="390"/>
              <w:jc w:val="center"/>
              <w:rPr>
                <w:rFonts w:ascii="Arial" w:hAnsi="Arial" w:cs="Arial"/>
                <w:b/>
                <w:sz w:val="20"/>
                <w:szCs w:val="20"/>
              </w:rPr>
            </w:pPr>
            <w:r>
              <w:rPr>
                <w:rFonts w:ascii="Arial" w:hAnsi="Arial" w:cs="Arial"/>
                <w:b/>
                <w:sz w:val="20"/>
                <w:szCs w:val="20"/>
              </w:rPr>
              <w:t>speciālists</w:t>
            </w:r>
          </w:p>
        </w:tc>
        <w:tc>
          <w:tcPr>
            <w:tcW w:w="970" w:type="dxa"/>
            <w:tcBorders>
              <w:top w:val="single" w:sz="4" w:space="0" w:color="auto"/>
              <w:left w:val="single" w:sz="4" w:space="0" w:color="auto"/>
              <w:bottom w:val="single" w:sz="4" w:space="0" w:color="auto"/>
              <w:right w:val="single" w:sz="4" w:space="0" w:color="auto"/>
            </w:tcBorders>
            <w:textDirection w:val="btLr"/>
            <w:vAlign w:val="center"/>
          </w:tcPr>
          <w:p w:rsidR="00371608" w:rsidRDefault="00371608" w:rsidP="00371608">
            <w:pPr>
              <w:pStyle w:val="Header"/>
              <w:tabs>
                <w:tab w:val="left" w:pos="720"/>
              </w:tabs>
              <w:ind w:left="113" w:right="113"/>
              <w:jc w:val="center"/>
              <w:rPr>
                <w:rFonts w:ascii="Arial" w:hAnsi="Arial" w:cs="Arial"/>
                <w:b/>
                <w:sz w:val="20"/>
                <w:szCs w:val="20"/>
              </w:rPr>
            </w:pPr>
            <w:r>
              <w:rPr>
                <w:rFonts w:ascii="Arial" w:hAnsi="Arial" w:cs="Arial"/>
                <w:b/>
                <w:sz w:val="20"/>
                <w:szCs w:val="20"/>
              </w:rPr>
              <w:t>Vārds un uzvārds</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371608" w:rsidRDefault="00371608" w:rsidP="00371608">
            <w:pPr>
              <w:pStyle w:val="Header"/>
              <w:tabs>
                <w:tab w:val="left" w:pos="720"/>
              </w:tabs>
              <w:ind w:left="113" w:right="113"/>
              <w:jc w:val="center"/>
              <w:rPr>
                <w:rFonts w:ascii="Arial" w:hAnsi="Arial" w:cs="Arial"/>
                <w:b/>
                <w:sz w:val="20"/>
                <w:szCs w:val="20"/>
              </w:rPr>
            </w:pPr>
            <w:r>
              <w:rPr>
                <w:rFonts w:ascii="Arial" w:hAnsi="Arial" w:cs="Arial"/>
                <w:b/>
                <w:sz w:val="20"/>
                <w:szCs w:val="20"/>
              </w:rPr>
              <w:t xml:space="preserve">Sertifikāta numurs </w:t>
            </w:r>
          </w:p>
        </w:tc>
        <w:tc>
          <w:tcPr>
            <w:tcW w:w="1071" w:type="dxa"/>
            <w:tcBorders>
              <w:top w:val="single" w:sz="4" w:space="0" w:color="auto"/>
              <w:left w:val="single" w:sz="4" w:space="0" w:color="auto"/>
              <w:bottom w:val="single" w:sz="4" w:space="0" w:color="auto"/>
              <w:right w:val="single" w:sz="4" w:space="0" w:color="auto"/>
            </w:tcBorders>
            <w:textDirection w:val="btLr"/>
            <w:vAlign w:val="center"/>
          </w:tcPr>
          <w:p w:rsidR="00371608" w:rsidRDefault="00371608" w:rsidP="00371608">
            <w:pPr>
              <w:pStyle w:val="Header"/>
              <w:tabs>
                <w:tab w:val="left" w:pos="720"/>
              </w:tabs>
              <w:ind w:left="113" w:right="113"/>
              <w:jc w:val="center"/>
              <w:rPr>
                <w:rFonts w:ascii="Arial" w:hAnsi="Arial" w:cs="Arial"/>
                <w:b/>
                <w:sz w:val="20"/>
                <w:szCs w:val="20"/>
              </w:rPr>
            </w:pPr>
            <w:r>
              <w:rPr>
                <w:rFonts w:ascii="Arial" w:hAnsi="Arial" w:cs="Arial"/>
                <w:b/>
                <w:sz w:val="20"/>
                <w:szCs w:val="20"/>
              </w:rPr>
              <w:t>Izglītība atbilstoši Nolikumā noteiktajām prasībām</w:t>
            </w:r>
            <w:r w:rsidR="008A256B">
              <w:rPr>
                <w:rFonts w:ascii="Arial" w:hAnsi="Arial" w:cs="Arial"/>
                <w:b/>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textDirection w:val="btLr"/>
            <w:vAlign w:val="center"/>
          </w:tcPr>
          <w:p w:rsidR="00371608" w:rsidRDefault="00371608" w:rsidP="00D734C9">
            <w:pPr>
              <w:pStyle w:val="Header"/>
              <w:tabs>
                <w:tab w:val="left" w:pos="720"/>
              </w:tabs>
              <w:ind w:left="113" w:right="113"/>
              <w:jc w:val="center"/>
              <w:rPr>
                <w:rFonts w:ascii="Arial" w:hAnsi="Arial" w:cs="Arial"/>
                <w:b/>
                <w:sz w:val="20"/>
                <w:szCs w:val="20"/>
              </w:rPr>
            </w:pPr>
            <w:r>
              <w:rPr>
                <w:rFonts w:ascii="Arial" w:hAnsi="Arial" w:cs="Arial"/>
                <w:b/>
                <w:sz w:val="20"/>
                <w:szCs w:val="20"/>
              </w:rPr>
              <w:t>Profesionālā pieredze atbilstoši Nolikumā noteiktajām prasībām</w:t>
            </w:r>
            <w:r w:rsidR="008A256B">
              <w:rPr>
                <w:rFonts w:ascii="Arial" w:hAnsi="Arial" w:cs="Arial"/>
                <w:b/>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extDirection w:val="btLr"/>
            <w:vAlign w:val="center"/>
          </w:tcPr>
          <w:p w:rsidR="00371608" w:rsidRPr="00E850EF" w:rsidRDefault="00371608" w:rsidP="00371608">
            <w:pPr>
              <w:pStyle w:val="Header"/>
              <w:tabs>
                <w:tab w:val="left" w:pos="720"/>
              </w:tabs>
              <w:ind w:left="113" w:right="113"/>
              <w:jc w:val="center"/>
              <w:rPr>
                <w:rFonts w:ascii="Arial" w:hAnsi="Arial" w:cs="Arial"/>
                <w:b/>
                <w:sz w:val="16"/>
                <w:szCs w:val="16"/>
              </w:rPr>
            </w:pPr>
            <w:r w:rsidRPr="00E850EF">
              <w:rPr>
                <w:rFonts w:ascii="Arial" w:hAnsi="Arial" w:cs="Arial"/>
                <w:b/>
                <w:sz w:val="16"/>
                <w:szCs w:val="16"/>
              </w:rPr>
              <w:t>Statuss (</w:t>
            </w:r>
            <w:r w:rsidR="002C7AD8" w:rsidRPr="00E850EF">
              <w:rPr>
                <w:rFonts w:ascii="Arial" w:hAnsi="Arial" w:cs="Arial"/>
                <w:b/>
                <w:sz w:val="16"/>
                <w:szCs w:val="16"/>
              </w:rPr>
              <w:t>Pretenden</w:t>
            </w:r>
            <w:r w:rsidRPr="00E850EF">
              <w:rPr>
                <w:rFonts w:ascii="Arial" w:hAnsi="Arial" w:cs="Arial"/>
                <w:b/>
                <w:sz w:val="16"/>
                <w:szCs w:val="16"/>
              </w:rPr>
              <w:t>ts, personālsabiedrības biedrs, personu apvienības dalībnieks vai apakšuzņēmējs (Norādīt statusu) vai šo personu darbinieks vai darba ņēmējs</w:t>
            </w:r>
            <w:r w:rsidR="00E850EF" w:rsidRPr="00E850EF">
              <w:rPr>
                <w:rFonts w:ascii="Arial" w:hAnsi="Arial" w:cs="Arial"/>
                <w:b/>
                <w:sz w:val="16"/>
                <w:szCs w:val="16"/>
              </w:rPr>
              <w:t xml:space="preserve">, vai darba vai uzņēmuma </w:t>
            </w:r>
            <w:smartTag w:uri="schemas-tilde-lv/tildestengine" w:element="veidnes">
              <w:smartTagPr>
                <w:attr w:name="text" w:val="līgums"/>
                <w:attr w:name="baseform" w:val="līgums"/>
                <w:attr w:name="id" w:val="-1"/>
              </w:smartTagPr>
              <w:r w:rsidR="00E850EF" w:rsidRPr="00E850EF">
                <w:rPr>
                  <w:rFonts w:ascii="Arial" w:hAnsi="Arial" w:cs="Arial"/>
                  <w:b/>
                  <w:sz w:val="16"/>
                  <w:szCs w:val="16"/>
                </w:rPr>
                <w:t>līgums</w:t>
              </w:r>
            </w:smartTag>
            <w:r w:rsidR="00E850EF" w:rsidRPr="00E850EF">
              <w:rPr>
                <w:rFonts w:ascii="Arial" w:hAnsi="Arial" w:cs="Arial"/>
                <w:b/>
                <w:sz w:val="16"/>
                <w:szCs w:val="16"/>
              </w:rPr>
              <w:t xml:space="preserve"> tiks noslēgts, ja pretendentam tiks piešķirtas tiesības slēgt iepirkuma līgumu</w:t>
            </w:r>
            <w:r w:rsidRPr="00E850EF">
              <w:rPr>
                <w:rFonts w:ascii="Arial" w:hAnsi="Arial" w:cs="Arial"/>
                <w:b/>
                <w:sz w:val="16"/>
                <w:szCs w:val="16"/>
              </w:rPr>
              <w:t xml:space="preserve"> (Norādīt personas statusu, nosaukumu un speciālista statusu)</w:t>
            </w:r>
          </w:p>
        </w:tc>
      </w:tr>
      <w:tr w:rsidR="00371608" w:rsidRPr="002558FF" w:rsidTr="00EB18EA">
        <w:trPr>
          <w:trHeight w:val="284"/>
        </w:trPr>
        <w:tc>
          <w:tcPr>
            <w:tcW w:w="1548" w:type="dxa"/>
            <w:tcBorders>
              <w:top w:val="single" w:sz="4" w:space="0" w:color="auto"/>
              <w:left w:val="single" w:sz="4" w:space="0" w:color="auto"/>
              <w:bottom w:val="single" w:sz="4" w:space="0" w:color="auto"/>
              <w:right w:val="single" w:sz="4" w:space="0" w:color="auto"/>
            </w:tcBorders>
            <w:vAlign w:val="center"/>
          </w:tcPr>
          <w:p w:rsidR="00371608" w:rsidRPr="002558FF" w:rsidRDefault="00371608" w:rsidP="00AC6D9C">
            <w:pPr>
              <w:pStyle w:val="Header"/>
              <w:tabs>
                <w:tab w:val="left" w:pos="720"/>
              </w:tabs>
              <w:rPr>
                <w:rFonts w:ascii="Arial" w:hAnsi="Arial" w:cs="Arial"/>
                <w:sz w:val="20"/>
                <w:szCs w:val="20"/>
              </w:rPr>
            </w:pPr>
            <w:r w:rsidRPr="002558FF">
              <w:rPr>
                <w:rFonts w:ascii="Arial" w:hAnsi="Arial" w:cs="Arial"/>
                <w:sz w:val="20"/>
                <w:szCs w:val="20"/>
              </w:rPr>
              <w:t>[</w:t>
            </w:r>
            <w:r w:rsidR="00AC6D9C">
              <w:rPr>
                <w:rFonts w:ascii="Arial" w:hAnsi="Arial" w:cs="Arial"/>
                <w:sz w:val="20"/>
                <w:szCs w:val="20"/>
              </w:rPr>
              <w:t xml:space="preserve">Būvuzraugs </w:t>
            </w:r>
            <w:r w:rsidRPr="002558FF">
              <w:rPr>
                <w:rFonts w:ascii="Arial" w:hAnsi="Arial" w:cs="Arial"/>
                <w:sz w:val="20"/>
                <w:szCs w:val="20"/>
              </w:rPr>
              <w:t>]</w:t>
            </w:r>
          </w:p>
        </w:tc>
        <w:tc>
          <w:tcPr>
            <w:tcW w:w="970" w:type="dxa"/>
            <w:tcBorders>
              <w:top w:val="single" w:sz="4" w:space="0" w:color="auto"/>
              <w:left w:val="single" w:sz="4" w:space="0" w:color="auto"/>
              <w:bottom w:val="single" w:sz="4" w:space="0" w:color="auto"/>
              <w:right w:val="single" w:sz="4" w:space="0" w:color="auto"/>
            </w:tcBorders>
            <w:vAlign w:val="center"/>
          </w:tcPr>
          <w:p w:rsidR="00371608" w:rsidRPr="002558FF" w:rsidRDefault="00371608" w:rsidP="007D4839">
            <w:pPr>
              <w:pStyle w:val="Header"/>
              <w:tabs>
                <w:tab w:val="left" w:pos="720"/>
              </w:tabs>
              <w:jc w:val="center"/>
              <w:rPr>
                <w:rFonts w:ascii="Arial" w:hAnsi="Arial" w:cs="Arial"/>
                <w:sz w:val="20"/>
                <w:szCs w:val="20"/>
              </w:rPr>
            </w:pPr>
            <w:r w:rsidRPr="002558FF">
              <w:rPr>
                <w:rFonts w:ascii="Arial" w:hAnsi="Arial" w:cs="Arial"/>
                <w:sz w:val="20"/>
                <w:szCs w:val="20"/>
              </w:rPr>
              <w:t>&lt;…&gt;</w:t>
            </w:r>
          </w:p>
        </w:tc>
        <w:tc>
          <w:tcPr>
            <w:tcW w:w="1559" w:type="dxa"/>
            <w:tcBorders>
              <w:top w:val="single" w:sz="4" w:space="0" w:color="auto"/>
              <w:left w:val="single" w:sz="4" w:space="0" w:color="auto"/>
              <w:bottom w:val="single" w:sz="4" w:space="0" w:color="auto"/>
              <w:right w:val="single" w:sz="4" w:space="0" w:color="auto"/>
            </w:tcBorders>
            <w:vAlign w:val="center"/>
          </w:tcPr>
          <w:p w:rsidR="00371608" w:rsidRPr="002558FF" w:rsidRDefault="00371608" w:rsidP="007D4839">
            <w:pPr>
              <w:pStyle w:val="Header"/>
              <w:tabs>
                <w:tab w:val="left" w:pos="720"/>
              </w:tabs>
              <w:jc w:val="center"/>
              <w:rPr>
                <w:rFonts w:ascii="Arial" w:hAnsi="Arial" w:cs="Arial"/>
                <w:sz w:val="20"/>
                <w:szCs w:val="20"/>
              </w:rPr>
            </w:pPr>
            <w:r w:rsidRPr="002558FF">
              <w:rPr>
                <w:rFonts w:ascii="Arial" w:hAnsi="Arial" w:cs="Arial"/>
                <w:sz w:val="20"/>
                <w:szCs w:val="20"/>
              </w:rPr>
              <w:t>&lt;…&gt;</w:t>
            </w:r>
          </w:p>
        </w:tc>
        <w:tc>
          <w:tcPr>
            <w:tcW w:w="1071" w:type="dxa"/>
            <w:tcBorders>
              <w:top w:val="single" w:sz="4" w:space="0" w:color="auto"/>
              <w:left w:val="single" w:sz="4" w:space="0" w:color="auto"/>
              <w:bottom w:val="single" w:sz="4" w:space="0" w:color="auto"/>
              <w:right w:val="single" w:sz="4" w:space="0" w:color="auto"/>
            </w:tcBorders>
          </w:tcPr>
          <w:p w:rsidR="00371608" w:rsidRPr="002558FF" w:rsidRDefault="00371608" w:rsidP="007D4839">
            <w:pPr>
              <w:pStyle w:val="Header"/>
              <w:tabs>
                <w:tab w:val="left" w:pos="720"/>
              </w:tabs>
              <w:jc w:val="center"/>
              <w:rPr>
                <w:rFonts w:ascii="Arial" w:hAnsi="Arial" w:cs="Arial"/>
                <w:sz w:val="20"/>
                <w:szCs w:val="20"/>
              </w:rPr>
            </w:pPr>
            <w:r w:rsidRPr="002558FF">
              <w:rPr>
                <w:rFonts w:ascii="Arial" w:hAnsi="Arial" w:cs="Arial"/>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tcPr>
          <w:p w:rsidR="00371608" w:rsidRPr="002558FF" w:rsidRDefault="00371608" w:rsidP="007D4839">
            <w:pPr>
              <w:pStyle w:val="Header"/>
              <w:tabs>
                <w:tab w:val="left" w:pos="720"/>
              </w:tabs>
              <w:jc w:val="center"/>
              <w:rPr>
                <w:rFonts w:ascii="Arial" w:hAnsi="Arial" w:cs="Arial"/>
                <w:sz w:val="20"/>
                <w:szCs w:val="20"/>
              </w:rPr>
            </w:pPr>
            <w:r w:rsidRPr="002558FF">
              <w:rPr>
                <w:rFonts w:ascii="Arial" w:hAnsi="Arial" w:cs="Arial"/>
                <w:sz w:val="20"/>
                <w:szCs w:val="20"/>
              </w:rPr>
              <w:t>&lt;…&gt;</w:t>
            </w:r>
          </w:p>
        </w:tc>
        <w:tc>
          <w:tcPr>
            <w:tcW w:w="1800" w:type="dxa"/>
            <w:tcBorders>
              <w:top w:val="single" w:sz="4" w:space="0" w:color="auto"/>
              <w:left w:val="single" w:sz="4" w:space="0" w:color="auto"/>
              <w:bottom w:val="single" w:sz="4" w:space="0" w:color="auto"/>
              <w:right w:val="single" w:sz="4" w:space="0" w:color="auto"/>
            </w:tcBorders>
            <w:vAlign w:val="center"/>
          </w:tcPr>
          <w:p w:rsidR="00371608" w:rsidRPr="002558FF" w:rsidRDefault="00371608" w:rsidP="007D4839">
            <w:pPr>
              <w:pStyle w:val="Header"/>
              <w:tabs>
                <w:tab w:val="left" w:pos="720"/>
              </w:tabs>
              <w:jc w:val="center"/>
              <w:rPr>
                <w:rFonts w:ascii="Arial" w:hAnsi="Arial" w:cs="Arial"/>
                <w:sz w:val="20"/>
                <w:szCs w:val="20"/>
              </w:rPr>
            </w:pPr>
            <w:r w:rsidRPr="002558FF">
              <w:rPr>
                <w:rFonts w:ascii="Arial" w:hAnsi="Arial" w:cs="Arial"/>
                <w:sz w:val="20"/>
                <w:szCs w:val="20"/>
              </w:rPr>
              <w:t>&lt;…&gt;</w:t>
            </w:r>
          </w:p>
        </w:tc>
      </w:tr>
    </w:tbl>
    <w:p w:rsidR="005E5422" w:rsidRPr="00670C54" w:rsidRDefault="008A256B" w:rsidP="00EB18EA">
      <w:pPr>
        <w:autoSpaceDE w:val="0"/>
        <w:autoSpaceDN w:val="0"/>
        <w:adjustRightInd w:val="0"/>
      </w:pPr>
      <w:r w:rsidRPr="00670C54">
        <w:rPr>
          <w:rFonts w:ascii="ArialNarrow-Italic" w:hAnsi="ArialNarrow-Italic" w:cs="ArialNarrow-Italic"/>
          <w:i/>
          <w:iCs/>
          <w:sz w:val="20"/>
          <w:szCs w:val="20"/>
        </w:rPr>
        <w:t>*</w:t>
      </w:r>
      <w:r w:rsidR="00EB18EA" w:rsidRPr="00670C54">
        <w:rPr>
          <w:rFonts w:ascii="ArialNarrow-Italic" w:hAnsi="ArialNarrow-Italic" w:cs="ArialNarrow-Italic"/>
          <w:i/>
          <w:iCs/>
          <w:sz w:val="20"/>
          <w:szCs w:val="20"/>
        </w:rPr>
        <w:t xml:space="preserve">Par Pretendenta piedāvātajiem speciālistiem Pretendents norāda informāciju par veiktajiem pakalpojumiem, kuri apliecina  Nolikuma  </w:t>
      </w:r>
      <w:r w:rsidR="000E7AAB" w:rsidRPr="00670C54">
        <w:rPr>
          <w:rFonts w:ascii="ArialNarrow-Italic" w:hAnsi="ArialNarrow-Italic" w:cs="ArialNarrow-Italic"/>
          <w:i/>
          <w:iCs/>
          <w:sz w:val="20"/>
          <w:szCs w:val="20"/>
        </w:rPr>
        <w:t xml:space="preserve">9.1.3. un  </w:t>
      </w:r>
      <w:r w:rsidR="00EB18EA" w:rsidRPr="00670C54">
        <w:rPr>
          <w:rFonts w:ascii="ArialNarrow-Italic" w:hAnsi="ArialNarrow-Italic" w:cs="ArialNarrow-Italic"/>
          <w:i/>
          <w:iCs/>
          <w:sz w:val="20"/>
          <w:szCs w:val="20"/>
        </w:rPr>
        <w:t>9.3.</w:t>
      </w:r>
      <w:r w:rsidR="000E7AAB" w:rsidRPr="00670C54">
        <w:rPr>
          <w:rFonts w:ascii="ArialNarrow-Italic" w:hAnsi="ArialNarrow-Italic" w:cs="ArialNarrow-Italic"/>
          <w:i/>
          <w:iCs/>
          <w:sz w:val="20"/>
          <w:szCs w:val="20"/>
        </w:rPr>
        <w:t xml:space="preserve">2. </w:t>
      </w:r>
      <w:r w:rsidR="00EB18EA" w:rsidRPr="00670C54">
        <w:rPr>
          <w:rFonts w:ascii="ArialNarrow-Italic" w:hAnsi="ArialNarrow-Italic" w:cs="ArialNarrow-Italic"/>
          <w:i/>
          <w:iCs/>
          <w:sz w:val="20"/>
          <w:szCs w:val="20"/>
        </w:rPr>
        <w:t>apakšpunktā norādīto speciālistu prasīto pieredzi</w:t>
      </w:r>
    </w:p>
    <w:p w:rsidR="0018720A" w:rsidRDefault="0018390E" w:rsidP="0009738E">
      <w:pPr>
        <w:pStyle w:val="Punkts"/>
        <w:numPr>
          <w:ilvl w:val="0"/>
          <w:numId w:val="0"/>
        </w:numPr>
        <w:jc w:val="right"/>
      </w:pPr>
      <w:r>
        <w:br w:type="page"/>
      </w:r>
      <w:bookmarkStart w:id="119" w:name="_Toc380660690"/>
      <w:r w:rsidR="00FA35A7">
        <w:lastRenderedPageBreak/>
        <w:t>D</w:t>
      </w:r>
      <w:r w:rsidR="007D4839">
        <w:t>5</w:t>
      </w:r>
      <w:r w:rsidR="00FA35A7">
        <w:t xml:space="preserve"> </w:t>
      </w:r>
      <w:r w:rsidR="00CB35A4">
        <w:t xml:space="preserve">pielikums: </w:t>
      </w:r>
      <w:smartTag w:uri="schemas-tilde-lv/tildestengine" w:element="veidnes">
        <w:smartTagPr>
          <w:attr w:name="text" w:val="CV"/>
          <w:attr w:name="baseform" w:val="CV"/>
          <w:attr w:name="id" w:val="-1"/>
        </w:smartTagPr>
        <w:r w:rsidR="0018720A" w:rsidRPr="00CB35A4">
          <w:t>CV</w:t>
        </w:r>
      </w:smartTag>
      <w:r w:rsidR="0018720A" w:rsidRPr="00CB35A4">
        <w:t xml:space="preserve"> veidne</w:t>
      </w:r>
      <w:bookmarkEnd w:id="119"/>
    </w:p>
    <w:p w:rsidR="008C34F9" w:rsidRPr="008C34F9" w:rsidRDefault="008C34F9" w:rsidP="0009738E">
      <w:pPr>
        <w:pStyle w:val="Apakpunkts"/>
        <w:numPr>
          <w:ilvl w:val="0"/>
          <w:numId w:val="0"/>
        </w:numPr>
        <w:jc w:val="center"/>
        <w:rPr>
          <w:b w:val="0"/>
        </w:rPr>
      </w:pPr>
    </w:p>
    <w:p w:rsidR="008C34F9" w:rsidRDefault="008C34F9" w:rsidP="0009738E">
      <w:pPr>
        <w:pStyle w:val="BodyText"/>
        <w:numPr>
          <w:ilvl w:val="0"/>
          <w:numId w:val="14"/>
        </w:numPr>
        <w:spacing w:after="0"/>
        <w:jc w:val="both"/>
        <w:rPr>
          <w:rFonts w:ascii="Arial" w:hAnsi="Arial" w:cs="Arial"/>
          <w:b/>
          <w:sz w:val="20"/>
        </w:rPr>
      </w:pPr>
      <w:r>
        <w:rPr>
          <w:rFonts w:ascii="Arial" w:hAnsi="Arial" w:cs="Arial"/>
          <w:b/>
          <w:sz w:val="20"/>
        </w:rPr>
        <w:t>Uzvārds:</w:t>
      </w:r>
    </w:p>
    <w:p w:rsidR="008C34F9" w:rsidRPr="008C34F9" w:rsidRDefault="008C34F9" w:rsidP="0009738E">
      <w:pPr>
        <w:pStyle w:val="BodyText"/>
        <w:numPr>
          <w:ilvl w:val="0"/>
          <w:numId w:val="14"/>
        </w:numPr>
        <w:spacing w:after="0"/>
        <w:jc w:val="both"/>
        <w:rPr>
          <w:rFonts w:ascii="Arial" w:hAnsi="Arial" w:cs="Arial"/>
          <w:b/>
          <w:sz w:val="20"/>
        </w:rPr>
      </w:pPr>
      <w:r w:rsidRPr="008C34F9">
        <w:rPr>
          <w:rFonts w:ascii="Arial" w:hAnsi="Arial" w:cs="Arial"/>
          <w:b/>
          <w:sz w:val="20"/>
        </w:rPr>
        <w:t>Vārds:</w:t>
      </w:r>
    </w:p>
    <w:p w:rsidR="008C34F9" w:rsidRPr="008C34F9" w:rsidRDefault="008C34F9" w:rsidP="0009738E">
      <w:pPr>
        <w:pStyle w:val="BodyText"/>
        <w:numPr>
          <w:ilvl w:val="0"/>
          <w:numId w:val="14"/>
        </w:numPr>
        <w:spacing w:after="0"/>
        <w:jc w:val="both"/>
        <w:rPr>
          <w:rFonts w:ascii="Arial" w:hAnsi="Arial" w:cs="Arial"/>
          <w:b/>
          <w:sz w:val="20"/>
        </w:rPr>
      </w:pPr>
      <w:r w:rsidRPr="008C34F9">
        <w:rPr>
          <w:rFonts w:ascii="Arial" w:hAnsi="Arial" w:cs="Arial"/>
          <w:b/>
          <w:sz w:val="20"/>
        </w:rPr>
        <w:t>Izglītība:</w:t>
      </w:r>
    </w:p>
    <w:p w:rsidR="008C34F9" w:rsidRPr="008C34F9"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7"/>
        <w:gridCol w:w="2228"/>
        <w:gridCol w:w="3085"/>
      </w:tblGrid>
      <w:tr w:rsidR="004E06C3" w:rsidRPr="00BA3150">
        <w:trPr>
          <w:trHeight w:hRule="exact" w:val="567"/>
        </w:trPr>
        <w:tc>
          <w:tcPr>
            <w:tcW w:w="0" w:type="auto"/>
            <w:vAlign w:val="center"/>
          </w:tcPr>
          <w:p w:rsidR="004E06C3" w:rsidRPr="00BA3150" w:rsidRDefault="004E06C3" w:rsidP="004E06C3">
            <w:pPr>
              <w:pStyle w:val="BodyText"/>
              <w:spacing w:after="0"/>
              <w:jc w:val="center"/>
              <w:rPr>
                <w:rFonts w:ascii="Arial" w:hAnsi="Arial" w:cs="Arial"/>
                <w:b/>
                <w:bCs/>
                <w:sz w:val="20"/>
              </w:rPr>
            </w:pPr>
            <w:r w:rsidRPr="00BA3150">
              <w:rPr>
                <w:rFonts w:ascii="Arial" w:hAnsi="Arial" w:cs="Arial"/>
                <w:b/>
                <w:bCs/>
                <w:sz w:val="20"/>
              </w:rPr>
              <w:t>Izglītības iestāde</w:t>
            </w:r>
          </w:p>
        </w:tc>
        <w:tc>
          <w:tcPr>
            <w:tcW w:w="0" w:type="auto"/>
            <w:vAlign w:val="center"/>
          </w:tcPr>
          <w:p w:rsidR="004E06C3" w:rsidRPr="00BA3150" w:rsidRDefault="004E06C3" w:rsidP="004E06C3">
            <w:pPr>
              <w:pStyle w:val="BodyText"/>
              <w:spacing w:after="0"/>
              <w:jc w:val="center"/>
              <w:rPr>
                <w:rFonts w:ascii="Arial" w:hAnsi="Arial" w:cs="Arial"/>
                <w:b/>
                <w:bCs/>
                <w:sz w:val="20"/>
              </w:rPr>
            </w:pPr>
            <w:r>
              <w:rPr>
                <w:rFonts w:ascii="Arial" w:hAnsi="Arial" w:cs="Arial"/>
                <w:b/>
                <w:bCs/>
                <w:sz w:val="20"/>
              </w:rPr>
              <w:t>M</w:t>
            </w:r>
            <w:r w:rsidRPr="00BA3150">
              <w:rPr>
                <w:rFonts w:ascii="Arial" w:hAnsi="Arial" w:cs="Arial"/>
                <w:b/>
                <w:bCs/>
                <w:sz w:val="20"/>
              </w:rPr>
              <w:t>ācību laiks (no</w:t>
            </w:r>
            <w:r>
              <w:rPr>
                <w:rFonts w:ascii="Arial" w:hAnsi="Arial" w:cs="Arial"/>
                <w:b/>
                <w:bCs/>
                <w:sz w:val="20"/>
              </w:rPr>
              <w:t>/</w:t>
            </w:r>
            <w:r w:rsidRPr="00BA3150">
              <w:rPr>
                <w:rFonts w:ascii="Arial" w:hAnsi="Arial" w:cs="Arial"/>
                <w:b/>
                <w:bCs/>
                <w:sz w:val="20"/>
              </w:rPr>
              <w:t>līdz</w:t>
            </w:r>
            <w:r>
              <w:rPr>
                <w:rFonts w:ascii="Arial" w:hAnsi="Arial" w:cs="Arial"/>
                <w:b/>
                <w:bCs/>
                <w:sz w:val="20"/>
              </w:rPr>
              <w:t>)</w:t>
            </w:r>
          </w:p>
        </w:tc>
        <w:tc>
          <w:tcPr>
            <w:tcW w:w="0" w:type="auto"/>
            <w:vAlign w:val="center"/>
          </w:tcPr>
          <w:p w:rsidR="004E06C3" w:rsidRPr="00BA3150" w:rsidRDefault="004E06C3" w:rsidP="004E06C3">
            <w:pPr>
              <w:pStyle w:val="BodyText"/>
              <w:spacing w:after="0"/>
              <w:jc w:val="center"/>
              <w:rPr>
                <w:rFonts w:ascii="Arial" w:hAnsi="Arial" w:cs="Arial"/>
                <w:b/>
                <w:bCs/>
                <w:sz w:val="20"/>
              </w:rPr>
            </w:pPr>
            <w:r w:rsidRPr="00BA3150">
              <w:rPr>
                <w:rFonts w:ascii="Arial" w:hAnsi="Arial" w:cs="Arial"/>
                <w:b/>
                <w:bCs/>
                <w:sz w:val="20"/>
              </w:rPr>
              <w:t>Iegūtais grāds vai kvalifikācija</w:t>
            </w:r>
          </w:p>
        </w:tc>
      </w:tr>
      <w:tr w:rsidR="004E06C3" w:rsidRPr="008C34F9">
        <w:trPr>
          <w:trHeight w:hRule="exact" w:val="284"/>
        </w:trPr>
        <w:tc>
          <w:tcPr>
            <w:tcW w:w="0" w:type="auto"/>
            <w:vAlign w:val="center"/>
          </w:tcPr>
          <w:p w:rsidR="004E06C3" w:rsidRPr="008C34F9" w:rsidRDefault="004E06C3"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4E06C3" w:rsidRDefault="004E06C3" w:rsidP="004E06C3">
            <w:pPr>
              <w:jc w:val="center"/>
            </w:pPr>
            <w:r w:rsidRPr="00D56E48">
              <w:rPr>
                <w:rFonts w:ascii="Arial" w:hAnsi="Arial" w:cs="Arial"/>
                <w:sz w:val="20"/>
                <w:highlight w:val="lightGray"/>
              </w:rPr>
              <w:t>&lt;…&gt;</w:t>
            </w:r>
            <w:r w:rsidRPr="00D56E48">
              <w:rPr>
                <w:rFonts w:ascii="Arial" w:hAnsi="Arial" w:cs="Arial"/>
                <w:sz w:val="20"/>
              </w:rPr>
              <w:t>/</w:t>
            </w:r>
            <w:r w:rsidRPr="00D56E48">
              <w:rPr>
                <w:rFonts w:ascii="Arial" w:hAnsi="Arial" w:cs="Arial"/>
                <w:sz w:val="20"/>
                <w:highlight w:val="lightGray"/>
              </w:rPr>
              <w:t>&lt;…&gt;</w:t>
            </w:r>
          </w:p>
        </w:tc>
        <w:tc>
          <w:tcPr>
            <w:tcW w:w="0" w:type="auto"/>
            <w:vAlign w:val="center"/>
          </w:tcPr>
          <w:p w:rsidR="004E06C3" w:rsidRPr="008C34F9" w:rsidRDefault="004E06C3" w:rsidP="0009738E">
            <w:pPr>
              <w:pStyle w:val="BodyText"/>
              <w:spacing w:after="0"/>
              <w:jc w:val="center"/>
              <w:rPr>
                <w:rFonts w:ascii="Arial" w:hAnsi="Arial" w:cs="Arial"/>
                <w:bCs/>
                <w:sz w:val="20"/>
              </w:rPr>
            </w:pPr>
            <w:r w:rsidRPr="008C34F9">
              <w:rPr>
                <w:rFonts w:ascii="Arial" w:hAnsi="Arial" w:cs="Arial"/>
                <w:sz w:val="20"/>
                <w:highlight w:val="lightGray"/>
              </w:rPr>
              <w:t>&lt;…&gt;</w:t>
            </w:r>
          </w:p>
        </w:tc>
      </w:tr>
      <w:tr w:rsidR="004E06C3"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Default="004E06C3" w:rsidP="004E06C3">
            <w:pPr>
              <w:jc w:val="center"/>
            </w:pPr>
            <w:r w:rsidRPr="00D56E48">
              <w:rPr>
                <w:rFonts w:ascii="Arial" w:hAnsi="Arial" w:cs="Arial"/>
                <w:sz w:val="20"/>
                <w:highlight w:val="lightGray"/>
              </w:rPr>
              <w:t>&lt;…&gt;</w:t>
            </w:r>
            <w:r w:rsidRPr="00D56E48">
              <w:rPr>
                <w:rFonts w:ascii="Arial" w:hAnsi="Arial" w:cs="Arial"/>
                <w:sz w:val="20"/>
              </w:rPr>
              <w:t>/</w:t>
            </w:r>
            <w:r w:rsidRPr="00D56E48">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r w:rsidR="004E06C3"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Default="004E06C3" w:rsidP="004E06C3">
            <w:pPr>
              <w:jc w:val="center"/>
            </w:pPr>
            <w:r w:rsidRPr="00D56E48">
              <w:rPr>
                <w:rFonts w:ascii="Arial" w:hAnsi="Arial" w:cs="Arial"/>
                <w:sz w:val="20"/>
                <w:highlight w:val="lightGray"/>
              </w:rPr>
              <w:t>&lt;…&gt;</w:t>
            </w:r>
            <w:r w:rsidRPr="00D56E48">
              <w:rPr>
                <w:rFonts w:ascii="Arial" w:hAnsi="Arial" w:cs="Arial"/>
                <w:sz w:val="20"/>
              </w:rPr>
              <w:t>/</w:t>
            </w:r>
            <w:r w:rsidRPr="00D56E48">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bl>
    <w:p w:rsidR="008C34F9" w:rsidRPr="008C34F9" w:rsidRDefault="008C34F9" w:rsidP="0009738E">
      <w:pPr>
        <w:pStyle w:val="BodyText"/>
        <w:spacing w:after="0"/>
        <w:ind w:left="360"/>
        <w:rPr>
          <w:rFonts w:ascii="Arial" w:hAnsi="Arial" w:cs="Arial"/>
          <w:bCs/>
          <w:sz w:val="20"/>
        </w:rPr>
      </w:pPr>
    </w:p>
    <w:p w:rsidR="008C34F9" w:rsidRPr="008C34F9" w:rsidRDefault="008C34F9" w:rsidP="0009738E">
      <w:pPr>
        <w:pStyle w:val="BodyText"/>
        <w:numPr>
          <w:ilvl w:val="0"/>
          <w:numId w:val="14"/>
        </w:numPr>
        <w:spacing w:after="0"/>
        <w:jc w:val="both"/>
        <w:rPr>
          <w:rFonts w:ascii="Arial" w:hAnsi="Arial" w:cs="Arial"/>
          <w:b/>
          <w:sz w:val="20"/>
        </w:rPr>
      </w:pPr>
      <w:r w:rsidRPr="008C34F9">
        <w:rPr>
          <w:rFonts w:ascii="Arial" w:hAnsi="Arial" w:cs="Arial"/>
          <w:b/>
          <w:sz w:val="20"/>
        </w:rPr>
        <w:t>Pašreizējais amats</w:t>
      </w:r>
      <w:r w:rsidR="004E06C3">
        <w:rPr>
          <w:rFonts w:ascii="Arial" w:hAnsi="Arial" w:cs="Arial"/>
          <w:b/>
          <w:sz w:val="20"/>
        </w:rPr>
        <w:t xml:space="preserve"> un galveno darba pienākumu apraksts</w:t>
      </w:r>
      <w:r w:rsidRPr="008C34F9">
        <w:rPr>
          <w:rFonts w:ascii="Arial" w:hAnsi="Arial" w:cs="Arial"/>
          <w:b/>
          <w:sz w:val="20"/>
        </w:rPr>
        <w:t>:</w:t>
      </w:r>
    </w:p>
    <w:p w:rsidR="008C34F9" w:rsidRPr="008C34F9" w:rsidRDefault="00B8198C" w:rsidP="0009738E">
      <w:pPr>
        <w:pStyle w:val="BodyText"/>
        <w:numPr>
          <w:ilvl w:val="0"/>
          <w:numId w:val="14"/>
        </w:numPr>
        <w:spacing w:after="0"/>
        <w:jc w:val="both"/>
        <w:rPr>
          <w:rFonts w:ascii="Arial" w:hAnsi="Arial" w:cs="Arial"/>
          <w:b/>
          <w:sz w:val="20"/>
        </w:rPr>
      </w:pPr>
      <w:r>
        <w:rPr>
          <w:rFonts w:ascii="Arial" w:hAnsi="Arial" w:cs="Arial"/>
          <w:b/>
          <w:sz w:val="20"/>
        </w:rPr>
        <w:t xml:space="preserve">Profesionālā </w:t>
      </w:r>
      <w:r w:rsidR="008C34F9" w:rsidRPr="008C34F9">
        <w:rPr>
          <w:rFonts w:ascii="Arial" w:hAnsi="Arial" w:cs="Arial"/>
          <w:b/>
          <w:sz w:val="20"/>
        </w:rPr>
        <w:t>pieredze:</w:t>
      </w:r>
    </w:p>
    <w:p w:rsidR="008C34F9" w:rsidRPr="008C34F9"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0"/>
        <w:gridCol w:w="2562"/>
        <w:gridCol w:w="806"/>
        <w:gridCol w:w="3812"/>
      </w:tblGrid>
      <w:tr w:rsidR="00B8198C" w:rsidRPr="00BA3150">
        <w:tc>
          <w:tcPr>
            <w:tcW w:w="0" w:type="auto"/>
            <w:vAlign w:val="center"/>
          </w:tcPr>
          <w:p w:rsidR="0085729E" w:rsidRPr="00BA3150" w:rsidRDefault="0085729E" w:rsidP="0009738E">
            <w:pPr>
              <w:pStyle w:val="BodyText"/>
              <w:spacing w:after="0"/>
              <w:jc w:val="center"/>
              <w:rPr>
                <w:rFonts w:ascii="Arial" w:hAnsi="Arial" w:cs="Arial"/>
                <w:b/>
                <w:bCs/>
                <w:sz w:val="20"/>
              </w:rPr>
            </w:pPr>
            <w:r w:rsidRPr="00BA3150">
              <w:rPr>
                <w:rFonts w:ascii="Arial" w:hAnsi="Arial" w:cs="Arial"/>
                <w:b/>
                <w:bCs/>
                <w:sz w:val="20"/>
              </w:rPr>
              <w:t>Laiks (no</w:t>
            </w:r>
            <w:r>
              <w:rPr>
                <w:rFonts w:ascii="Arial" w:hAnsi="Arial" w:cs="Arial"/>
                <w:b/>
                <w:bCs/>
                <w:sz w:val="20"/>
              </w:rPr>
              <w:t>/</w:t>
            </w:r>
            <w:r w:rsidRPr="00BA3150">
              <w:rPr>
                <w:rFonts w:ascii="Arial" w:hAnsi="Arial" w:cs="Arial"/>
                <w:b/>
                <w:bCs/>
                <w:sz w:val="20"/>
              </w:rPr>
              <w:t>īdz</w:t>
            </w:r>
            <w:r>
              <w:rPr>
                <w:rFonts w:ascii="Arial" w:hAnsi="Arial" w:cs="Arial"/>
                <w:b/>
                <w:bCs/>
                <w:sz w:val="20"/>
              </w:rPr>
              <w:t>)</w:t>
            </w:r>
          </w:p>
        </w:tc>
        <w:tc>
          <w:tcPr>
            <w:tcW w:w="0" w:type="auto"/>
            <w:vAlign w:val="center"/>
          </w:tcPr>
          <w:p w:rsidR="0085729E" w:rsidRPr="00BA3150" w:rsidRDefault="0085729E" w:rsidP="0009738E">
            <w:pPr>
              <w:pStyle w:val="BodyText"/>
              <w:spacing w:after="0"/>
              <w:jc w:val="center"/>
              <w:rPr>
                <w:rFonts w:ascii="Arial" w:hAnsi="Arial" w:cs="Arial"/>
                <w:b/>
                <w:bCs/>
                <w:sz w:val="20"/>
              </w:rPr>
            </w:pPr>
            <w:r w:rsidRPr="00BA3150">
              <w:rPr>
                <w:rFonts w:ascii="Arial" w:hAnsi="Arial" w:cs="Arial"/>
                <w:b/>
                <w:bCs/>
                <w:sz w:val="20"/>
              </w:rPr>
              <w:t>Darba devējs</w:t>
            </w:r>
            <w:r w:rsidR="00B8198C">
              <w:rPr>
                <w:rFonts w:ascii="Arial" w:hAnsi="Arial" w:cs="Arial"/>
                <w:b/>
                <w:bCs/>
                <w:sz w:val="20"/>
              </w:rPr>
              <w:t xml:space="preserve"> vai Pasūtītājs (uzņēmuma līguma gadījumā)</w:t>
            </w:r>
          </w:p>
        </w:tc>
        <w:tc>
          <w:tcPr>
            <w:tcW w:w="0" w:type="auto"/>
            <w:vAlign w:val="center"/>
          </w:tcPr>
          <w:p w:rsidR="0085729E" w:rsidRPr="00BA3150" w:rsidRDefault="0085729E" w:rsidP="0085729E">
            <w:pPr>
              <w:pStyle w:val="BodyText"/>
              <w:spacing w:after="0"/>
              <w:jc w:val="center"/>
              <w:rPr>
                <w:rFonts w:ascii="Arial" w:hAnsi="Arial" w:cs="Arial"/>
                <w:b/>
                <w:bCs/>
                <w:sz w:val="20"/>
              </w:rPr>
            </w:pPr>
            <w:r>
              <w:rPr>
                <w:rFonts w:ascii="Arial" w:hAnsi="Arial" w:cs="Arial"/>
                <w:b/>
                <w:bCs/>
                <w:sz w:val="20"/>
              </w:rPr>
              <w:t>Valsts</w:t>
            </w:r>
          </w:p>
        </w:tc>
        <w:tc>
          <w:tcPr>
            <w:tcW w:w="0" w:type="auto"/>
            <w:vAlign w:val="center"/>
          </w:tcPr>
          <w:p w:rsidR="0085729E" w:rsidRPr="00BA3150" w:rsidRDefault="0085729E" w:rsidP="0009738E">
            <w:pPr>
              <w:pStyle w:val="BodyText"/>
              <w:spacing w:after="0"/>
              <w:jc w:val="center"/>
              <w:rPr>
                <w:rFonts w:ascii="Arial" w:hAnsi="Arial" w:cs="Arial"/>
                <w:b/>
                <w:bCs/>
                <w:sz w:val="20"/>
              </w:rPr>
            </w:pPr>
            <w:r w:rsidRPr="00BA3150">
              <w:rPr>
                <w:rFonts w:ascii="Arial" w:hAnsi="Arial" w:cs="Arial"/>
                <w:b/>
                <w:bCs/>
                <w:sz w:val="20"/>
              </w:rPr>
              <w:t>Amats un galveno darba pienākumu apraksts</w:t>
            </w:r>
            <w:r w:rsidR="00B8198C">
              <w:rPr>
                <w:rFonts w:ascii="Arial" w:hAnsi="Arial" w:cs="Arial"/>
                <w:b/>
                <w:bCs/>
                <w:sz w:val="20"/>
              </w:rPr>
              <w:t xml:space="preserve"> vai veicamā darba apraksts (uzņēmuma līguma gadījumā)</w:t>
            </w:r>
          </w:p>
        </w:tc>
      </w:tr>
      <w:tr w:rsidR="00B8198C" w:rsidRPr="008C34F9">
        <w:trPr>
          <w:trHeight w:hRule="exact" w:val="284"/>
        </w:trPr>
        <w:tc>
          <w:tcPr>
            <w:tcW w:w="0" w:type="auto"/>
            <w:vAlign w:val="center"/>
          </w:tcPr>
          <w:p w:rsidR="0085729E" w:rsidRDefault="0085729E" w:rsidP="004E06C3">
            <w:pPr>
              <w:jc w:val="center"/>
            </w:pPr>
            <w:r w:rsidRPr="00AA6D27">
              <w:rPr>
                <w:rFonts w:ascii="Arial" w:hAnsi="Arial" w:cs="Arial"/>
                <w:sz w:val="20"/>
                <w:highlight w:val="lightGray"/>
              </w:rPr>
              <w:t>&lt;…&gt;</w:t>
            </w:r>
            <w:r w:rsidRPr="00AA6D27">
              <w:rPr>
                <w:rFonts w:ascii="Arial" w:hAnsi="Arial" w:cs="Arial"/>
                <w:sz w:val="20"/>
              </w:rPr>
              <w:t>/</w:t>
            </w:r>
            <w:r w:rsidRPr="00AA6D27">
              <w:rPr>
                <w:rFonts w:ascii="Arial" w:hAnsi="Arial" w:cs="Arial"/>
                <w:sz w:val="20"/>
                <w:highlight w:val="lightGray"/>
              </w:rPr>
              <w:t>&lt;…&gt;</w:t>
            </w:r>
          </w:p>
        </w:tc>
        <w:tc>
          <w:tcPr>
            <w:tcW w:w="0" w:type="auto"/>
            <w:vAlign w:val="center"/>
          </w:tcPr>
          <w:p w:rsidR="0085729E" w:rsidRPr="008C34F9" w:rsidRDefault="0085729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85729E" w:rsidRPr="008C34F9" w:rsidRDefault="0085729E" w:rsidP="0085729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85729E" w:rsidRPr="008C34F9" w:rsidRDefault="0085729E" w:rsidP="0009738E">
            <w:pPr>
              <w:pStyle w:val="BodyText"/>
              <w:spacing w:after="0"/>
              <w:jc w:val="center"/>
              <w:rPr>
                <w:rFonts w:ascii="Arial" w:hAnsi="Arial" w:cs="Arial"/>
                <w:bCs/>
                <w:sz w:val="20"/>
              </w:rPr>
            </w:pPr>
            <w:r w:rsidRPr="008C34F9">
              <w:rPr>
                <w:rFonts w:ascii="Arial" w:hAnsi="Arial" w:cs="Arial"/>
                <w:sz w:val="20"/>
                <w:highlight w:val="lightGray"/>
              </w:rPr>
              <w:t>&lt;…&gt;</w:t>
            </w:r>
          </w:p>
        </w:tc>
      </w:tr>
      <w:tr w:rsidR="00B8198C"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85729E" w:rsidRDefault="0085729E" w:rsidP="004E06C3">
            <w:pPr>
              <w:jc w:val="center"/>
            </w:pPr>
            <w:r w:rsidRPr="00AA6D27">
              <w:rPr>
                <w:rFonts w:ascii="Arial" w:hAnsi="Arial" w:cs="Arial"/>
                <w:sz w:val="20"/>
                <w:highlight w:val="lightGray"/>
              </w:rPr>
              <w:t>&lt;…&gt;</w:t>
            </w:r>
            <w:r w:rsidRPr="00AA6D27">
              <w:rPr>
                <w:rFonts w:ascii="Arial" w:hAnsi="Arial" w:cs="Arial"/>
                <w:sz w:val="20"/>
              </w:rPr>
              <w:t>/</w:t>
            </w:r>
            <w:r w:rsidRPr="00AA6D27">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85729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r w:rsidR="00B8198C"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85729E" w:rsidRDefault="0085729E" w:rsidP="004E06C3">
            <w:pPr>
              <w:jc w:val="center"/>
            </w:pPr>
            <w:r w:rsidRPr="00AA6D27">
              <w:rPr>
                <w:rFonts w:ascii="Arial" w:hAnsi="Arial" w:cs="Arial"/>
                <w:sz w:val="20"/>
                <w:highlight w:val="lightGray"/>
              </w:rPr>
              <w:t>&lt;…&gt;</w:t>
            </w:r>
            <w:r w:rsidRPr="00AA6D27">
              <w:rPr>
                <w:rFonts w:ascii="Arial" w:hAnsi="Arial" w:cs="Arial"/>
                <w:sz w:val="20"/>
              </w:rPr>
              <w:t>/</w:t>
            </w:r>
            <w:r w:rsidRPr="00AA6D27">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85729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bl>
    <w:p w:rsidR="008C34F9" w:rsidRDefault="008C34F9" w:rsidP="0009738E">
      <w:pPr>
        <w:ind w:left="360"/>
        <w:jc w:val="both"/>
        <w:rPr>
          <w:rFonts w:ascii="Arial" w:hAnsi="Arial" w:cs="Arial"/>
          <w:sz w:val="20"/>
        </w:rPr>
      </w:pPr>
    </w:p>
    <w:p w:rsidR="004E06C3" w:rsidRDefault="004E06C3" w:rsidP="004E06C3">
      <w:pPr>
        <w:pStyle w:val="BodyText"/>
        <w:numPr>
          <w:ilvl w:val="0"/>
          <w:numId w:val="14"/>
        </w:numPr>
        <w:spacing w:after="0"/>
        <w:jc w:val="both"/>
        <w:rPr>
          <w:rFonts w:ascii="Arial" w:hAnsi="Arial" w:cs="Arial"/>
          <w:b/>
          <w:sz w:val="20"/>
        </w:rPr>
      </w:pPr>
      <w:r>
        <w:rPr>
          <w:rFonts w:ascii="Arial" w:hAnsi="Arial" w:cs="Arial"/>
          <w:b/>
          <w:sz w:val="20"/>
        </w:rPr>
        <w:t>Profesionālās darbības laikā veiktie nozīmīgākie projekti</w:t>
      </w:r>
      <w:r w:rsidRPr="008C34F9">
        <w:rPr>
          <w:rFonts w:ascii="Arial" w:hAnsi="Arial" w:cs="Arial"/>
          <w:b/>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0"/>
        <w:gridCol w:w="1213"/>
        <w:gridCol w:w="1764"/>
        <w:gridCol w:w="2322"/>
        <w:gridCol w:w="1211"/>
      </w:tblGrid>
      <w:tr w:rsidR="0085729E" w:rsidRPr="00637B25" w:rsidTr="00637B25">
        <w:tc>
          <w:tcPr>
            <w:tcW w:w="0" w:type="auto"/>
            <w:vAlign w:val="center"/>
          </w:tcPr>
          <w:p w:rsidR="0085729E" w:rsidRPr="00637B25" w:rsidRDefault="0085729E" w:rsidP="00637B25">
            <w:pPr>
              <w:pStyle w:val="BodyText"/>
              <w:spacing w:after="0"/>
              <w:jc w:val="center"/>
              <w:rPr>
                <w:rFonts w:ascii="Arial" w:hAnsi="Arial" w:cs="Arial"/>
                <w:b/>
                <w:sz w:val="20"/>
              </w:rPr>
            </w:pPr>
            <w:r w:rsidRPr="00637B25">
              <w:rPr>
                <w:rFonts w:ascii="Arial" w:hAnsi="Arial" w:cs="Arial"/>
                <w:b/>
                <w:sz w:val="20"/>
              </w:rPr>
              <w:t>Projekta izpildes uzsākšanas un pabeigšanas gads un mēnesis</w:t>
            </w:r>
          </w:p>
        </w:tc>
        <w:tc>
          <w:tcPr>
            <w:tcW w:w="0" w:type="auto"/>
            <w:vAlign w:val="center"/>
          </w:tcPr>
          <w:p w:rsidR="0085729E" w:rsidRPr="00637B25" w:rsidRDefault="0085729E" w:rsidP="00637B25">
            <w:pPr>
              <w:pStyle w:val="BodyText"/>
              <w:spacing w:after="0"/>
              <w:jc w:val="center"/>
              <w:rPr>
                <w:rFonts w:ascii="Arial" w:hAnsi="Arial" w:cs="Arial"/>
                <w:b/>
                <w:sz w:val="20"/>
              </w:rPr>
            </w:pPr>
            <w:r w:rsidRPr="00637B25">
              <w:rPr>
                <w:rFonts w:ascii="Arial" w:hAnsi="Arial" w:cs="Arial"/>
                <w:b/>
                <w:sz w:val="20"/>
              </w:rPr>
              <w:t>Projekta izpildes vieta (valsts)</w:t>
            </w:r>
          </w:p>
        </w:tc>
        <w:tc>
          <w:tcPr>
            <w:tcW w:w="0" w:type="auto"/>
            <w:vAlign w:val="center"/>
          </w:tcPr>
          <w:p w:rsidR="0085729E" w:rsidRPr="00637B25" w:rsidRDefault="0085729E" w:rsidP="00637B25">
            <w:pPr>
              <w:pStyle w:val="BodyText"/>
              <w:spacing w:after="0"/>
              <w:jc w:val="center"/>
              <w:rPr>
                <w:rFonts w:ascii="Arial" w:hAnsi="Arial" w:cs="Arial"/>
                <w:b/>
                <w:sz w:val="20"/>
              </w:rPr>
            </w:pPr>
            <w:r w:rsidRPr="00637B25">
              <w:rPr>
                <w:rFonts w:ascii="Arial" w:hAnsi="Arial" w:cs="Arial"/>
                <w:b/>
                <w:sz w:val="20"/>
              </w:rPr>
              <w:t>Darba devējs</w:t>
            </w:r>
            <w:r w:rsidR="0018390E" w:rsidRPr="00637B25">
              <w:rPr>
                <w:rFonts w:ascii="Arial" w:hAnsi="Arial" w:cs="Arial"/>
                <w:b/>
                <w:sz w:val="20"/>
              </w:rPr>
              <w:t xml:space="preserve"> </w:t>
            </w:r>
            <w:r w:rsidR="0018390E" w:rsidRPr="00637B25">
              <w:rPr>
                <w:rFonts w:ascii="Arial" w:hAnsi="Arial" w:cs="Arial"/>
                <w:b/>
                <w:bCs/>
                <w:sz w:val="20"/>
              </w:rPr>
              <w:t>vai Pasūtītājs (uzņēmuma līguma gadījumā)</w:t>
            </w:r>
          </w:p>
        </w:tc>
        <w:tc>
          <w:tcPr>
            <w:tcW w:w="0" w:type="auto"/>
            <w:vAlign w:val="center"/>
          </w:tcPr>
          <w:p w:rsidR="0085729E" w:rsidRPr="00637B25" w:rsidRDefault="0085729E" w:rsidP="00637B25">
            <w:pPr>
              <w:pStyle w:val="BodyText"/>
              <w:spacing w:after="0"/>
              <w:jc w:val="center"/>
              <w:rPr>
                <w:rFonts w:ascii="Arial" w:hAnsi="Arial" w:cs="Arial"/>
                <w:b/>
                <w:sz w:val="20"/>
              </w:rPr>
            </w:pPr>
            <w:r w:rsidRPr="00637B25">
              <w:rPr>
                <w:rFonts w:ascii="Arial" w:hAnsi="Arial" w:cs="Arial"/>
                <w:b/>
                <w:sz w:val="20"/>
              </w:rPr>
              <w:t>Pasūtītāja (klienta) nosaukums, reģistrācijas numurs, adrese un kontaktpersona</w:t>
            </w:r>
          </w:p>
        </w:tc>
        <w:tc>
          <w:tcPr>
            <w:tcW w:w="0" w:type="auto"/>
            <w:vAlign w:val="center"/>
          </w:tcPr>
          <w:p w:rsidR="0085729E" w:rsidRPr="00637B25" w:rsidRDefault="0085729E" w:rsidP="00637B25">
            <w:pPr>
              <w:pStyle w:val="BodyText"/>
              <w:spacing w:after="0"/>
              <w:jc w:val="center"/>
              <w:rPr>
                <w:rFonts w:ascii="Arial" w:hAnsi="Arial" w:cs="Arial"/>
                <w:b/>
                <w:sz w:val="20"/>
              </w:rPr>
            </w:pPr>
            <w:r w:rsidRPr="00637B25">
              <w:rPr>
                <w:rFonts w:ascii="Arial" w:hAnsi="Arial" w:cs="Arial"/>
                <w:b/>
                <w:sz w:val="20"/>
              </w:rPr>
              <w:t>Īss veikto darbu apraksts</w:t>
            </w:r>
            <w:r w:rsidR="008A256B">
              <w:rPr>
                <w:rFonts w:ascii="Arial" w:hAnsi="Arial" w:cs="Arial"/>
                <w:b/>
                <w:sz w:val="20"/>
              </w:rPr>
              <w:t xml:space="preserve"> *</w:t>
            </w:r>
          </w:p>
        </w:tc>
      </w:tr>
      <w:tr w:rsidR="00B87295" w:rsidRPr="00637B25" w:rsidTr="00637B25">
        <w:tc>
          <w:tcPr>
            <w:tcW w:w="0" w:type="auto"/>
            <w:vAlign w:val="center"/>
          </w:tcPr>
          <w:p w:rsidR="00B87295" w:rsidRDefault="00B87295" w:rsidP="00637B25">
            <w:pPr>
              <w:jc w:val="center"/>
            </w:pPr>
            <w:r w:rsidRPr="00637B25">
              <w:rPr>
                <w:rFonts w:ascii="Arial" w:hAnsi="Arial" w:cs="Arial"/>
                <w:sz w:val="20"/>
                <w:highlight w:val="lightGray"/>
              </w:rPr>
              <w:t>&lt;…&gt;</w:t>
            </w:r>
            <w:r w:rsidRPr="00637B25">
              <w:rPr>
                <w:rFonts w:ascii="Arial" w:hAnsi="Arial" w:cs="Arial"/>
                <w:sz w:val="20"/>
              </w:rPr>
              <w:t>/</w:t>
            </w:r>
            <w:r w:rsidRPr="00637B25">
              <w:rPr>
                <w:rFonts w:ascii="Arial" w:hAnsi="Arial" w:cs="Arial"/>
                <w:sz w:val="20"/>
                <w:highlight w:val="lightGray"/>
              </w:rPr>
              <w:t>&lt;…&gt;</w:t>
            </w:r>
          </w:p>
        </w:tc>
        <w:tc>
          <w:tcPr>
            <w:tcW w:w="0" w:type="auto"/>
            <w:vAlign w:val="center"/>
          </w:tcPr>
          <w:p w:rsidR="00B87295" w:rsidRPr="00637B25" w:rsidRDefault="00B87295" w:rsidP="00637B25">
            <w:pPr>
              <w:pStyle w:val="BodyText"/>
              <w:spacing w:after="0"/>
              <w:jc w:val="center"/>
              <w:rPr>
                <w:rFonts w:ascii="Arial" w:hAnsi="Arial" w:cs="Arial"/>
                <w:bCs/>
                <w:sz w:val="20"/>
              </w:rPr>
            </w:pPr>
            <w:r w:rsidRPr="00637B25">
              <w:rPr>
                <w:rFonts w:ascii="Arial" w:hAnsi="Arial" w:cs="Arial"/>
                <w:sz w:val="20"/>
                <w:highlight w:val="lightGray"/>
              </w:rPr>
              <w:t>&lt;…&gt;</w:t>
            </w:r>
          </w:p>
        </w:tc>
        <w:tc>
          <w:tcPr>
            <w:tcW w:w="0" w:type="auto"/>
            <w:vAlign w:val="center"/>
          </w:tcPr>
          <w:p w:rsidR="00B87295" w:rsidRPr="00637B25" w:rsidRDefault="00B87295" w:rsidP="00637B25">
            <w:pPr>
              <w:pStyle w:val="BodyText"/>
              <w:spacing w:after="0"/>
              <w:jc w:val="center"/>
              <w:rPr>
                <w:rFonts w:ascii="Arial" w:hAnsi="Arial" w:cs="Arial"/>
                <w:bCs/>
                <w:sz w:val="20"/>
              </w:rPr>
            </w:pPr>
            <w:r w:rsidRPr="00637B25">
              <w:rPr>
                <w:rFonts w:ascii="Arial" w:hAnsi="Arial" w:cs="Arial"/>
                <w:sz w:val="20"/>
                <w:highlight w:val="lightGray"/>
              </w:rPr>
              <w:t>&lt;…&gt;</w:t>
            </w:r>
          </w:p>
        </w:tc>
        <w:tc>
          <w:tcPr>
            <w:tcW w:w="0" w:type="auto"/>
            <w:vAlign w:val="center"/>
          </w:tcPr>
          <w:p w:rsidR="00B87295" w:rsidRPr="00637B25" w:rsidRDefault="00B87295" w:rsidP="00637B25">
            <w:pPr>
              <w:pStyle w:val="BodyText"/>
              <w:spacing w:after="0"/>
              <w:jc w:val="center"/>
              <w:rPr>
                <w:rFonts w:ascii="Arial" w:hAnsi="Arial" w:cs="Arial"/>
                <w:bCs/>
                <w:sz w:val="20"/>
              </w:rPr>
            </w:pPr>
            <w:r w:rsidRPr="00637B25">
              <w:rPr>
                <w:rFonts w:ascii="Arial" w:hAnsi="Arial" w:cs="Arial"/>
                <w:sz w:val="20"/>
                <w:highlight w:val="lightGray"/>
              </w:rPr>
              <w:t>&lt;…&gt;</w:t>
            </w:r>
          </w:p>
        </w:tc>
        <w:tc>
          <w:tcPr>
            <w:tcW w:w="0" w:type="auto"/>
            <w:vAlign w:val="center"/>
          </w:tcPr>
          <w:p w:rsidR="00B87295" w:rsidRPr="00637B25" w:rsidRDefault="00B87295" w:rsidP="00637B25">
            <w:pPr>
              <w:pStyle w:val="BodyText"/>
              <w:spacing w:after="0"/>
              <w:jc w:val="center"/>
              <w:rPr>
                <w:rFonts w:ascii="Arial" w:hAnsi="Arial" w:cs="Arial"/>
                <w:bCs/>
                <w:sz w:val="20"/>
              </w:rPr>
            </w:pPr>
            <w:r w:rsidRPr="00637B25">
              <w:rPr>
                <w:rFonts w:ascii="Arial" w:hAnsi="Arial" w:cs="Arial"/>
                <w:sz w:val="20"/>
                <w:highlight w:val="lightGray"/>
              </w:rPr>
              <w:t>&lt;…&gt;</w:t>
            </w:r>
          </w:p>
        </w:tc>
      </w:tr>
      <w:tr w:rsidR="00B87295" w:rsidRPr="00637B25" w:rsidTr="00637B25">
        <w:tc>
          <w:tcPr>
            <w:tcW w:w="0" w:type="auto"/>
            <w:vAlign w:val="center"/>
          </w:tcPr>
          <w:p w:rsidR="00B87295" w:rsidRDefault="00B87295" w:rsidP="00637B25">
            <w:pPr>
              <w:jc w:val="center"/>
            </w:pPr>
            <w:r w:rsidRPr="00637B25">
              <w:rPr>
                <w:rFonts w:ascii="Arial" w:hAnsi="Arial" w:cs="Arial"/>
                <w:sz w:val="20"/>
                <w:highlight w:val="lightGray"/>
              </w:rPr>
              <w:t>&lt;…&gt;</w:t>
            </w:r>
            <w:r w:rsidRPr="00637B25">
              <w:rPr>
                <w:rFonts w:ascii="Arial" w:hAnsi="Arial" w:cs="Arial"/>
                <w:sz w:val="20"/>
              </w:rPr>
              <w:t>/</w:t>
            </w:r>
            <w:r w:rsidRPr="00637B25">
              <w:rPr>
                <w:rFonts w:ascii="Arial" w:hAnsi="Arial" w:cs="Arial"/>
                <w:sz w:val="20"/>
                <w:highlight w:val="lightGray"/>
              </w:rPr>
              <w:t>&lt;…&gt;</w:t>
            </w:r>
          </w:p>
        </w:tc>
        <w:tc>
          <w:tcPr>
            <w:tcW w:w="0" w:type="auto"/>
            <w:vAlign w:val="center"/>
          </w:tcPr>
          <w:p w:rsidR="00B87295" w:rsidRPr="00637B25" w:rsidRDefault="00B87295" w:rsidP="00637B25">
            <w:pPr>
              <w:pStyle w:val="BodyText"/>
              <w:spacing w:after="0"/>
              <w:jc w:val="center"/>
              <w:rPr>
                <w:rFonts w:ascii="Arial" w:hAnsi="Arial" w:cs="Arial"/>
                <w:sz w:val="20"/>
                <w:highlight w:val="lightGray"/>
              </w:rPr>
            </w:pPr>
            <w:r w:rsidRPr="00637B25">
              <w:rPr>
                <w:rFonts w:ascii="Arial" w:hAnsi="Arial" w:cs="Arial"/>
                <w:sz w:val="20"/>
                <w:highlight w:val="lightGray"/>
              </w:rPr>
              <w:t>&lt;…&gt;</w:t>
            </w:r>
          </w:p>
        </w:tc>
        <w:tc>
          <w:tcPr>
            <w:tcW w:w="0" w:type="auto"/>
            <w:vAlign w:val="center"/>
          </w:tcPr>
          <w:p w:rsidR="00B87295" w:rsidRPr="00637B25" w:rsidRDefault="00B87295" w:rsidP="00637B25">
            <w:pPr>
              <w:pStyle w:val="BodyText"/>
              <w:spacing w:after="0"/>
              <w:jc w:val="center"/>
              <w:rPr>
                <w:rFonts w:ascii="Arial" w:hAnsi="Arial" w:cs="Arial"/>
                <w:sz w:val="20"/>
                <w:highlight w:val="lightGray"/>
              </w:rPr>
            </w:pPr>
            <w:r w:rsidRPr="00637B25">
              <w:rPr>
                <w:rFonts w:ascii="Arial" w:hAnsi="Arial" w:cs="Arial"/>
                <w:sz w:val="20"/>
                <w:highlight w:val="lightGray"/>
              </w:rPr>
              <w:t>&lt;…&gt;</w:t>
            </w:r>
          </w:p>
        </w:tc>
        <w:tc>
          <w:tcPr>
            <w:tcW w:w="0" w:type="auto"/>
            <w:vAlign w:val="center"/>
          </w:tcPr>
          <w:p w:rsidR="00B87295" w:rsidRPr="00637B25" w:rsidRDefault="00B87295" w:rsidP="00637B25">
            <w:pPr>
              <w:pStyle w:val="BodyText"/>
              <w:spacing w:after="0"/>
              <w:jc w:val="center"/>
              <w:rPr>
                <w:rFonts w:ascii="Arial" w:hAnsi="Arial" w:cs="Arial"/>
                <w:sz w:val="20"/>
                <w:highlight w:val="lightGray"/>
              </w:rPr>
            </w:pPr>
            <w:r w:rsidRPr="00637B25">
              <w:rPr>
                <w:rFonts w:ascii="Arial" w:hAnsi="Arial" w:cs="Arial"/>
                <w:sz w:val="20"/>
                <w:highlight w:val="lightGray"/>
              </w:rPr>
              <w:t>&lt;…&gt;</w:t>
            </w:r>
          </w:p>
        </w:tc>
        <w:tc>
          <w:tcPr>
            <w:tcW w:w="0" w:type="auto"/>
            <w:vAlign w:val="center"/>
          </w:tcPr>
          <w:p w:rsidR="00B87295" w:rsidRPr="00637B25" w:rsidRDefault="00B87295" w:rsidP="00637B25">
            <w:pPr>
              <w:pStyle w:val="BodyText"/>
              <w:spacing w:after="0"/>
              <w:jc w:val="center"/>
              <w:rPr>
                <w:rFonts w:ascii="Arial" w:hAnsi="Arial" w:cs="Arial"/>
                <w:sz w:val="20"/>
                <w:highlight w:val="lightGray"/>
              </w:rPr>
            </w:pPr>
            <w:r w:rsidRPr="00637B25">
              <w:rPr>
                <w:rFonts w:ascii="Arial" w:hAnsi="Arial" w:cs="Arial"/>
                <w:sz w:val="20"/>
                <w:highlight w:val="lightGray"/>
              </w:rPr>
              <w:t>&lt;…&gt;</w:t>
            </w:r>
          </w:p>
        </w:tc>
      </w:tr>
      <w:tr w:rsidR="00B87295" w:rsidRPr="00637B25" w:rsidTr="00637B25">
        <w:tc>
          <w:tcPr>
            <w:tcW w:w="0" w:type="auto"/>
            <w:vAlign w:val="center"/>
          </w:tcPr>
          <w:p w:rsidR="00B87295" w:rsidRDefault="00B87295" w:rsidP="00637B25">
            <w:pPr>
              <w:jc w:val="center"/>
            </w:pPr>
            <w:r w:rsidRPr="00637B25">
              <w:rPr>
                <w:rFonts w:ascii="Arial" w:hAnsi="Arial" w:cs="Arial"/>
                <w:sz w:val="20"/>
                <w:highlight w:val="lightGray"/>
              </w:rPr>
              <w:t>&lt;…&gt;</w:t>
            </w:r>
            <w:r w:rsidRPr="00637B25">
              <w:rPr>
                <w:rFonts w:ascii="Arial" w:hAnsi="Arial" w:cs="Arial"/>
                <w:sz w:val="20"/>
              </w:rPr>
              <w:t>/</w:t>
            </w:r>
            <w:r w:rsidRPr="00637B25">
              <w:rPr>
                <w:rFonts w:ascii="Arial" w:hAnsi="Arial" w:cs="Arial"/>
                <w:sz w:val="20"/>
                <w:highlight w:val="lightGray"/>
              </w:rPr>
              <w:t>&lt;…&gt;</w:t>
            </w:r>
          </w:p>
        </w:tc>
        <w:tc>
          <w:tcPr>
            <w:tcW w:w="0" w:type="auto"/>
            <w:vAlign w:val="center"/>
          </w:tcPr>
          <w:p w:rsidR="00B87295" w:rsidRPr="00637B25" w:rsidRDefault="00B87295" w:rsidP="00637B25">
            <w:pPr>
              <w:pStyle w:val="BodyText"/>
              <w:spacing w:after="0"/>
              <w:jc w:val="center"/>
              <w:rPr>
                <w:rFonts w:ascii="Arial" w:hAnsi="Arial" w:cs="Arial"/>
                <w:sz w:val="20"/>
                <w:highlight w:val="lightGray"/>
              </w:rPr>
            </w:pPr>
            <w:r w:rsidRPr="00637B25">
              <w:rPr>
                <w:rFonts w:ascii="Arial" w:hAnsi="Arial" w:cs="Arial"/>
                <w:sz w:val="20"/>
                <w:highlight w:val="lightGray"/>
              </w:rPr>
              <w:t>&lt;…&gt;</w:t>
            </w:r>
          </w:p>
        </w:tc>
        <w:tc>
          <w:tcPr>
            <w:tcW w:w="0" w:type="auto"/>
            <w:vAlign w:val="center"/>
          </w:tcPr>
          <w:p w:rsidR="00B87295" w:rsidRPr="00637B25" w:rsidRDefault="00B87295" w:rsidP="00637B25">
            <w:pPr>
              <w:pStyle w:val="BodyText"/>
              <w:spacing w:after="0"/>
              <w:jc w:val="center"/>
              <w:rPr>
                <w:rFonts w:ascii="Arial" w:hAnsi="Arial" w:cs="Arial"/>
                <w:sz w:val="20"/>
                <w:highlight w:val="lightGray"/>
              </w:rPr>
            </w:pPr>
            <w:r w:rsidRPr="00637B25">
              <w:rPr>
                <w:rFonts w:ascii="Arial" w:hAnsi="Arial" w:cs="Arial"/>
                <w:sz w:val="20"/>
                <w:highlight w:val="lightGray"/>
              </w:rPr>
              <w:t>&lt;…&gt;</w:t>
            </w:r>
          </w:p>
        </w:tc>
        <w:tc>
          <w:tcPr>
            <w:tcW w:w="0" w:type="auto"/>
            <w:vAlign w:val="center"/>
          </w:tcPr>
          <w:p w:rsidR="00B87295" w:rsidRPr="00637B25" w:rsidRDefault="00B87295" w:rsidP="00637B25">
            <w:pPr>
              <w:pStyle w:val="BodyText"/>
              <w:spacing w:after="0"/>
              <w:jc w:val="center"/>
              <w:rPr>
                <w:rFonts w:ascii="Arial" w:hAnsi="Arial" w:cs="Arial"/>
                <w:sz w:val="20"/>
                <w:highlight w:val="lightGray"/>
              </w:rPr>
            </w:pPr>
            <w:r w:rsidRPr="00637B25">
              <w:rPr>
                <w:rFonts w:ascii="Arial" w:hAnsi="Arial" w:cs="Arial"/>
                <w:sz w:val="20"/>
                <w:highlight w:val="lightGray"/>
              </w:rPr>
              <w:t>&lt;…&gt;</w:t>
            </w:r>
          </w:p>
        </w:tc>
        <w:tc>
          <w:tcPr>
            <w:tcW w:w="0" w:type="auto"/>
            <w:vAlign w:val="center"/>
          </w:tcPr>
          <w:p w:rsidR="00B87295" w:rsidRPr="00637B25" w:rsidRDefault="00B87295" w:rsidP="00637B25">
            <w:pPr>
              <w:pStyle w:val="BodyText"/>
              <w:spacing w:after="0"/>
              <w:jc w:val="center"/>
              <w:rPr>
                <w:rFonts w:ascii="Arial" w:hAnsi="Arial" w:cs="Arial"/>
                <w:sz w:val="20"/>
                <w:highlight w:val="lightGray"/>
              </w:rPr>
            </w:pPr>
            <w:r w:rsidRPr="00637B25">
              <w:rPr>
                <w:rFonts w:ascii="Arial" w:hAnsi="Arial" w:cs="Arial"/>
                <w:sz w:val="20"/>
                <w:highlight w:val="lightGray"/>
              </w:rPr>
              <w:t>&lt;…&gt;</w:t>
            </w:r>
          </w:p>
        </w:tc>
      </w:tr>
    </w:tbl>
    <w:p w:rsidR="004E06C3" w:rsidRPr="008A256B" w:rsidRDefault="008A256B" w:rsidP="008A256B">
      <w:pPr>
        <w:autoSpaceDE w:val="0"/>
        <w:autoSpaceDN w:val="0"/>
        <w:adjustRightInd w:val="0"/>
        <w:ind w:left="720"/>
        <w:rPr>
          <w:rFonts w:ascii="ArialNarrow-Italic" w:hAnsi="ArialNarrow-Italic" w:cs="ArialNarrow-Italic"/>
          <w:iCs/>
          <w:sz w:val="20"/>
          <w:szCs w:val="20"/>
          <w:u w:val="single"/>
        </w:rPr>
      </w:pPr>
      <w:r>
        <w:rPr>
          <w:rFonts w:ascii="ArialNarrow-Italic" w:hAnsi="ArialNarrow-Italic" w:cs="ArialNarrow-Italic"/>
          <w:iCs/>
          <w:sz w:val="20"/>
          <w:szCs w:val="20"/>
          <w:u w:val="single"/>
        </w:rPr>
        <w:t>*</w:t>
      </w:r>
      <w:r w:rsidRPr="008A256B">
        <w:rPr>
          <w:rFonts w:ascii="ArialNarrow-Italic" w:hAnsi="ArialNarrow-Italic" w:cs="ArialNarrow-Italic"/>
          <w:iCs/>
          <w:sz w:val="20"/>
          <w:szCs w:val="20"/>
          <w:u w:val="single"/>
        </w:rPr>
        <w:t xml:space="preserve">Par Pretendenta piedāvātajiem speciālistiem Pretendents norāda tādu informāciju, kas  </w:t>
      </w:r>
      <w:r>
        <w:rPr>
          <w:rFonts w:ascii="ArialNarrow-Italic" w:hAnsi="ArialNarrow-Italic" w:cs="ArialNarrow-Italic"/>
          <w:iCs/>
          <w:sz w:val="20"/>
          <w:szCs w:val="20"/>
          <w:u w:val="single"/>
        </w:rPr>
        <w:t>a</w:t>
      </w:r>
      <w:r w:rsidRPr="008A256B">
        <w:rPr>
          <w:rFonts w:ascii="ArialNarrow-Italic" w:hAnsi="ArialNarrow-Italic" w:cs="ArialNarrow-Italic"/>
          <w:iCs/>
          <w:sz w:val="20"/>
          <w:szCs w:val="20"/>
          <w:u w:val="single"/>
        </w:rPr>
        <w:t xml:space="preserve">pliecina </w:t>
      </w:r>
      <w:r w:rsidRPr="00670C54">
        <w:rPr>
          <w:rFonts w:ascii="ArialNarrow-Italic" w:hAnsi="ArialNarrow-Italic" w:cs="ArialNarrow-Italic"/>
          <w:iCs/>
          <w:sz w:val="20"/>
          <w:szCs w:val="20"/>
          <w:u w:val="single"/>
        </w:rPr>
        <w:t xml:space="preserve">Nolikuma </w:t>
      </w:r>
      <w:r w:rsidR="00DC3225" w:rsidRPr="00670C54">
        <w:rPr>
          <w:rFonts w:ascii="ArialNarrow-Italic" w:hAnsi="ArialNarrow-Italic" w:cs="ArialNarrow-Italic"/>
          <w:iCs/>
          <w:sz w:val="20"/>
          <w:szCs w:val="20"/>
          <w:u w:val="single"/>
        </w:rPr>
        <w:t>9.3.2.1.</w:t>
      </w:r>
      <w:r w:rsidRPr="00670C54">
        <w:rPr>
          <w:rFonts w:ascii="ArialNarrow-Italic" w:hAnsi="ArialNarrow-Italic" w:cs="ArialNarrow-Italic"/>
          <w:iCs/>
          <w:sz w:val="20"/>
          <w:szCs w:val="20"/>
          <w:u w:val="single"/>
        </w:rPr>
        <w:t>.</w:t>
      </w:r>
      <w:r w:rsidRPr="008A256B">
        <w:rPr>
          <w:rFonts w:ascii="ArialNarrow-Italic" w:hAnsi="ArialNarrow-Italic" w:cs="ArialNarrow-Italic"/>
          <w:iCs/>
          <w:sz w:val="20"/>
          <w:szCs w:val="20"/>
          <w:u w:val="single"/>
        </w:rPr>
        <w:t>apakšpunktā norādī</w:t>
      </w:r>
      <w:r>
        <w:rPr>
          <w:rFonts w:ascii="ArialNarrow-Italic" w:hAnsi="ArialNarrow-Italic" w:cs="ArialNarrow-Italic"/>
          <w:iCs/>
          <w:sz w:val="20"/>
          <w:szCs w:val="20"/>
          <w:u w:val="single"/>
        </w:rPr>
        <w:t>to speciālistu prasīto pieredzi</w:t>
      </w:r>
    </w:p>
    <w:p w:rsidR="008A256B" w:rsidRPr="008C34F9" w:rsidRDefault="008A256B" w:rsidP="008A256B">
      <w:pPr>
        <w:autoSpaceDE w:val="0"/>
        <w:autoSpaceDN w:val="0"/>
        <w:adjustRightInd w:val="0"/>
        <w:ind w:left="720"/>
        <w:jc w:val="center"/>
        <w:rPr>
          <w:rFonts w:ascii="Arial" w:hAnsi="Arial" w:cs="Arial"/>
          <w:b/>
          <w:sz w:val="20"/>
        </w:rPr>
      </w:pPr>
    </w:p>
    <w:p w:rsidR="008C34F9" w:rsidRPr="00CF1F29" w:rsidRDefault="001B582B" w:rsidP="0009738E">
      <w:pPr>
        <w:ind w:left="360"/>
        <w:rPr>
          <w:rFonts w:ascii="Arial" w:hAnsi="Arial" w:cs="Arial"/>
          <w:sz w:val="20"/>
        </w:rPr>
      </w:pPr>
      <w:r>
        <w:rPr>
          <w:rFonts w:ascii="Arial" w:hAnsi="Arial" w:cs="Arial"/>
          <w:sz w:val="20"/>
        </w:rPr>
        <w:t>Ar šo es apņemos:</w:t>
      </w:r>
    </w:p>
    <w:p w:rsidR="008C34F9" w:rsidRPr="00CF1F29" w:rsidRDefault="008C34F9" w:rsidP="0009738E">
      <w:pPr>
        <w:ind w:left="360"/>
        <w:rPr>
          <w:rFonts w:ascii="Arial" w:hAnsi="Arial" w:cs="Arial"/>
          <w:sz w:val="20"/>
        </w:rPr>
      </w:pPr>
    </w:p>
    <w:p w:rsidR="001B582B" w:rsidRDefault="008C34F9" w:rsidP="001B582B">
      <w:pPr>
        <w:pStyle w:val="ListParagraph"/>
        <w:numPr>
          <w:ilvl w:val="0"/>
          <w:numId w:val="56"/>
        </w:numPr>
        <w:ind w:left="426" w:hanging="284"/>
        <w:jc w:val="both"/>
        <w:rPr>
          <w:rFonts w:ascii="Arial" w:hAnsi="Arial" w:cs="Arial"/>
          <w:sz w:val="20"/>
        </w:rPr>
      </w:pPr>
      <w:r w:rsidRPr="001B582B">
        <w:rPr>
          <w:rFonts w:ascii="Arial" w:hAnsi="Arial" w:cs="Arial"/>
          <w:sz w:val="20"/>
        </w:rPr>
        <w:t xml:space="preserve">saskaņā ar </w:t>
      </w:r>
      <w:r w:rsidRPr="001B582B">
        <w:rPr>
          <w:rFonts w:ascii="Arial" w:hAnsi="Arial" w:cs="Arial"/>
          <w:iCs/>
          <w:sz w:val="20"/>
          <w:highlight w:val="lightGray"/>
        </w:rPr>
        <w:t>&lt;</w:t>
      </w:r>
      <w:r w:rsidR="002C7AD8" w:rsidRPr="001B582B">
        <w:rPr>
          <w:rFonts w:ascii="Arial" w:hAnsi="Arial" w:cs="Arial"/>
          <w:iCs/>
          <w:sz w:val="20"/>
          <w:highlight w:val="lightGray"/>
        </w:rPr>
        <w:t>Pretenden</w:t>
      </w:r>
      <w:r w:rsidRPr="001B582B">
        <w:rPr>
          <w:rFonts w:ascii="Arial" w:hAnsi="Arial" w:cs="Arial"/>
          <w:iCs/>
          <w:sz w:val="20"/>
          <w:highlight w:val="lightGray"/>
        </w:rPr>
        <w:t>ta nosaukums</w:t>
      </w:r>
      <w:r w:rsidR="00AF67E1" w:rsidRPr="001B582B">
        <w:rPr>
          <w:rFonts w:ascii="Arial" w:hAnsi="Arial" w:cs="Arial"/>
          <w:iCs/>
          <w:sz w:val="20"/>
          <w:highlight w:val="lightGray"/>
        </w:rPr>
        <w:t>, reģistrācijas numurs un adrese</w:t>
      </w:r>
      <w:r w:rsidRPr="001B582B">
        <w:rPr>
          <w:rFonts w:ascii="Arial" w:hAnsi="Arial" w:cs="Arial"/>
          <w:iCs/>
          <w:sz w:val="20"/>
          <w:highlight w:val="lightGray"/>
        </w:rPr>
        <w:t>&gt;</w:t>
      </w:r>
      <w:r w:rsidRPr="001B582B">
        <w:rPr>
          <w:rFonts w:ascii="Arial" w:hAnsi="Arial" w:cs="Arial"/>
          <w:sz w:val="20"/>
        </w:rPr>
        <w:t xml:space="preserve"> (turpmāk – </w:t>
      </w:r>
      <w:r w:rsidR="002C7AD8" w:rsidRPr="001B582B">
        <w:rPr>
          <w:rFonts w:ascii="Arial" w:hAnsi="Arial" w:cs="Arial"/>
          <w:sz w:val="20"/>
        </w:rPr>
        <w:t>Pretenden</w:t>
      </w:r>
      <w:r w:rsidRPr="001B582B">
        <w:rPr>
          <w:rFonts w:ascii="Arial" w:hAnsi="Arial" w:cs="Arial"/>
          <w:sz w:val="20"/>
        </w:rPr>
        <w:t xml:space="preserve">ts) piedāvājumu </w:t>
      </w:r>
      <w:r w:rsidR="00AF67E1" w:rsidRPr="001B582B">
        <w:rPr>
          <w:rFonts w:ascii="Arial" w:hAnsi="Arial" w:cs="Arial"/>
          <w:sz w:val="20"/>
          <w:highlight w:val="lightGray"/>
        </w:rPr>
        <w:t>&lt;Pasūtītāja nosaukums, reģistrācijas numurs un adrese&gt;</w:t>
      </w:r>
      <w:r w:rsidR="00AF67E1" w:rsidRPr="001B582B">
        <w:rPr>
          <w:rFonts w:ascii="Arial" w:hAnsi="Arial" w:cs="Arial"/>
          <w:sz w:val="20"/>
        </w:rPr>
        <w:t xml:space="preserve"> rīkotā</w:t>
      </w:r>
      <w:r w:rsidR="002F4BAE" w:rsidRPr="001B582B">
        <w:rPr>
          <w:rFonts w:ascii="Arial" w:hAnsi="Arial" w:cs="Arial"/>
          <w:sz w:val="20"/>
        </w:rPr>
        <w:t xml:space="preserve"> atklātā konkursa</w:t>
      </w:r>
      <w:r w:rsidR="00AF67E1" w:rsidRPr="001B582B">
        <w:rPr>
          <w:rFonts w:ascii="Arial" w:hAnsi="Arial" w:cs="Arial"/>
          <w:sz w:val="20"/>
        </w:rPr>
        <w:t xml:space="preserve"> „</w:t>
      </w:r>
      <w:r w:rsidR="00AF67E1" w:rsidRPr="001B582B">
        <w:rPr>
          <w:rFonts w:ascii="Arial" w:hAnsi="Arial" w:cs="Arial"/>
          <w:sz w:val="20"/>
          <w:highlight w:val="lightGray"/>
        </w:rPr>
        <w:t>&lt;Iepirkuma procedūras nosaukums</w:t>
      </w:r>
      <w:r w:rsidR="00336293" w:rsidRPr="001B582B">
        <w:rPr>
          <w:rFonts w:ascii="Arial" w:hAnsi="Arial" w:cs="Arial"/>
          <w:sz w:val="20"/>
          <w:highlight w:val="lightGray"/>
        </w:rPr>
        <w:t xml:space="preserve"> un identifikācijas numurs</w:t>
      </w:r>
      <w:r w:rsidR="00AF67E1" w:rsidRPr="001B582B">
        <w:rPr>
          <w:rFonts w:ascii="Arial" w:hAnsi="Arial" w:cs="Arial"/>
          <w:sz w:val="20"/>
          <w:highlight w:val="lightGray"/>
        </w:rPr>
        <w:t>&gt;</w:t>
      </w:r>
      <w:r w:rsidR="00AF67E1" w:rsidRPr="001B582B">
        <w:rPr>
          <w:rFonts w:ascii="Arial" w:hAnsi="Arial" w:cs="Arial"/>
          <w:sz w:val="20"/>
        </w:rPr>
        <w:t xml:space="preserve">” </w:t>
      </w:r>
      <w:r w:rsidR="00F24310" w:rsidRPr="001B582B">
        <w:rPr>
          <w:rFonts w:ascii="Arial" w:hAnsi="Arial" w:cs="Arial"/>
          <w:sz w:val="20"/>
        </w:rPr>
        <w:t xml:space="preserve">kā </w:t>
      </w:r>
      <w:r w:rsidR="00F24310" w:rsidRPr="001B582B">
        <w:rPr>
          <w:rFonts w:ascii="Arial" w:hAnsi="Arial" w:cs="Arial"/>
          <w:sz w:val="20"/>
          <w:highlight w:val="lightGray"/>
        </w:rPr>
        <w:t>&lt;Speciālista specialitāte vai darbības joma&gt;</w:t>
      </w:r>
      <w:r w:rsidR="00F24310" w:rsidRPr="001B582B">
        <w:rPr>
          <w:rFonts w:ascii="Arial" w:hAnsi="Arial" w:cs="Arial"/>
          <w:sz w:val="20"/>
        </w:rPr>
        <w:t xml:space="preserve"> </w:t>
      </w:r>
      <w:r w:rsidR="00F24310" w:rsidRPr="001B582B">
        <w:rPr>
          <w:rFonts w:ascii="Arial" w:hAnsi="Arial" w:cs="Arial"/>
          <w:sz w:val="20"/>
          <w:szCs w:val="20"/>
        </w:rPr>
        <w:t xml:space="preserve">veikt </w:t>
      </w:r>
      <w:r w:rsidR="00F24310" w:rsidRPr="001B582B">
        <w:rPr>
          <w:rFonts w:ascii="Arial" w:hAnsi="Arial" w:cs="Arial"/>
          <w:sz w:val="20"/>
          <w:szCs w:val="20"/>
          <w:highlight w:val="lightGray"/>
        </w:rPr>
        <w:t>&lt;Speciālista izpildāmo darbu vai veicamo pasākumu apraksts&gt;</w:t>
      </w:r>
      <w:r w:rsidRPr="001B582B">
        <w:rPr>
          <w:rFonts w:ascii="Arial" w:hAnsi="Arial" w:cs="Arial"/>
          <w:sz w:val="20"/>
          <w:szCs w:val="20"/>
        </w:rPr>
        <w:t xml:space="preserve">, gadījumā, ja </w:t>
      </w:r>
      <w:r w:rsidR="002C7AD8" w:rsidRPr="001B582B">
        <w:rPr>
          <w:rFonts w:ascii="Arial" w:hAnsi="Arial" w:cs="Arial"/>
          <w:sz w:val="20"/>
          <w:szCs w:val="20"/>
        </w:rPr>
        <w:t>Pretenden</w:t>
      </w:r>
      <w:r w:rsidR="00AF67E1" w:rsidRPr="001B582B">
        <w:rPr>
          <w:rFonts w:ascii="Arial" w:hAnsi="Arial" w:cs="Arial"/>
          <w:sz w:val="20"/>
          <w:szCs w:val="20"/>
        </w:rPr>
        <w:t xml:space="preserve">tam tiek piešķirtas tiesības slēgt iepirkuma līgumu un iepirkuma </w:t>
      </w:r>
      <w:smartTag w:uri="schemas-tilde-lv/tildestengine" w:element="veidnes">
        <w:smartTagPr>
          <w:attr w:name="text" w:val="līgums"/>
          <w:attr w:name="baseform" w:val="līgums"/>
          <w:attr w:name="id" w:val="-1"/>
        </w:smartTagPr>
        <w:r w:rsidR="00AF67E1" w:rsidRPr="001B582B">
          <w:rPr>
            <w:rFonts w:ascii="Arial" w:hAnsi="Arial" w:cs="Arial"/>
            <w:sz w:val="20"/>
            <w:szCs w:val="20"/>
          </w:rPr>
          <w:t>līgums</w:t>
        </w:r>
      </w:smartTag>
      <w:r w:rsidR="00AF67E1" w:rsidRPr="001B582B">
        <w:rPr>
          <w:rFonts w:ascii="Arial" w:hAnsi="Arial" w:cs="Arial"/>
          <w:sz w:val="20"/>
          <w:szCs w:val="20"/>
        </w:rPr>
        <w:t xml:space="preserve"> tiek noslēgts</w:t>
      </w:r>
      <w:r w:rsidR="001B582B" w:rsidRPr="001B582B">
        <w:rPr>
          <w:rFonts w:ascii="Arial" w:hAnsi="Arial" w:cs="Arial"/>
          <w:sz w:val="20"/>
        </w:rPr>
        <w:t>;</w:t>
      </w:r>
    </w:p>
    <w:p w:rsidR="001B582B" w:rsidRPr="008047C2" w:rsidRDefault="001B582B" w:rsidP="001B582B">
      <w:pPr>
        <w:pStyle w:val="ListParagraph"/>
        <w:numPr>
          <w:ilvl w:val="0"/>
          <w:numId w:val="56"/>
        </w:numPr>
        <w:ind w:left="426" w:hanging="284"/>
        <w:jc w:val="both"/>
        <w:rPr>
          <w:rFonts w:ascii="Arial" w:hAnsi="Arial" w:cs="Arial"/>
          <w:color w:val="FF0000"/>
          <w:sz w:val="20"/>
          <w:szCs w:val="20"/>
        </w:rPr>
      </w:pPr>
      <w:r w:rsidRPr="008047C2">
        <w:rPr>
          <w:rFonts w:ascii="Arial" w:hAnsi="Arial" w:cs="Arial"/>
          <w:color w:val="FF0000"/>
          <w:sz w:val="20"/>
          <w:szCs w:val="20"/>
        </w:rPr>
        <w:t>līdz būvdarbu uzsākšanai iesnieg</w:t>
      </w:r>
      <w:r w:rsidR="008047C2" w:rsidRPr="008047C2">
        <w:rPr>
          <w:rFonts w:ascii="Arial" w:hAnsi="Arial" w:cs="Arial"/>
          <w:color w:val="FF0000"/>
          <w:sz w:val="20"/>
          <w:szCs w:val="20"/>
        </w:rPr>
        <w:t>t</w:t>
      </w:r>
      <w:r w:rsidRPr="008047C2">
        <w:rPr>
          <w:rFonts w:ascii="Arial" w:hAnsi="Arial" w:cs="Arial"/>
          <w:color w:val="FF0000"/>
          <w:sz w:val="20"/>
          <w:szCs w:val="20"/>
        </w:rPr>
        <w:t xml:space="preserve"> Pasūtītājam </w:t>
      </w:r>
      <w:r w:rsidR="008047C2" w:rsidRPr="008047C2">
        <w:rPr>
          <w:rFonts w:ascii="Arial" w:hAnsi="Arial" w:cs="Arial"/>
          <w:color w:val="FF0000"/>
          <w:sz w:val="20"/>
          <w:szCs w:val="20"/>
        </w:rPr>
        <w:t>būvspeciālista obligātās  civiltiesiskās atbildības apdrošināšanas polisi saskaņā ar  LR MK  19.08.2014. noteikumiem  Nr. 502 „Noteikumi par būvspeciālistu un būvdarbu veicēju civiltiesiskās atbildības obligāto apdrošināšanu”.</w:t>
      </w:r>
    </w:p>
    <w:p w:rsidR="008C34F9" w:rsidRPr="008C34F9" w:rsidRDefault="008C34F9" w:rsidP="0009738E">
      <w:pPr>
        <w:rPr>
          <w:sz w:val="22"/>
        </w:rPr>
      </w:pPr>
    </w:p>
    <w:tbl>
      <w:tblPr>
        <w:tblW w:w="0" w:type="auto"/>
        <w:tblInd w:w="108" w:type="dxa"/>
        <w:tblLook w:val="0000"/>
      </w:tblPr>
      <w:tblGrid>
        <w:gridCol w:w="1784"/>
      </w:tblGrid>
      <w:tr w:rsidR="008C34F9" w:rsidRPr="008C34F9">
        <w:trPr>
          <w:trHeight w:hRule="exact" w:val="284"/>
        </w:trPr>
        <w:tc>
          <w:tcPr>
            <w:tcW w:w="0" w:type="auto"/>
            <w:vAlign w:val="center"/>
          </w:tcPr>
          <w:p w:rsidR="008C34F9" w:rsidRPr="008C34F9" w:rsidRDefault="008C34F9" w:rsidP="0009738E">
            <w:pPr>
              <w:rPr>
                <w:rFonts w:ascii="Arial" w:hAnsi="Arial" w:cs="Arial"/>
                <w:bCs/>
                <w:sz w:val="20"/>
                <w:highlight w:val="lightGray"/>
              </w:rPr>
            </w:pPr>
            <w:r w:rsidRPr="008C34F9">
              <w:rPr>
                <w:rFonts w:ascii="Arial" w:hAnsi="Arial" w:cs="Arial"/>
                <w:bCs/>
                <w:sz w:val="20"/>
                <w:highlight w:val="lightGray"/>
              </w:rPr>
              <w:t>&lt;Vārds, uzvārds&gt;</w:t>
            </w:r>
          </w:p>
        </w:tc>
      </w:tr>
      <w:tr w:rsidR="008C34F9" w:rsidRPr="008C34F9">
        <w:trPr>
          <w:trHeight w:hRule="exact" w:val="284"/>
        </w:trPr>
        <w:tc>
          <w:tcPr>
            <w:tcW w:w="0" w:type="auto"/>
            <w:vAlign w:val="center"/>
          </w:tcPr>
          <w:p w:rsidR="008C34F9" w:rsidRPr="008C34F9" w:rsidRDefault="008C34F9" w:rsidP="0009738E">
            <w:pPr>
              <w:rPr>
                <w:rFonts w:ascii="Arial" w:hAnsi="Arial" w:cs="Arial"/>
                <w:bCs/>
                <w:sz w:val="20"/>
                <w:highlight w:val="lightGray"/>
              </w:rPr>
            </w:pPr>
            <w:r w:rsidRPr="008C34F9">
              <w:rPr>
                <w:rFonts w:ascii="Arial" w:hAnsi="Arial" w:cs="Arial"/>
                <w:bCs/>
                <w:sz w:val="20"/>
                <w:highlight w:val="lightGray"/>
              </w:rPr>
              <w:t>&lt;Paraksts&gt;</w:t>
            </w:r>
          </w:p>
        </w:tc>
      </w:tr>
      <w:tr w:rsidR="008C34F9" w:rsidRPr="008C34F9">
        <w:trPr>
          <w:trHeight w:hRule="exact" w:val="284"/>
        </w:trPr>
        <w:tc>
          <w:tcPr>
            <w:tcW w:w="0" w:type="auto"/>
            <w:vAlign w:val="center"/>
          </w:tcPr>
          <w:p w:rsidR="008C34F9" w:rsidRPr="008C34F9" w:rsidRDefault="008C34F9" w:rsidP="0009738E">
            <w:pPr>
              <w:rPr>
                <w:rFonts w:ascii="Arial" w:hAnsi="Arial" w:cs="Arial"/>
                <w:bCs/>
                <w:sz w:val="20"/>
              </w:rPr>
            </w:pPr>
            <w:r w:rsidRPr="008C34F9">
              <w:rPr>
                <w:rFonts w:ascii="Arial" w:hAnsi="Arial" w:cs="Arial"/>
                <w:bCs/>
                <w:sz w:val="20"/>
                <w:highlight w:val="lightGray"/>
              </w:rPr>
              <w:t>&lt;Datums&gt;</w:t>
            </w:r>
          </w:p>
        </w:tc>
      </w:tr>
    </w:tbl>
    <w:p w:rsidR="008C34F9" w:rsidRPr="008C34F9" w:rsidRDefault="008C34F9" w:rsidP="0009738E">
      <w:pPr>
        <w:pStyle w:val="FootnoteText"/>
        <w:rPr>
          <w:rFonts w:ascii="Arial" w:hAnsi="Arial" w:cs="Arial"/>
          <w:szCs w:val="24"/>
        </w:rPr>
      </w:pPr>
    </w:p>
    <w:p w:rsidR="008C34F9" w:rsidRDefault="008C34F9" w:rsidP="001B582B">
      <w:pPr>
        <w:pStyle w:val="FootnoteText"/>
        <w:ind w:left="360"/>
        <w:jc w:val="both"/>
        <w:rPr>
          <w:rFonts w:ascii="Arial" w:hAnsi="Arial" w:cs="Arial"/>
        </w:rPr>
      </w:pPr>
      <w:r w:rsidRPr="00531EE9">
        <w:rPr>
          <w:rFonts w:ascii="Arial" w:hAnsi="Arial" w:cs="Arial"/>
          <w:szCs w:val="24"/>
        </w:rPr>
        <w:t>Ar šo apliecinām, ka</w:t>
      </w:r>
      <w:r w:rsidR="00670C54">
        <w:rPr>
          <w:rFonts w:ascii="Arial" w:hAnsi="Arial" w:cs="Arial"/>
          <w:szCs w:val="24"/>
        </w:rPr>
        <w:t>:</w:t>
      </w:r>
      <w:r w:rsidR="001B582B">
        <w:rPr>
          <w:rFonts w:ascii="Arial" w:hAnsi="Arial" w:cs="Arial"/>
          <w:szCs w:val="24"/>
        </w:rPr>
        <w:t xml:space="preserve"> </w:t>
      </w:r>
      <w:r w:rsidRPr="00531EE9">
        <w:rPr>
          <w:rFonts w:ascii="Arial" w:hAnsi="Arial" w:cs="Arial"/>
          <w:szCs w:val="24"/>
        </w:rPr>
        <w:t>nepastāv šķēršļi kādēļ &lt;vārds</w:t>
      </w:r>
      <w:r w:rsidR="00262B63" w:rsidRPr="00531EE9">
        <w:rPr>
          <w:rFonts w:ascii="Arial" w:hAnsi="Arial" w:cs="Arial"/>
          <w:szCs w:val="24"/>
        </w:rPr>
        <w:t xml:space="preserve"> un</w:t>
      </w:r>
      <w:r w:rsidRPr="00531EE9">
        <w:rPr>
          <w:rFonts w:ascii="Arial" w:hAnsi="Arial" w:cs="Arial"/>
          <w:szCs w:val="24"/>
        </w:rPr>
        <w:t xml:space="preserve"> uzvārds&gt; nevarētu piedalīties </w:t>
      </w:r>
      <w:r w:rsidR="00262B63" w:rsidRPr="00531EE9">
        <w:rPr>
          <w:rFonts w:ascii="Arial" w:hAnsi="Arial" w:cs="Arial"/>
        </w:rPr>
        <w:t>&lt;iepirkuma priekšmeta raksturojums</w:t>
      </w:r>
      <w:r w:rsidRPr="00531EE9">
        <w:rPr>
          <w:rFonts w:ascii="Arial" w:hAnsi="Arial" w:cs="Arial"/>
          <w:iCs/>
        </w:rPr>
        <w:t xml:space="preserve">&gt; </w:t>
      </w:r>
      <w:r w:rsidR="00262B63" w:rsidRPr="00531EE9">
        <w:rPr>
          <w:rFonts w:ascii="Arial" w:hAnsi="Arial" w:cs="Arial"/>
          <w:iCs/>
        </w:rPr>
        <w:t xml:space="preserve">iepriekš </w:t>
      </w:r>
      <w:r w:rsidRPr="00531EE9">
        <w:rPr>
          <w:rFonts w:ascii="Arial" w:hAnsi="Arial" w:cs="Arial"/>
        </w:rPr>
        <w:t xml:space="preserve">minētajos laika posmos, gadījumā, ja </w:t>
      </w:r>
      <w:r w:rsidR="002C7AD8" w:rsidRPr="00531EE9">
        <w:rPr>
          <w:rFonts w:ascii="Arial" w:hAnsi="Arial" w:cs="Arial"/>
        </w:rPr>
        <w:t>Pretenden</w:t>
      </w:r>
      <w:r w:rsidR="00262B63" w:rsidRPr="00531EE9">
        <w:rPr>
          <w:rFonts w:ascii="Arial" w:hAnsi="Arial" w:cs="Arial"/>
        </w:rPr>
        <w:t xml:space="preserve">tam tiek piešķirtas tiesības slēgt iepirkuma līgumu un iepirkuma </w:t>
      </w:r>
      <w:smartTag w:uri="schemas-tilde-lv/tildestengine" w:element="veidnes">
        <w:smartTagPr>
          <w:attr w:name="text" w:val="līgums"/>
          <w:attr w:name="baseform" w:val="līgums"/>
          <w:attr w:name="id" w:val="-1"/>
        </w:smartTagPr>
        <w:r w:rsidR="00262B63" w:rsidRPr="00531EE9">
          <w:rPr>
            <w:rFonts w:ascii="Arial" w:hAnsi="Arial" w:cs="Arial"/>
          </w:rPr>
          <w:t>līgums</w:t>
        </w:r>
      </w:smartTag>
      <w:r w:rsidR="00262B63" w:rsidRPr="00531EE9">
        <w:rPr>
          <w:rFonts w:ascii="Arial" w:hAnsi="Arial" w:cs="Arial"/>
        </w:rPr>
        <w:t xml:space="preserve"> tiek noslēgts.</w:t>
      </w:r>
    </w:p>
    <w:p w:rsidR="00670C54" w:rsidRPr="00267597" w:rsidRDefault="00670C54" w:rsidP="001B582B">
      <w:pPr>
        <w:pStyle w:val="ListParagraph"/>
        <w:ind w:left="1571"/>
        <w:jc w:val="both"/>
        <w:rPr>
          <w:rFonts w:ascii="Arial" w:hAnsi="Arial" w:cs="Arial"/>
          <w:sz w:val="20"/>
          <w:szCs w:val="20"/>
        </w:rPr>
      </w:pPr>
    </w:p>
    <w:p w:rsidR="008C34F9" w:rsidRDefault="008C34F9" w:rsidP="0009738E">
      <w:pPr>
        <w:pStyle w:val="FootnoteText"/>
        <w:ind w:left="360"/>
        <w:jc w:val="both"/>
        <w:rPr>
          <w:rFonts w:ascii="Arial" w:hAnsi="Arial" w:cs="Arial"/>
        </w:rPr>
      </w:pPr>
    </w:p>
    <w:tbl>
      <w:tblPr>
        <w:tblW w:w="0" w:type="auto"/>
        <w:tblInd w:w="108" w:type="dxa"/>
        <w:tblLook w:val="0000"/>
      </w:tblPr>
      <w:tblGrid>
        <w:gridCol w:w="6020"/>
      </w:tblGrid>
      <w:tr w:rsidR="00410DEF" w:rsidRPr="00531EE9">
        <w:trPr>
          <w:trHeight w:val="284"/>
        </w:trPr>
        <w:tc>
          <w:tcPr>
            <w:tcW w:w="0" w:type="auto"/>
            <w:vAlign w:val="center"/>
          </w:tcPr>
          <w:p w:rsidR="00410DEF" w:rsidRPr="00531EE9" w:rsidRDefault="00410DEF" w:rsidP="006D69F1">
            <w:pPr>
              <w:pStyle w:val="Header"/>
              <w:rPr>
                <w:rFonts w:ascii="Arial" w:hAnsi="Arial" w:cs="Arial"/>
                <w:sz w:val="20"/>
              </w:rPr>
            </w:pPr>
            <w:r w:rsidRPr="00531EE9">
              <w:rPr>
                <w:rFonts w:ascii="Arial" w:hAnsi="Arial" w:cs="Arial"/>
                <w:sz w:val="20"/>
              </w:rPr>
              <w:t>&lt;Darba devēja nosaukums&gt;</w:t>
            </w:r>
          </w:p>
        </w:tc>
      </w:tr>
      <w:tr w:rsidR="00410DEF" w:rsidRPr="00531EE9">
        <w:trPr>
          <w:trHeight w:val="284"/>
        </w:trPr>
        <w:tc>
          <w:tcPr>
            <w:tcW w:w="0" w:type="auto"/>
            <w:vAlign w:val="center"/>
          </w:tcPr>
          <w:p w:rsidR="00410DEF" w:rsidRPr="00531EE9" w:rsidRDefault="00410DEF" w:rsidP="006D69F1">
            <w:pPr>
              <w:pStyle w:val="Header"/>
              <w:rPr>
                <w:rFonts w:ascii="Arial" w:hAnsi="Arial" w:cs="Arial"/>
                <w:sz w:val="20"/>
              </w:rPr>
            </w:pPr>
            <w:r w:rsidRPr="00531EE9">
              <w:rPr>
                <w:rFonts w:ascii="Arial" w:hAnsi="Arial" w:cs="Arial"/>
                <w:sz w:val="20"/>
              </w:rPr>
              <w:t>&lt;Reģistrācijas numurs&gt;</w:t>
            </w:r>
          </w:p>
        </w:tc>
      </w:tr>
      <w:tr w:rsidR="00410DEF" w:rsidRPr="00531EE9">
        <w:trPr>
          <w:trHeight w:val="284"/>
        </w:trPr>
        <w:tc>
          <w:tcPr>
            <w:tcW w:w="0" w:type="auto"/>
            <w:vAlign w:val="center"/>
          </w:tcPr>
          <w:p w:rsidR="00410DEF" w:rsidRPr="00531EE9" w:rsidRDefault="00410DEF" w:rsidP="006D69F1">
            <w:pPr>
              <w:pStyle w:val="Header"/>
              <w:rPr>
                <w:rFonts w:ascii="Arial" w:hAnsi="Arial" w:cs="Arial"/>
                <w:sz w:val="20"/>
              </w:rPr>
            </w:pPr>
            <w:r w:rsidRPr="00531EE9">
              <w:rPr>
                <w:rFonts w:ascii="Arial" w:hAnsi="Arial" w:cs="Arial"/>
                <w:sz w:val="20"/>
              </w:rPr>
              <w:t>&lt;Adrese&gt;</w:t>
            </w:r>
          </w:p>
        </w:tc>
      </w:tr>
      <w:tr w:rsidR="00410DEF" w:rsidRPr="00531EE9">
        <w:trPr>
          <w:trHeight w:val="284"/>
        </w:trPr>
        <w:tc>
          <w:tcPr>
            <w:tcW w:w="0" w:type="auto"/>
            <w:vAlign w:val="center"/>
          </w:tcPr>
          <w:p w:rsidR="00410DEF" w:rsidRPr="00531EE9" w:rsidRDefault="00410DEF" w:rsidP="006D69F1">
            <w:pPr>
              <w:pStyle w:val="Header"/>
              <w:rPr>
                <w:rFonts w:ascii="Arial" w:hAnsi="Arial" w:cs="Arial"/>
                <w:sz w:val="20"/>
              </w:rPr>
            </w:pPr>
            <w:r w:rsidRPr="00531EE9">
              <w:rPr>
                <w:rFonts w:ascii="Arial" w:hAnsi="Arial" w:cs="Arial"/>
                <w:sz w:val="20"/>
              </w:rPr>
              <w:t>&lt;Paraksttiesīgās personas amata nosaukums, vārds un uzvārds&gt;</w:t>
            </w:r>
          </w:p>
        </w:tc>
      </w:tr>
      <w:tr w:rsidR="00410DEF" w:rsidRPr="008C34F9">
        <w:trPr>
          <w:trHeight w:val="284"/>
        </w:trPr>
        <w:tc>
          <w:tcPr>
            <w:tcW w:w="0" w:type="auto"/>
            <w:vAlign w:val="center"/>
          </w:tcPr>
          <w:p w:rsidR="00410DEF" w:rsidRPr="008C34F9" w:rsidRDefault="00410DEF" w:rsidP="007D1FB8">
            <w:pPr>
              <w:pStyle w:val="Header"/>
              <w:rPr>
                <w:rFonts w:ascii="Arial" w:hAnsi="Arial" w:cs="Arial"/>
                <w:sz w:val="20"/>
              </w:rPr>
            </w:pPr>
            <w:r w:rsidRPr="00531EE9">
              <w:rPr>
                <w:rFonts w:ascii="Arial" w:hAnsi="Arial" w:cs="Arial"/>
                <w:sz w:val="20"/>
              </w:rPr>
              <w:t>&lt;Para</w:t>
            </w:r>
            <w:r w:rsidR="00592112">
              <w:rPr>
                <w:rFonts w:ascii="Arial" w:hAnsi="Arial" w:cs="Arial"/>
                <w:sz w:val="20"/>
              </w:rPr>
              <w:t>k</w:t>
            </w:r>
            <w:r w:rsidRPr="00531EE9">
              <w:rPr>
                <w:rFonts w:ascii="Arial" w:hAnsi="Arial" w:cs="Arial"/>
                <w:sz w:val="20"/>
              </w:rPr>
              <w:t>sttiesīgās personas paraksts&gt;]</w:t>
            </w:r>
          </w:p>
        </w:tc>
      </w:tr>
    </w:tbl>
    <w:p w:rsidR="008C34F9" w:rsidRPr="008C34F9" w:rsidRDefault="008C34F9" w:rsidP="0009738E">
      <w:pPr>
        <w:pStyle w:val="FootnoteText"/>
        <w:ind w:left="360"/>
        <w:jc w:val="both"/>
        <w:rPr>
          <w:rFonts w:ascii="Arial" w:hAnsi="Arial" w:cs="Arial"/>
          <w:szCs w:val="24"/>
        </w:rPr>
      </w:pPr>
    </w:p>
    <w:p w:rsidR="008C34F9" w:rsidRPr="008C34F9" w:rsidRDefault="008C34F9" w:rsidP="0009738E">
      <w:pPr>
        <w:pStyle w:val="Apakpunkts"/>
        <w:numPr>
          <w:ilvl w:val="0"/>
          <w:numId w:val="0"/>
        </w:numPr>
      </w:pPr>
    </w:p>
    <w:p w:rsidR="00CB35A4" w:rsidRPr="00863977" w:rsidRDefault="00AD641D" w:rsidP="0009738E">
      <w:pPr>
        <w:pStyle w:val="Punkts"/>
        <w:numPr>
          <w:ilvl w:val="0"/>
          <w:numId w:val="0"/>
        </w:numPr>
        <w:jc w:val="right"/>
      </w:pPr>
      <w:r>
        <w:br w:type="page"/>
      </w:r>
      <w:bookmarkStart w:id="120" w:name="_Toc380660691"/>
      <w:r w:rsidR="00FA35A7" w:rsidRPr="00863977">
        <w:lastRenderedPageBreak/>
        <w:t>D</w:t>
      </w:r>
      <w:r w:rsidR="007D4839" w:rsidRPr="00863977">
        <w:t>6</w:t>
      </w:r>
      <w:r w:rsidR="00FA35A7" w:rsidRPr="00863977">
        <w:t xml:space="preserve"> </w:t>
      </w:r>
      <w:r w:rsidR="00CB35A4" w:rsidRPr="00863977">
        <w:t xml:space="preserve">pielikums: </w:t>
      </w:r>
      <w:r w:rsidR="00562256" w:rsidRPr="00863977">
        <w:t xml:space="preserve">Apakšuzņēmējiem nododamo </w:t>
      </w:r>
      <w:r w:rsidR="00D1686F">
        <w:t>Pakalpojum</w:t>
      </w:r>
      <w:r w:rsidR="00562256" w:rsidRPr="00863977">
        <w:t>a</w:t>
      </w:r>
      <w:r w:rsidR="006E3FC1">
        <w:t xml:space="preserve"> daļu</w:t>
      </w:r>
      <w:r w:rsidR="00562256" w:rsidRPr="00863977">
        <w:t xml:space="preserve"> </w:t>
      </w:r>
      <w:r w:rsidR="005F1AF2" w:rsidRPr="00863977">
        <w:t>saraksta</w:t>
      </w:r>
      <w:r w:rsidR="00562256" w:rsidRPr="00863977">
        <w:t xml:space="preserve"> veidne</w:t>
      </w:r>
      <w:bookmarkEnd w:id="120"/>
      <w:r w:rsidR="00CB35A4" w:rsidRPr="00863977">
        <w:t xml:space="preserve"> </w:t>
      </w:r>
    </w:p>
    <w:p w:rsidR="003B71A0" w:rsidRPr="00863977" w:rsidRDefault="003B71A0" w:rsidP="0009738E">
      <w:pPr>
        <w:pStyle w:val="Apakpunkts"/>
        <w:numPr>
          <w:ilvl w:val="0"/>
          <w:numId w:val="0"/>
        </w:numPr>
        <w:jc w:val="center"/>
      </w:pPr>
    </w:p>
    <w:p w:rsidR="003B71A0" w:rsidRPr="00863977" w:rsidRDefault="003B71A0" w:rsidP="0009738E">
      <w:pPr>
        <w:pStyle w:val="Apakpunkts"/>
        <w:numPr>
          <w:ilvl w:val="0"/>
          <w:numId w:val="0"/>
        </w:numPr>
        <w:jc w:val="center"/>
      </w:pPr>
    </w:p>
    <w:p w:rsidR="003B71A0" w:rsidRPr="00863977" w:rsidRDefault="003B71A0" w:rsidP="0009738E">
      <w:pPr>
        <w:pStyle w:val="Apakpunkts"/>
        <w:numPr>
          <w:ilvl w:val="0"/>
          <w:numId w:val="0"/>
        </w:numPr>
        <w:jc w:val="center"/>
      </w:pPr>
    </w:p>
    <w:p w:rsidR="003B71A0" w:rsidRDefault="003B71A0" w:rsidP="0009738E">
      <w:pPr>
        <w:jc w:val="center"/>
        <w:rPr>
          <w:rFonts w:ascii="Arial" w:hAnsi="Arial" w:cs="Arial"/>
          <w:b/>
          <w:sz w:val="20"/>
        </w:rPr>
      </w:pPr>
      <w:r w:rsidRPr="00863977">
        <w:rPr>
          <w:rFonts w:ascii="Arial" w:hAnsi="Arial" w:cs="Arial"/>
          <w:b/>
          <w:sz w:val="20"/>
        </w:rPr>
        <w:t>APAKŠUZŅĒMĒJ</w:t>
      </w:r>
      <w:r w:rsidR="00562256" w:rsidRPr="00863977">
        <w:rPr>
          <w:rFonts w:ascii="Arial" w:hAnsi="Arial" w:cs="Arial"/>
          <w:b/>
          <w:sz w:val="20"/>
        </w:rPr>
        <w:t xml:space="preserve">IEM NODODAMO </w:t>
      </w:r>
      <w:r w:rsidR="00D1686F">
        <w:rPr>
          <w:rFonts w:ascii="Arial" w:hAnsi="Arial" w:cs="Arial"/>
          <w:b/>
          <w:sz w:val="20"/>
        </w:rPr>
        <w:t>PAKALPOJUM</w:t>
      </w:r>
      <w:r w:rsidR="00562256" w:rsidRPr="00863977">
        <w:rPr>
          <w:rFonts w:ascii="Arial" w:hAnsi="Arial" w:cs="Arial"/>
          <w:b/>
          <w:sz w:val="20"/>
        </w:rPr>
        <w:t>A</w:t>
      </w:r>
      <w:r w:rsidR="006E3FC1">
        <w:rPr>
          <w:rFonts w:ascii="Arial" w:hAnsi="Arial" w:cs="Arial"/>
          <w:b/>
          <w:sz w:val="20"/>
        </w:rPr>
        <w:t xml:space="preserve"> DAĻU S</w:t>
      </w:r>
      <w:r w:rsidR="001D5D28" w:rsidRPr="00863977">
        <w:rPr>
          <w:rFonts w:ascii="Arial" w:hAnsi="Arial" w:cs="Arial"/>
          <w:b/>
          <w:sz w:val="20"/>
        </w:rPr>
        <w:t>ARAKSTS</w:t>
      </w:r>
    </w:p>
    <w:p w:rsidR="003B71A0" w:rsidRDefault="003B71A0" w:rsidP="0009738E">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6"/>
        <w:gridCol w:w="1450"/>
        <w:gridCol w:w="4632"/>
      </w:tblGrid>
      <w:tr w:rsidR="006E3FC1">
        <w:trPr>
          <w:trHeight w:val="567"/>
        </w:trPr>
        <w:tc>
          <w:tcPr>
            <w:tcW w:w="2448" w:type="dxa"/>
            <w:vAlign w:val="center"/>
          </w:tcPr>
          <w:p w:rsidR="003B71A0" w:rsidRDefault="003B71A0" w:rsidP="0009738E">
            <w:pPr>
              <w:pStyle w:val="Heading5"/>
              <w:spacing w:before="0" w:after="0"/>
              <w:ind w:left="249" w:hanging="249"/>
              <w:jc w:val="center"/>
              <w:rPr>
                <w:rFonts w:ascii="Arial" w:hAnsi="Arial" w:cs="Arial"/>
                <w:bCs w:val="0"/>
                <w:i w:val="0"/>
                <w:sz w:val="20"/>
                <w:lang w:val="lv-LV"/>
              </w:rPr>
            </w:pPr>
            <w:r>
              <w:rPr>
                <w:rFonts w:ascii="Arial" w:hAnsi="Arial" w:cs="Arial"/>
                <w:bCs w:val="0"/>
                <w:i w:val="0"/>
                <w:sz w:val="20"/>
                <w:lang w:val="lv-LV"/>
              </w:rPr>
              <w:t>Apakšuzņēmēja</w:t>
            </w:r>
            <w:r w:rsidR="006E3FC1">
              <w:rPr>
                <w:rFonts w:ascii="Arial" w:hAnsi="Arial" w:cs="Arial"/>
                <w:bCs w:val="0"/>
                <w:i w:val="0"/>
                <w:sz w:val="20"/>
                <w:lang w:val="lv-LV"/>
              </w:rPr>
              <w:t xml:space="preserve"> </w:t>
            </w:r>
            <w:r>
              <w:rPr>
                <w:rFonts w:ascii="Arial" w:hAnsi="Arial" w:cs="Arial"/>
                <w:bCs w:val="0"/>
                <w:i w:val="0"/>
                <w:sz w:val="20"/>
                <w:lang w:val="lv-LV"/>
              </w:rPr>
              <w:t>nosaukums</w:t>
            </w:r>
            <w:r w:rsidR="00026FA5">
              <w:rPr>
                <w:rFonts w:ascii="Arial" w:hAnsi="Arial" w:cs="Arial"/>
                <w:bCs w:val="0"/>
                <w:i w:val="0"/>
                <w:sz w:val="20"/>
                <w:lang w:val="lv-LV"/>
              </w:rPr>
              <w:t>, reģistrācijas numurs, adrese un kontaktpersona</w:t>
            </w:r>
          </w:p>
        </w:tc>
        <w:tc>
          <w:tcPr>
            <w:tcW w:w="1440" w:type="dxa"/>
            <w:vAlign w:val="center"/>
          </w:tcPr>
          <w:p w:rsidR="003B71A0" w:rsidRDefault="00026FA5" w:rsidP="0009738E">
            <w:pPr>
              <w:jc w:val="center"/>
              <w:rPr>
                <w:rFonts w:ascii="Arial" w:hAnsi="Arial" w:cs="Arial"/>
                <w:b/>
                <w:bCs/>
                <w:sz w:val="20"/>
              </w:rPr>
            </w:pPr>
            <w:r>
              <w:rPr>
                <w:rFonts w:ascii="Arial" w:hAnsi="Arial" w:cs="Arial"/>
                <w:b/>
                <w:bCs/>
                <w:sz w:val="20"/>
              </w:rPr>
              <w:t>Nododam</w:t>
            </w:r>
            <w:r w:rsidR="006E3FC1">
              <w:rPr>
                <w:rFonts w:ascii="Arial" w:hAnsi="Arial" w:cs="Arial"/>
                <w:b/>
                <w:bCs/>
                <w:sz w:val="20"/>
              </w:rPr>
              <w:t>ās</w:t>
            </w:r>
            <w:r w:rsidR="003B71A0" w:rsidRPr="00026FA5">
              <w:rPr>
                <w:rFonts w:ascii="Arial" w:hAnsi="Arial" w:cs="Arial"/>
                <w:b/>
                <w:bCs/>
                <w:sz w:val="20"/>
              </w:rPr>
              <w:t xml:space="preserve"> </w:t>
            </w:r>
            <w:r w:rsidR="006E3FC1">
              <w:rPr>
                <w:rFonts w:ascii="Arial" w:hAnsi="Arial" w:cs="Arial"/>
                <w:b/>
                <w:bCs/>
                <w:sz w:val="20"/>
              </w:rPr>
              <w:t xml:space="preserve">pakalpojuma daļas </w:t>
            </w:r>
            <w:r w:rsidR="003B71A0" w:rsidRPr="00026FA5">
              <w:rPr>
                <w:rFonts w:ascii="Arial" w:hAnsi="Arial" w:cs="Arial"/>
                <w:b/>
                <w:bCs/>
                <w:sz w:val="20"/>
              </w:rPr>
              <w:t xml:space="preserve"> apjoms (%</w:t>
            </w:r>
            <w:r w:rsidR="00A10E45">
              <w:rPr>
                <w:rFonts w:ascii="Arial" w:hAnsi="Arial" w:cs="Arial"/>
                <w:b/>
                <w:bCs/>
                <w:sz w:val="20"/>
              </w:rPr>
              <w:t>)</w:t>
            </w:r>
            <w:r w:rsidR="00B522BA" w:rsidRPr="00026FA5">
              <w:rPr>
                <w:rFonts w:ascii="Arial" w:hAnsi="Arial" w:cs="Arial"/>
                <w:b/>
                <w:bCs/>
                <w:sz w:val="20"/>
              </w:rPr>
              <w:t xml:space="preserve"> no </w:t>
            </w:r>
            <w:r w:rsidR="006E3FC1">
              <w:rPr>
                <w:rFonts w:ascii="Arial" w:hAnsi="Arial" w:cs="Arial"/>
                <w:b/>
                <w:bCs/>
                <w:sz w:val="20"/>
              </w:rPr>
              <w:t>Pakalpojuma kopējās cena</w:t>
            </w:r>
            <w:r w:rsidR="00B522BA" w:rsidRPr="00026FA5">
              <w:rPr>
                <w:rFonts w:ascii="Arial" w:hAnsi="Arial" w:cs="Arial"/>
                <w:b/>
                <w:bCs/>
                <w:sz w:val="20"/>
              </w:rPr>
              <w:t>s</w:t>
            </w:r>
            <w:r w:rsidR="003B71A0" w:rsidRPr="00026FA5">
              <w:rPr>
                <w:rFonts w:ascii="Arial" w:hAnsi="Arial" w:cs="Arial"/>
                <w:b/>
                <w:bCs/>
                <w:sz w:val="20"/>
              </w:rPr>
              <w:t>)</w:t>
            </w:r>
          </w:p>
        </w:tc>
        <w:tc>
          <w:tcPr>
            <w:tcW w:w="4640" w:type="dxa"/>
            <w:vAlign w:val="center"/>
          </w:tcPr>
          <w:p w:rsidR="003B71A0" w:rsidRPr="001D5D28" w:rsidRDefault="00026FA5" w:rsidP="0009738E">
            <w:pPr>
              <w:jc w:val="center"/>
              <w:rPr>
                <w:rFonts w:ascii="Arial" w:hAnsi="Arial" w:cs="Arial"/>
                <w:b/>
                <w:sz w:val="20"/>
                <w:szCs w:val="20"/>
              </w:rPr>
            </w:pPr>
            <w:r w:rsidRPr="001D5D28">
              <w:rPr>
                <w:rFonts w:ascii="Arial" w:hAnsi="Arial" w:cs="Arial"/>
                <w:b/>
                <w:sz w:val="20"/>
                <w:szCs w:val="20"/>
              </w:rPr>
              <w:t>Īss a</w:t>
            </w:r>
            <w:r w:rsidR="003B71A0" w:rsidRPr="001D5D28">
              <w:rPr>
                <w:rFonts w:ascii="Arial" w:hAnsi="Arial" w:cs="Arial"/>
                <w:b/>
                <w:sz w:val="20"/>
                <w:szCs w:val="20"/>
              </w:rPr>
              <w:t xml:space="preserve">pakšuzņēmēja </w:t>
            </w:r>
            <w:r w:rsidR="006E3FC1">
              <w:rPr>
                <w:rFonts w:ascii="Arial" w:hAnsi="Arial" w:cs="Arial"/>
                <w:b/>
                <w:sz w:val="20"/>
                <w:szCs w:val="20"/>
              </w:rPr>
              <w:t>sniedzamās</w:t>
            </w:r>
            <w:r w:rsidR="003B71A0" w:rsidRPr="001D5D28">
              <w:rPr>
                <w:rFonts w:ascii="Arial" w:hAnsi="Arial" w:cs="Arial"/>
                <w:b/>
                <w:sz w:val="20"/>
                <w:szCs w:val="20"/>
              </w:rPr>
              <w:t xml:space="preserve"> </w:t>
            </w:r>
            <w:r w:rsidR="00D1686F">
              <w:rPr>
                <w:rFonts w:ascii="Arial" w:hAnsi="Arial" w:cs="Arial"/>
                <w:b/>
                <w:sz w:val="20"/>
                <w:szCs w:val="20"/>
              </w:rPr>
              <w:t>Pakalpojum</w:t>
            </w:r>
            <w:r w:rsidR="001D5D28" w:rsidRPr="00863977">
              <w:rPr>
                <w:rFonts w:ascii="Arial" w:hAnsi="Arial" w:cs="Arial"/>
                <w:b/>
                <w:sz w:val="20"/>
                <w:szCs w:val="20"/>
              </w:rPr>
              <w:t>a</w:t>
            </w:r>
            <w:r w:rsidR="006E3FC1">
              <w:rPr>
                <w:rFonts w:ascii="Arial" w:hAnsi="Arial" w:cs="Arial"/>
                <w:b/>
                <w:sz w:val="20"/>
                <w:szCs w:val="20"/>
              </w:rPr>
              <w:t xml:space="preserve"> daļas </w:t>
            </w:r>
            <w:r w:rsidR="003B71A0" w:rsidRPr="00863977">
              <w:rPr>
                <w:rFonts w:ascii="Arial" w:hAnsi="Arial" w:cs="Arial"/>
                <w:b/>
                <w:sz w:val="20"/>
                <w:szCs w:val="20"/>
              </w:rPr>
              <w:t>apraksts</w:t>
            </w:r>
          </w:p>
        </w:tc>
      </w:tr>
      <w:tr w:rsidR="006E3FC1" w:rsidRPr="001D5D28">
        <w:trPr>
          <w:trHeight w:val="284"/>
        </w:trPr>
        <w:tc>
          <w:tcPr>
            <w:tcW w:w="2448"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1440"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4640" w:type="dxa"/>
            <w:vAlign w:val="center"/>
          </w:tcPr>
          <w:p w:rsidR="003B71A0" w:rsidRPr="001D5D28" w:rsidRDefault="003B71A0" w:rsidP="0009738E">
            <w:pPr>
              <w:jc w:val="center"/>
              <w:rPr>
                <w:rFonts w:ascii="Arial" w:hAnsi="Arial" w:cs="Arial"/>
                <w:sz w:val="20"/>
                <w:szCs w:val="20"/>
              </w:rPr>
            </w:pPr>
            <w:r w:rsidRPr="001D5D28">
              <w:rPr>
                <w:rFonts w:ascii="Arial" w:hAnsi="Arial" w:cs="Arial"/>
                <w:sz w:val="20"/>
                <w:szCs w:val="20"/>
                <w:highlight w:val="lightGray"/>
              </w:rPr>
              <w:t>&lt;…&gt;</w:t>
            </w:r>
          </w:p>
        </w:tc>
      </w:tr>
      <w:tr w:rsidR="006E3FC1" w:rsidRPr="001D5D28">
        <w:trPr>
          <w:trHeight w:val="284"/>
        </w:trPr>
        <w:tc>
          <w:tcPr>
            <w:tcW w:w="2448"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1440"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4640" w:type="dxa"/>
            <w:vAlign w:val="center"/>
          </w:tcPr>
          <w:p w:rsidR="003B71A0" w:rsidRPr="001D5D28" w:rsidRDefault="003B71A0" w:rsidP="0009738E">
            <w:pPr>
              <w:jc w:val="center"/>
              <w:rPr>
                <w:rFonts w:ascii="Arial" w:hAnsi="Arial" w:cs="Arial"/>
                <w:sz w:val="20"/>
                <w:szCs w:val="20"/>
              </w:rPr>
            </w:pPr>
            <w:r w:rsidRPr="001D5D28">
              <w:rPr>
                <w:rFonts w:ascii="Arial" w:hAnsi="Arial" w:cs="Arial"/>
                <w:sz w:val="20"/>
                <w:szCs w:val="20"/>
                <w:highlight w:val="lightGray"/>
              </w:rPr>
              <w:t>&lt;…&gt;</w:t>
            </w:r>
          </w:p>
        </w:tc>
      </w:tr>
      <w:tr w:rsidR="006E3FC1" w:rsidRPr="001D5D28">
        <w:trPr>
          <w:trHeight w:val="284"/>
        </w:trPr>
        <w:tc>
          <w:tcPr>
            <w:tcW w:w="2448"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1440"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4640" w:type="dxa"/>
            <w:vAlign w:val="center"/>
          </w:tcPr>
          <w:p w:rsidR="003B71A0" w:rsidRPr="001D5D28" w:rsidRDefault="003B71A0" w:rsidP="0009738E">
            <w:pPr>
              <w:jc w:val="center"/>
              <w:rPr>
                <w:rFonts w:ascii="Arial" w:hAnsi="Arial" w:cs="Arial"/>
                <w:sz w:val="20"/>
                <w:szCs w:val="20"/>
              </w:rPr>
            </w:pPr>
            <w:r w:rsidRPr="001D5D28">
              <w:rPr>
                <w:rFonts w:ascii="Arial" w:hAnsi="Arial" w:cs="Arial"/>
                <w:sz w:val="20"/>
                <w:szCs w:val="20"/>
                <w:highlight w:val="lightGray"/>
              </w:rPr>
              <w:t>&lt;…&gt;</w:t>
            </w:r>
          </w:p>
        </w:tc>
      </w:tr>
    </w:tbl>
    <w:p w:rsidR="003B71A0" w:rsidRPr="003B71A0" w:rsidRDefault="003B71A0" w:rsidP="0009738E">
      <w:pPr>
        <w:pStyle w:val="Apakpunkts"/>
        <w:numPr>
          <w:ilvl w:val="0"/>
          <w:numId w:val="0"/>
        </w:numPr>
      </w:pPr>
    </w:p>
    <w:p w:rsidR="00E850EF" w:rsidRDefault="0086059C" w:rsidP="00E850EF">
      <w:pPr>
        <w:pStyle w:val="Punkts"/>
        <w:numPr>
          <w:ilvl w:val="0"/>
          <w:numId w:val="0"/>
        </w:numPr>
        <w:jc w:val="right"/>
      </w:pPr>
      <w:r>
        <w:br w:type="page"/>
      </w:r>
      <w:bookmarkStart w:id="121" w:name="_Toc380660692"/>
      <w:r w:rsidR="00A8475A">
        <w:lastRenderedPageBreak/>
        <w:t xml:space="preserve">D7 pielikums: </w:t>
      </w:r>
      <w:bookmarkStart w:id="122" w:name="_Toc280014917"/>
      <w:r w:rsidR="00E850EF">
        <w:t>Apakšuzņēmēja un personas, uz kuras iespējām</w:t>
      </w:r>
      <w:bookmarkEnd w:id="121"/>
      <w:bookmarkEnd w:id="122"/>
    </w:p>
    <w:p w:rsidR="00A8475A" w:rsidRDefault="00E850EF" w:rsidP="00E850EF">
      <w:pPr>
        <w:pStyle w:val="Punkts"/>
        <w:numPr>
          <w:ilvl w:val="0"/>
          <w:numId w:val="0"/>
        </w:numPr>
        <w:jc w:val="right"/>
      </w:pPr>
      <w:r>
        <w:t xml:space="preserve"> </w:t>
      </w:r>
      <w:bookmarkStart w:id="123" w:name="_Toc241293362"/>
      <w:bookmarkStart w:id="124" w:name="_Toc280014918"/>
      <w:bookmarkStart w:id="125" w:name="_Toc280103423"/>
      <w:bookmarkStart w:id="126" w:name="_Toc380660693"/>
      <w:r>
        <w:t>pretendents balstās, apliecinājuma veidne</w:t>
      </w:r>
      <w:bookmarkEnd w:id="123"/>
      <w:bookmarkEnd w:id="124"/>
      <w:bookmarkEnd w:id="125"/>
      <w:bookmarkEnd w:id="126"/>
    </w:p>
    <w:p w:rsidR="00A8475A" w:rsidRDefault="00A8475A" w:rsidP="00A8475A">
      <w:pPr>
        <w:pStyle w:val="Rindkopa"/>
      </w:pPr>
    </w:p>
    <w:p w:rsidR="00275E50" w:rsidRDefault="00275E50" w:rsidP="00275E50">
      <w:pPr>
        <w:pStyle w:val="Punkts"/>
        <w:numPr>
          <w:ilvl w:val="0"/>
          <w:numId w:val="0"/>
        </w:numPr>
      </w:pPr>
    </w:p>
    <w:p w:rsidR="00275E50" w:rsidRDefault="00275E50" w:rsidP="00275E50">
      <w:pPr>
        <w:pStyle w:val="Apakpunkts"/>
        <w:numPr>
          <w:ilvl w:val="0"/>
          <w:numId w:val="0"/>
        </w:numPr>
      </w:pPr>
    </w:p>
    <w:p w:rsidR="00275E50" w:rsidRPr="00275E50" w:rsidRDefault="00275E50" w:rsidP="00275E50">
      <w:pPr>
        <w:pStyle w:val="Apakpunkts"/>
        <w:numPr>
          <w:ilvl w:val="0"/>
          <w:numId w:val="0"/>
        </w:numPr>
        <w:jc w:val="right"/>
        <w:rPr>
          <w:b w:val="0"/>
          <w:highlight w:val="lightGray"/>
        </w:rPr>
      </w:pPr>
      <w:r w:rsidRPr="00275E50">
        <w:rPr>
          <w:b w:val="0"/>
          <w:highlight w:val="lightGray"/>
        </w:rPr>
        <w:t>&lt;Pasūtītāja nosaukums&gt;</w:t>
      </w:r>
    </w:p>
    <w:p w:rsidR="00275E50" w:rsidRPr="00275E50" w:rsidRDefault="00275E50" w:rsidP="00275E50">
      <w:pPr>
        <w:pStyle w:val="Apakpunkts"/>
        <w:numPr>
          <w:ilvl w:val="0"/>
          <w:numId w:val="0"/>
        </w:numPr>
        <w:jc w:val="right"/>
        <w:rPr>
          <w:b w:val="0"/>
          <w:highlight w:val="lightGray"/>
        </w:rPr>
      </w:pPr>
      <w:r w:rsidRPr="00275E50">
        <w:rPr>
          <w:b w:val="0"/>
          <w:highlight w:val="lightGray"/>
        </w:rPr>
        <w:t>&lt;reģistrācijas numurs&gt;</w:t>
      </w:r>
    </w:p>
    <w:p w:rsidR="00275E50" w:rsidRPr="00275E50" w:rsidRDefault="00275E50" w:rsidP="00275E50">
      <w:pPr>
        <w:pStyle w:val="Apakpunkts"/>
        <w:numPr>
          <w:ilvl w:val="0"/>
          <w:numId w:val="0"/>
        </w:numPr>
        <w:jc w:val="right"/>
        <w:rPr>
          <w:b w:val="0"/>
        </w:rPr>
      </w:pPr>
      <w:r w:rsidRPr="00275E50">
        <w:rPr>
          <w:b w:val="0"/>
          <w:highlight w:val="lightGray"/>
        </w:rPr>
        <w:t>&lt;adrese&gt;</w:t>
      </w:r>
    </w:p>
    <w:p w:rsidR="00A8475A" w:rsidRDefault="00A8475A" w:rsidP="00A8475A">
      <w:pPr>
        <w:pStyle w:val="Rindkopa"/>
      </w:pPr>
    </w:p>
    <w:p w:rsidR="00A8475A" w:rsidRDefault="00A8475A" w:rsidP="00A8475A">
      <w:pPr>
        <w:pStyle w:val="Rindkopa"/>
      </w:pPr>
    </w:p>
    <w:p w:rsidR="00275E50" w:rsidRDefault="00275E50" w:rsidP="00A8475A">
      <w:pPr>
        <w:pStyle w:val="Apakpunkts"/>
        <w:numPr>
          <w:ilvl w:val="0"/>
          <w:numId w:val="0"/>
        </w:numPr>
        <w:jc w:val="center"/>
      </w:pPr>
    </w:p>
    <w:p w:rsidR="00A8475A" w:rsidRDefault="00E850EF" w:rsidP="00A8475A">
      <w:pPr>
        <w:pStyle w:val="Apakpunkts"/>
        <w:numPr>
          <w:ilvl w:val="0"/>
          <w:numId w:val="0"/>
        </w:numPr>
        <w:jc w:val="center"/>
      </w:pPr>
      <w:r>
        <w:t>APAKŠUZŅĒMĒJA UN PERSONAS, UZ KURAS IESPĒJĀM PRETENDENTS BALSTĀS, APLIECINĀJUMS</w:t>
      </w:r>
    </w:p>
    <w:p w:rsidR="00275E50" w:rsidRDefault="00275E50" w:rsidP="00275E50">
      <w:pPr>
        <w:pStyle w:val="Apakpunkts"/>
        <w:numPr>
          <w:ilvl w:val="0"/>
          <w:numId w:val="0"/>
        </w:numPr>
      </w:pPr>
    </w:p>
    <w:p w:rsidR="00275E50" w:rsidRDefault="00AB4410" w:rsidP="00275E50">
      <w:pPr>
        <w:pStyle w:val="Apakpunkts"/>
        <w:numPr>
          <w:ilvl w:val="0"/>
          <w:numId w:val="0"/>
        </w:numPr>
      </w:pPr>
      <w:r>
        <w:t xml:space="preserve">Iepirkuma procedūras </w:t>
      </w:r>
      <w:r w:rsidR="00275E50">
        <w:t>„</w:t>
      </w:r>
      <w:r w:rsidR="00275E50" w:rsidRPr="00B333E7">
        <w:rPr>
          <w:highlight w:val="lightGray"/>
        </w:rPr>
        <w:t>&lt;Iepirkuma procedūras nosaukums</w:t>
      </w:r>
      <w:r w:rsidR="00A10E45">
        <w:rPr>
          <w:highlight w:val="lightGray"/>
        </w:rPr>
        <w:t xml:space="preserve"> un iepirkuma procedūras identifikācijas numurs</w:t>
      </w:r>
      <w:r w:rsidR="00275E50" w:rsidRPr="00B333E7">
        <w:rPr>
          <w:highlight w:val="lightGray"/>
        </w:rPr>
        <w:t>&gt;</w:t>
      </w:r>
      <w:r w:rsidR="00275E50">
        <w:t xml:space="preserve">” </w:t>
      </w:r>
      <w:r w:rsidR="002F4BAE">
        <w:t>ietvaros</w:t>
      </w:r>
    </w:p>
    <w:p w:rsidR="00A8475A" w:rsidRPr="00A8475A" w:rsidRDefault="00A8475A" w:rsidP="00A8475A">
      <w:pPr>
        <w:pStyle w:val="Rindkopa"/>
      </w:pPr>
    </w:p>
    <w:p w:rsidR="00275E50" w:rsidRDefault="00275E50" w:rsidP="00535888">
      <w:pPr>
        <w:pStyle w:val="Rindkopa"/>
        <w:ind w:left="0" w:firstLine="720"/>
      </w:pPr>
    </w:p>
    <w:p w:rsidR="00E850EF" w:rsidRDefault="00E850EF" w:rsidP="00E850EF">
      <w:pPr>
        <w:pStyle w:val="Rindkopa"/>
        <w:ind w:left="0" w:firstLine="720"/>
      </w:pPr>
      <w:r>
        <w:t xml:space="preserve">Ar šo </w:t>
      </w:r>
      <w:r w:rsidRPr="00B333E7">
        <w:rPr>
          <w:highlight w:val="lightGray"/>
        </w:rPr>
        <w:t>&lt;</w:t>
      </w:r>
      <w:r>
        <w:rPr>
          <w:highlight w:val="lightGray"/>
        </w:rPr>
        <w:t xml:space="preserve">Apakšuzņēmēja vai Personas, uz kuras iespējām Pretendents balstās, </w:t>
      </w:r>
      <w:r w:rsidRPr="00B333E7">
        <w:rPr>
          <w:highlight w:val="lightGray"/>
        </w:rPr>
        <w:t>nosaukums</w:t>
      </w:r>
      <w:r>
        <w:rPr>
          <w:highlight w:val="lightGray"/>
        </w:rPr>
        <w:t xml:space="preserve"> vai vārds un uzvārds (ja apakšuzņēmējs vai Persona, uz kuras iespējām Pretendents balstās, ir fiziska persona)</w:t>
      </w:r>
      <w:r w:rsidRPr="00B333E7">
        <w:rPr>
          <w:highlight w:val="lightGray"/>
        </w:rPr>
        <w:t xml:space="preserve">, reģistrācijas numurs </w:t>
      </w:r>
      <w:r>
        <w:rPr>
          <w:highlight w:val="lightGray"/>
        </w:rPr>
        <w:t xml:space="preserve">vai personas kods (ja apakšuzņēmējs ir fiziska persona) </w:t>
      </w:r>
      <w:r w:rsidRPr="00B333E7">
        <w:rPr>
          <w:highlight w:val="lightGray"/>
        </w:rPr>
        <w:t>un adrese&gt;</w:t>
      </w:r>
      <w:r>
        <w:t>:</w:t>
      </w:r>
    </w:p>
    <w:p w:rsidR="00E850EF" w:rsidRPr="00535888" w:rsidRDefault="00E850EF" w:rsidP="00E850EF">
      <w:pPr>
        <w:pStyle w:val="Punkts"/>
        <w:numPr>
          <w:ilvl w:val="0"/>
          <w:numId w:val="0"/>
        </w:numPr>
      </w:pPr>
    </w:p>
    <w:p w:rsidR="00E850EF" w:rsidRDefault="00E850EF" w:rsidP="00511C97">
      <w:pPr>
        <w:pStyle w:val="Rindkopa"/>
        <w:numPr>
          <w:ilvl w:val="0"/>
          <w:numId w:val="31"/>
        </w:numPr>
      </w:pPr>
      <w:r>
        <w:t xml:space="preserve">apliecina, ka ir informēts par to, ka </w:t>
      </w:r>
      <w:r w:rsidRPr="00B333E7">
        <w:rPr>
          <w:highlight w:val="lightGray"/>
        </w:rPr>
        <w:t>&lt;Pretendenta nosaukums, reģistrācijas numurs un adrese&gt;</w:t>
      </w:r>
      <w:r>
        <w:t xml:space="preserve"> (turpmāk – Pretendents) iesniegs piedāvājumu </w:t>
      </w:r>
      <w:r w:rsidRPr="00B333E7">
        <w:rPr>
          <w:highlight w:val="lightGray"/>
        </w:rPr>
        <w:t>&lt;Pasūtītāja nosaukums, reģistrācijas numurs un adrese&gt;</w:t>
      </w:r>
      <w:r>
        <w:t xml:space="preserve"> (turpmāk – Pasūtītājs) organizētās iepirkuma procedūras „</w:t>
      </w:r>
      <w:r w:rsidRPr="00B333E7">
        <w:rPr>
          <w:highlight w:val="lightGray"/>
        </w:rPr>
        <w:t>&lt;Iepirkuma procedūras nosaukums&gt;</w:t>
      </w:r>
      <w:r>
        <w:t>” (id.Nr.</w:t>
      </w:r>
      <w:r w:rsidRPr="00B333E7">
        <w:rPr>
          <w:highlight w:val="lightGray"/>
        </w:rPr>
        <w:t>&lt;iepirkuma identifikācijas numurs&gt;</w:t>
      </w:r>
      <w:r>
        <w:t xml:space="preserve">) ietvaros; </w:t>
      </w:r>
    </w:p>
    <w:p w:rsidR="00E850EF" w:rsidRPr="00C8584D" w:rsidRDefault="00E850EF" w:rsidP="00E850EF">
      <w:pPr>
        <w:pStyle w:val="Punkts"/>
        <w:numPr>
          <w:ilvl w:val="0"/>
          <w:numId w:val="0"/>
        </w:numPr>
      </w:pPr>
    </w:p>
    <w:p w:rsidR="00E850EF" w:rsidRDefault="00E850EF" w:rsidP="00511C97">
      <w:pPr>
        <w:pStyle w:val="Rindkopa"/>
        <w:numPr>
          <w:ilvl w:val="0"/>
          <w:numId w:val="31"/>
        </w:numPr>
      </w:pPr>
      <w:r>
        <w:t xml:space="preserve">gadījumā, ja ar Pretendentu tiks noslēgts iepirkuma </w:t>
      </w:r>
      <w:smartTag w:uri="schemas-tilde-lv/tildestengine" w:element="veidnes">
        <w:smartTagPr>
          <w:attr w:name="text" w:val="līgums"/>
          <w:attr w:name="baseform" w:val="līgums"/>
          <w:attr w:name="id" w:val="-1"/>
        </w:smartTagPr>
        <w:r>
          <w:t>līgums</w:t>
        </w:r>
      </w:smartTag>
      <w:r>
        <w:t>, apņemas:</w:t>
      </w:r>
    </w:p>
    <w:p w:rsidR="00E850EF" w:rsidRPr="00531EE9" w:rsidRDefault="00E850EF" w:rsidP="00E850EF">
      <w:pPr>
        <w:pStyle w:val="Rindkopa"/>
        <w:ind w:left="360"/>
      </w:pPr>
      <w:r w:rsidRPr="00531EE9">
        <w:t>[sniegt šādus pakalpojumus:</w:t>
      </w:r>
    </w:p>
    <w:p w:rsidR="00E850EF" w:rsidRPr="00531EE9" w:rsidRDefault="00E850EF" w:rsidP="00E850EF">
      <w:pPr>
        <w:pStyle w:val="Rindkopa"/>
        <w:ind w:left="360"/>
      </w:pPr>
      <w:r w:rsidRPr="00531EE9">
        <w:t>&lt;īss pakalpojumu apraksts atbilstoši Apakšuzņēmējiem nododamo Pakalpojuma daļu sarakstā norādītajam&gt;]</w:t>
      </w:r>
    </w:p>
    <w:p w:rsidR="00E850EF" w:rsidRPr="00531EE9" w:rsidRDefault="00E850EF" w:rsidP="00E850EF">
      <w:pPr>
        <w:pStyle w:val="Apakpunkts"/>
        <w:numPr>
          <w:ilvl w:val="0"/>
          <w:numId w:val="0"/>
        </w:numPr>
        <w:ind w:left="360"/>
        <w:rPr>
          <w:b w:val="0"/>
        </w:rPr>
      </w:pPr>
      <w:r w:rsidRPr="00531EE9">
        <w:rPr>
          <w:b w:val="0"/>
        </w:rPr>
        <w:t>[un nodot Pretendentam šādus resursus:</w:t>
      </w:r>
    </w:p>
    <w:p w:rsidR="00E850EF" w:rsidRPr="00E8021B" w:rsidRDefault="00E850EF" w:rsidP="00E850EF">
      <w:pPr>
        <w:pStyle w:val="Apakpunkts"/>
        <w:numPr>
          <w:ilvl w:val="0"/>
          <w:numId w:val="0"/>
        </w:numPr>
        <w:ind w:left="360"/>
        <w:jc w:val="both"/>
        <w:rPr>
          <w:b w:val="0"/>
        </w:rPr>
      </w:pPr>
      <w:r w:rsidRPr="00531EE9">
        <w:rPr>
          <w:b w:val="0"/>
        </w:rPr>
        <w:t>&lt;īss Pretendentam nododamo resursu (speciālistu un/vai tehniskā aprīkojuma) apraksts&gt;].</w:t>
      </w:r>
    </w:p>
    <w:p w:rsidR="00E850EF" w:rsidRDefault="00E850EF" w:rsidP="00E850EF">
      <w:pPr>
        <w:pStyle w:val="Rindkopa"/>
        <w:ind w:left="0"/>
      </w:pPr>
    </w:p>
    <w:p w:rsidR="00E850EF" w:rsidRPr="00BB30C9" w:rsidRDefault="00E850EF" w:rsidP="00511C97">
      <w:pPr>
        <w:pStyle w:val="Rindkopa"/>
        <w:numPr>
          <w:ilvl w:val="0"/>
          <w:numId w:val="31"/>
        </w:numPr>
        <w:rPr>
          <w:rFonts w:cs="Arial"/>
          <w:szCs w:val="20"/>
        </w:rPr>
      </w:pPr>
      <w:r w:rsidRPr="00BB30C9">
        <w:rPr>
          <w:rFonts w:cs="Arial"/>
          <w:szCs w:val="20"/>
        </w:rPr>
        <w:t xml:space="preserve">Kā arī apliecina to, ka </w:t>
      </w:r>
      <w:r w:rsidRPr="00BB30C9">
        <w:rPr>
          <w:rFonts w:cs="Arial"/>
        </w:rPr>
        <w:t xml:space="preserve">tas vai personas, kurām ir pārstāvības tiesības, un personas, kurām ir </w:t>
      </w:r>
      <w:smartTag w:uri="schemas-tilde-lv/tildestengine" w:element="veidnes">
        <w:smartTagPr>
          <w:attr w:name="baseform" w:val="lēmum|s"/>
          <w:attr w:name="id" w:val="-1"/>
          <w:attr w:name="text" w:val="lēmumu"/>
        </w:smartTagPr>
        <w:r w:rsidRPr="00BB30C9">
          <w:rPr>
            <w:rFonts w:cs="Arial"/>
          </w:rPr>
          <w:t>lēmumu</w:t>
        </w:r>
      </w:smartTag>
      <w:r w:rsidRPr="00BB30C9">
        <w:rPr>
          <w:rFonts w:cs="Arial"/>
        </w:rPr>
        <w:t xml:space="preserve"> pieņemšanas vai uzraudzības tiesības attiecībā uz to, </w:t>
      </w:r>
      <w:r w:rsidRPr="00BB30C9">
        <w:rPr>
          <w:rStyle w:val="apple-style-span"/>
          <w:rFonts w:cs="Arial"/>
          <w:szCs w:val="20"/>
        </w:rPr>
        <w:t>ar tādu tiesas spriedumu vai prokurora priekšrakstu par sodu, kurš stājies spēkā un kļuvis neapstrīdams,</w:t>
      </w:r>
      <w:r w:rsidRPr="00BB30C9">
        <w:rPr>
          <w:rFonts w:cs="Arial"/>
        </w:rPr>
        <w:t xml:space="preserve"> un no kura spēkā stāšanās dienas līdz piedāvājuma iesniegšanas dienai nav pagājuši trīs gadi, nav atzītas par vainīgām </w:t>
      </w:r>
      <w:r w:rsidRPr="00BB30C9">
        <w:rPr>
          <w:rFonts w:cs="Arial"/>
          <w:szCs w:val="22"/>
        </w:rPr>
        <w:t>koruptīva rakstura noziedzīgos nodarījumos, krāpnieciskās darbībās finanšu jomā, noziedzīgi iegūtu līdzekļu legalizācijā vai līdzdalībā noziedzīgā organizācijā.</w:t>
      </w:r>
    </w:p>
    <w:p w:rsidR="00E8021B" w:rsidRDefault="00E8021B" w:rsidP="00E8021B">
      <w:pPr>
        <w:pStyle w:val="Rindkopa"/>
        <w:ind w:left="1080"/>
      </w:pPr>
    </w:p>
    <w:p w:rsidR="007106DE" w:rsidRDefault="007106DE" w:rsidP="007106DE">
      <w:pPr>
        <w:pStyle w:val="Rindkopa"/>
        <w:ind w:left="0"/>
      </w:pPr>
    </w:p>
    <w:tbl>
      <w:tblPr>
        <w:tblW w:w="0" w:type="auto"/>
        <w:tblLook w:val="01E0"/>
      </w:tblPr>
      <w:tblGrid>
        <w:gridCol w:w="6020"/>
      </w:tblGrid>
      <w:tr w:rsidR="00410DEF" w:rsidRPr="00266AAB">
        <w:tc>
          <w:tcPr>
            <w:tcW w:w="0" w:type="auto"/>
          </w:tcPr>
          <w:p w:rsidR="00410DEF" w:rsidRPr="00266AAB" w:rsidRDefault="00410DEF" w:rsidP="006D69F1">
            <w:pPr>
              <w:autoSpaceDE w:val="0"/>
              <w:autoSpaceDN w:val="0"/>
              <w:adjustRightInd w:val="0"/>
              <w:rPr>
                <w:rFonts w:ascii="Arial" w:hAnsi="Arial" w:cs="Arial"/>
                <w:iCs/>
                <w:sz w:val="20"/>
                <w:szCs w:val="20"/>
                <w:highlight w:val="lightGray"/>
              </w:rPr>
            </w:pPr>
            <w:r w:rsidRPr="00266AAB">
              <w:rPr>
                <w:rFonts w:ascii="Arial" w:hAnsi="Arial" w:cs="Arial"/>
                <w:iCs/>
                <w:sz w:val="20"/>
                <w:szCs w:val="20"/>
                <w:highlight w:val="lightGray"/>
              </w:rPr>
              <w:t>&lt;</w:t>
            </w:r>
            <w:r>
              <w:rPr>
                <w:rFonts w:ascii="Arial" w:hAnsi="Arial" w:cs="Arial"/>
                <w:iCs/>
                <w:sz w:val="20"/>
                <w:szCs w:val="20"/>
                <w:highlight w:val="lightGray"/>
              </w:rPr>
              <w:t>Paraksttiesīgās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266AAB">
              <w:rPr>
                <w:rFonts w:ascii="Arial" w:hAnsi="Arial" w:cs="Arial"/>
                <w:iCs/>
                <w:sz w:val="20"/>
                <w:szCs w:val="20"/>
                <w:highlight w:val="lightGray"/>
              </w:rPr>
              <w:t>&gt;</w:t>
            </w:r>
          </w:p>
        </w:tc>
      </w:tr>
      <w:tr w:rsidR="00410DEF" w:rsidRPr="00266AAB">
        <w:tc>
          <w:tcPr>
            <w:tcW w:w="0" w:type="auto"/>
          </w:tcPr>
          <w:p w:rsidR="00410DEF" w:rsidRPr="00266AAB" w:rsidRDefault="00410DEF" w:rsidP="006D69F1">
            <w:pPr>
              <w:pStyle w:val="Heading1"/>
              <w:spacing w:before="0" w:after="0"/>
              <w:rPr>
                <w:b w:val="0"/>
                <w:sz w:val="20"/>
                <w:szCs w:val="20"/>
                <w:highlight w:val="lightGray"/>
              </w:rPr>
            </w:pPr>
            <w:r>
              <w:rPr>
                <w:b w:val="0"/>
                <w:sz w:val="20"/>
                <w:szCs w:val="20"/>
                <w:highlight w:val="lightGray"/>
              </w:rPr>
              <w:t>&lt;Paraksttiesīgās personas paraksts&gt;</w:t>
            </w:r>
          </w:p>
        </w:tc>
      </w:tr>
    </w:tbl>
    <w:p w:rsidR="00404A76" w:rsidRDefault="00404A76" w:rsidP="00404A76">
      <w:pPr>
        <w:pStyle w:val="Punkts"/>
        <w:numPr>
          <w:ilvl w:val="0"/>
          <w:numId w:val="0"/>
        </w:numPr>
        <w:jc w:val="center"/>
      </w:pPr>
    </w:p>
    <w:p w:rsidR="00404A76" w:rsidRDefault="00404A76" w:rsidP="00434B5E">
      <w:pPr>
        <w:pStyle w:val="Punkts"/>
        <w:numPr>
          <w:ilvl w:val="0"/>
          <w:numId w:val="0"/>
        </w:numPr>
        <w:jc w:val="center"/>
      </w:pPr>
    </w:p>
    <w:p w:rsidR="00434B5E" w:rsidRDefault="00434B5E" w:rsidP="00434B5E">
      <w:pPr>
        <w:pStyle w:val="Punkts"/>
        <w:numPr>
          <w:ilvl w:val="0"/>
          <w:numId w:val="0"/>
        </w:numPr>
        <w:ind w:left="142"/>
      </w:pPr>
    </w:p>
    <w:p w:rsidR="00434B5E" w:rsidRPr="00434B5E" w:rsidRDefault="00434B5E" w:rsidP="00434B5E">
      <w:pPr>
        <w:pStyle w:val="Apakpunkts"/>
        <w:numPr>
          <w:ilvl w:val="0"/>
          <w:numId w:val="0"/>
        </w:numP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592112" w:rsidRDefault="00592112" w:rsidP="00592112">
      <w:pPr>
        <w:pStyle w:val="Punkts"/>
        <w:numPr>
          <w:ilvl w:val="0"/>
          <w:numId w:val="0"/>
        </w:numPr>
        <w:ind w:left="142"/>
      </w:pPr>
    </w:p>
    <w:p w:rsidR="00592112" w:rsidRPr="00592112" w:rsidRDefault="00592112" w:rsidP="00592112">
      <w:pPr>
        <w:pStyle w:val="Apakpunkts"/>
        <w:numPr>
          <w:ilvl w:val="0"/>
          <w:numId w:val="0"/>
        </w:numPr>
      </w:pPr>
    </w:p>
    <w:p w:rsidR="00952A69" w:rsidRDefault="00FA35A7" w:rsidP="00952A69">
      <w:pPr>
        <w:pStyle w:val="Punkts"/>
        <w:numPr>
          <w:ilvl w:val="0"/>
          <w:numId w:val="0"/>
        </w:numPr>
        <w:jc w:val="right"/>
      </w:pPr>
      <w:bookmarkStart w:id="127" w:name="_Toc380660694"/>
      <w:r>
        <w:t>D</w:t>
      </w:r>
      <w:r w:rsidR="0086059C">
        <w:t>8</w:t>
      </w:r>
      <w:r>
        <w:t xml:space="preserve"> </w:t>
      </w:r>
      <w:r w:rsidR="00CC6E82">
        <w:t>pielikums: Finanšu piedāvājuma veidne</w:t>
      </w:r>
      <w:bookmarkEnd w:id="127"/>
    </w:p>
    <w:p w:rsidR="00952A69" w:rsidRDefault="00952A69" w:rsidP="00952A69">
      <w:pPr>
        <w:pStyle w:val="Punkts"/>
        <w:numPr>
          <w:ilvl w:val="0"/>
          <w:numId w:val="0"/>
        </w:numPr>
        <w:jc w:val="right"/>
      </w:pPr>
    </w:p>
    <w:p w:rsidR="00952A69" w:rsidRDefault="00952A69" w:rsidP="00952A69">
      <w:pPr>
        <w:pStyle w:val="Punkts"/>
        <w:numPr>
          <w:ilvl w:val="0"/>
          <w:numId w:val="0"/>
        </w:numPr>
        <w:jc w:val="right"/>
      </w:pPr>
    </w:p>
    <w:p w:rsidR="00952A69" w:rsidRDefault="00952A69" w:rsidP="00952A69">
      <w:pPr>
        <w:pStyle w:val="Punkts"/>
        <w:numPr>
          <w:ilvl w:val="0"/>
          <w:numId w:val="0"/>
        </w:numPr>
        <w:jc w:val="center"/>
      </w:pPr>
    </w:p>
    <w:p w:rsidR="00952A69" w:rsidRDefault="00952A69" w:rsidP="00952A69">
      <w:pPr>
        <w:jc w:val="center"/>
        <w:rPr>
          <w:rFonts w:ascii="Arial" w:hAnsi="Arial" w:cs="Arial"/>
          <w:b/>
          <w:bCs/>
          <w:sz w:val="20"/>
        </w:rPr>
      </w:pPr>
      <w:r>
        <w:rPr>
          <w:rFonts w:ascii="Arial" w:hAnsi="Arial" w:cs="Arial"/>
          <w:b/>
          <w:bCs/>
          <w:sz w:val="20"/>
        </w:rPr>
        <w:t>FINANŠU PIEDĀVĀJUMS</w:t>
      </w:r>
    </w:p>
    <w:p w:rsidR="00952A69" w:rsidRDefault="00952A69" w:rsidP="00952A69">
      <w:pPr>
        <w:tabs>
          <w:tab w:val="left" w:pos="319"/>
        </w:tabs>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9"/>
        <w:gridCol w:w="1963"/>
        <w:gridCol w:w="1690"/>
        <w:gridCol w:w="1322"/>
        <w:gridCol w:w="1437"/>
        <w:gridCol w:w="1277"/>
      </w:tblGrid>
      <w:tr w:rsidR="004D139F" w:rsidTr="004D139F">
        <w:trPr>
          <w:cantSplit/>
          <w:trHeight w:val="913"/>
        </w:trPr>
        <w:tc>
          <w:tcPr>
            <w:tcW w:w="839" w:type="dxa"/>
            <w:tcBorders>
              <w:bottom w:val="single" w:sz="4" w:space="0" w:color="auto"/>
            </w:tcBorders>
          </w:tcPr>
          <w:p w:rsidR="004D139F" w:rsidRPr="00F24310" w:rsidRDefault="004D139F" w:rsidP="00952A69">
            <w:pPr>
              <w:tabs>
                <w:tab w:val="left" w:pos="319"/>
              </w:tabs>
              <w:jc w:val="center"/>
              <w:rPr>
                <w:rFonts w:ascii="Arial" w:hAnsi="Arial" w:cs="Arial"/>
                <w:b/>
                <w:sz w:val="20"/>
              </w:rPr>
            </w:pPr>
          </w:p>
        </w:tc>
        <w:tc>
          <w:tcPr>
            <w:tcW w:w="7689" w:type="dxa"/>
            <w:gridSpan w:val="5"/>
            <w:tcBorders>
              <w:bottom w:val="single" w:sz="4" w:space="0" w:color="auto"/>
            </w:tcBorders>
            <w:vAlign w:val="center"/>
          </w:tcPr>
          <w:p w:rsidR="004D139F" w:rsidRDefault="004D139F" w:rsidP="00952A69">
            <w:pPr>
              <w:tabs>
                <w:tab w:val="left" w:pos="319"/>
              </w:tabs>
              <w:jc w:val="center"/>
              <w:rPr>
                <w:rFonts w:ascii="Arial" w:hAnsi="Arial" w:cs="Arial"/>
                <w:b/>
                <w:sz w:val="20"/>
              </w:rPr>
            </w:pPr>
            <w:r w:rsidRPr="00F24310">
              <w:rPr>
                <w:rFonts w:ascii="Arial" w:hAnsi="Arial" w:cs="Arial"/>
                <w:b/>
                <w:sz w:val="20"/>
              </w:rPr>
              <w:t xml:space="preserve">Tāme </w:t>
            </w:r>
          </w:p>
          <w:p w:rsidR="004D139F" w:rsidRDefault="00A10E45" w:rsidP="00A10E45">
            <w:pPr>
              <w:tabs>
                <w:tab w:val="left" w:pos="319"/>
              </w:tabs>
              <w:jc w:val="center"/>
              <w:rPr>
                <w:rFonts w:ascii="Arial" w:hAnsi="Arial" w:cs="Arial"/>
                <w:b/>
                <w:sz w:val="20"/>
              </w:rPr>
            </w:pPr>
            <w:r>
              <w:rPr>
                <w:rFonts w:ascii="Arial" w:hAnsi="Arial" w:cs="Arial"/>
                <w:b/>
                <w:sz w:val="20"/>
              </w:rPr>
              <w:t>euro</w:t>
            </w:r>
            <w:r w:rsidR="004D139F" w:rsidRPr="00F24310">
              <w:rPr>
                <w:rFonts w:ascii="Arial" w:hAnsi="Arial" w:cs="Arial"/>
                <w:b/>
                <w:sz w:val="20"/>
              </w:rPr>
              <w:t xml:space="preserve"> (</w:t>
            </w:r>
            <w:r>
              <w:rPr>
                <w:rFonts w:ascii="Arial" w:hAnsi="Arial" w:cs="Arial"/>
                <w:b/>
                <w:sz w:val="20"/>
              </w:rPr>
              <w:t>EUR</w:t>
            </w:r>
            <w:r w:rsidR="004D139F" w:rsidRPr="00F24310">
              <w:rPr>
                <w:rFonts w:ascii="Arial" w:hAnsi="Arial" w:cs="Arial"/>
                <w:b/>
                <w:sz w:val="20"/>
              </w:rPr>
              <w:t>)</w:t>
            </w:r>
          </w:p>
        </w:tc>
      </w:tr>
      <w:tr w:rsidR="004D139F" w:rsidTr="00CB2B2A">
        <w:trPr>
          <w:trHeight w:val="913"/>
        </w:trPr>
        <w:tc>
          <w:tcPr>
            <w:tcW w:w="839" w:type="dxa"/>
            <w:shd w:val="clear" w:color="auto" w:fill="FF9900"/>
            <w:vAlign w:val="center"/>
          </w:tcPr>
          <w:p w:rsidR="004D139F" w:rsidRDefault="004D139F" w:rsidP="00952A69">
            <w:pPr>
              <w:tabs>
                <w:tab w:val="left" w:pos="319"/>
              </w:tabs>
              <w:jc w:val="center"/>
              <w:rPr>
                <w:rFonts w:ascii="Arial" w:hAnsi="Arial" w:cs="Arial"/>
                <w:b/>
                <w:sz w:val="20"/>
              </w:rPr>
            </w:pPr>
            <w:r>
              <w:rPr>
                <w:rFonts w:ascii="Arial" w:hAnsi="Arial" w:cs="Arial"/>
                <w:b/>
                <w:sz w:val="20"/>
              </w:rPr>
              <w:t>Nr.p.k.</w:t>
            </w:r>
          </w:p>
        </w:tc>
        <w:tc>
          <w:tcPr>
            <w:tcW w:w="1963" w:type="dxa"/>
            <w:shd w:val="clear" w:color="auto" w:fill="FF9900"/>
            <w:vAlign w:val="center"/>
          </w:tcPr>
          <w:p w:rsidR="004D139F" w:rsidRDefault="004D139F" w:rsidP="00952A69">
            <w:pPr>
              <w:tabs>
                <w:tab w:val="left" w:pos="319"/>
              </w:tabs>
              <w:jc w:val="center"/>
              <w:rPr>
                <w:rFonts w:ascii="Arial" w:hAnsi="Arial" w:cs="Arial"/>
                <w:b/>
                <w:sz w:val="20"/>
              </w:rPr>
            </w:pPr>
            <w:r>
              <w:rPr>
                <w:rFonts w:ascii="Arial" w:hAnsi="Arial" w:cs="Arial"/>
                <w:b/>
                <w:sz w:val="20"/>
              </w:rPr>
              <w:t>Izmaksu pozīcija</w:t>
            </w:r>
          </w:p>
        </w:tc>
        <w:tc>
          <w:tcPr>
            <w:tcW w:w="1690" w:type="dxa"/>
            <w:shd w:val="clear" w:color="auto" w:fill="FF9900"/>
            <w:vAlign w:val="center"/>
          </w:tcPr>
          <w:p w:rsidR="004D139F" w:rsidRDefault="004D139F" w:rsidP="00CB2B2A">
            <w:pPr>
              <w:tabs>
                <w:tab w:val="left" w:pos="319"/>
              </w:tabs>
              <w:jc w:val="center"/>
              <w:rPr>
                <w:rFonts w:ascii="Arial" w:hAnsi="Arial" w:cs="Arial"/>
                <w:b/>
                <w:sz w:val="20"/>
              </w:rPr>
            </w:pPr>
            <w:r>
              <w:rPr>
                <w:rFonts w:ascii="Arial" w:hAnsi="Arial" w:cs="Arial"/>
                <w:b/>
                <w:sz w:val="20"/>
              </w:rPr>
              <w:t>Vienības</w:t>
            </w:r>
          </w:p>
        </w:tc>
        <w:tc>
          <w:tcPr>
            <w:tcW w:w="1322" w:type="dxa"/>
            <w:shd w:val="clear" w:color="auto" w:fill="FF9900"/>
            <w:vAlign w:val="center"/>
          </w:tcPr>
          <w:p w:rsidR="004D139F" w:rsidRDefault="004D139F" w:rsidP="00952A69">
            <w:pPr>
              <w:tabs>
                <w:tab w:val="left" w:pos="319"/>
              </w:tabs>
              <w:jc w:val="center"/>
              <w:rPr>
                <w:rFonts w:ascii="Arial" w:hAnsi="Arial" w:cs="Arial"/>
                <w:b/>
                <w:sz w:val="20"/>
              </w:rPr>
            </w:pPr>
            <w:r>
              <w:rPr>
                <w:rFonts w:ascii="Arial" w:hAnsi="Arial" w:cs="Arial"/>
                <w:b/>
                <w:sz w:val="20"/>
              </w:rPr>
              <w:t>Vienības cena</w:t>
            </w:r>
          </w:p>
          <w:p w:rsidR="004D139F" w:rsidRDefault="004D139F" w:rsidP="00952A69">
            <w:pPr>
              <w:tabs>
                <w:tab w:val="left" w:pos="319"/>
              </w:tabs>
              <w:jc w:val="center"/>
              <w:rPr>
                <w:rFonts w:ascii="Arial" w:hAnsi="Arial" w:cs="Arial"/>
                <w:b/>
                <w:sz w:val="20"/>
              </w:rPr>
            </w:pPr>
            <w:r>
              <w:rPr>
                <w:rFonts w:ascii="Arial" w:hAnsi="Arial" w:cs="Arial"/>
                <w:b/>
                <w:sz w:val="20"/>
              </w:rPr>
              <w:t>(bez PVN)</w:t>
            </w:r>
          </w:p>
          <w:p w:rsidR="004D139F" w:rsidRDefault="004D139F" w:rsidP="00952A69">
            <w:pPr>
              <w:tabs>
                <w:tab w:val="left" w:pos="319"/>
              </w:tabs>
              <w:jc w:val="center"/>
              <w:rPr>
                <w:rFonts w:ascii="Arial" w:hAnsi="Arial" w:cs="Arial"/>
                <w:b/>
                <w:sz w:val="20"/>
              </w:rPr>
            </w:pPr>
          </w:p>
        </w:tc>
        <w:tc>
          <w:tcPr>
            <w:tcW w:w="1437" w:type="dxa"/>
            <w:shd w:val="clear" w:color="auto" w:fill="FF9900"/>
            <w:vAlign w:val="center"/>
          </w:tcPr>
          <w:p w:rsidR="004D139F" w:rsidRDefault="004D139F" w:rsidP="00952A69">
            <w:pPr>
              <w:tabs>
                <w:tab w:val="left" w:pos="319"/>
              </w:tabs>
              <w:jc w:val="center"/>
              <w:rPr>
                <w:rFonts w:ascii="Arial" w:hAnsi="Arial" w:cs="Arial"/>
                <w:b/>
                <w:sz w:val="20"/>
              </w:rPr>
            </w:pPr>
            <w:r>
              <w:rPr>
                <w:rFonts w:ascii="Arial" w:hAnsi="Arial" w:cs="Arial"/>
                <w:b/>
                <w:sz w:val="20"/>
              </w:rPr>
              <w:t xml:space="preserve">Vienību skaits </w:t>
            </w:r>
          </w:p>
        </w:tc>
        <w:tc>
          <w:tcPr>
            <w:tcW w:w="1277" w:type="dxa"/>
            <w:shd w:val="clear" w:color="auto" w:fill="FF9900"/>
            <w:vAlign w:val="center"/>
          </w:tcPr>
          <w:p w:rsidR="004D139F" w:rsidRDefault="004D139F" w:rsidP="00952A69">
            <w:pPr>
              <w:tabs>
                <w:tab w:val="left" w:pos="319"/>
              </w:tabs>
              <w:jc w:val="center"/>
              <w:rPr>
                <w:rFonts w:ascii="Arial" w:hAnsi="Arial" w:cs="Arial"/>
                <w:b/>
                <w:sz w:val="20"/>
              </w:rPr>
            </w:pPr>
            <w:r>
              <w:rPr>
                <w:rFonts w:ascii="Arial" w:hAnsi="Arial" w:cs="Arial"/>
                <w:b/>
                <w:sz w:val="20"/>
              </w:rPr>
              <w:t>Izmaksu pozīcijas cena</w:t>
            </w:r>
          </w:p>
          <w:p w:rsidR="004D139F" w:rsidRDefault="004D139F" w:rsidP="00952A69">
            <w:pPr>
              <w:tabs>
                <w:tab w:val="left" w:pos="319"/>
              </w:tabs>
              <w:jc w:val="center"/>
              <w:rPr>
                <w:rFonts w:ascii="Arial" w:hAnsi="Arial" w:cs="Arial"/>
                <w:b/>
                <w:sz w:val="20"/>
              </w:rPr>
            </w:pPr>
            <w:r>
              <w:rPr>
                <w:rFonts w:ascii="Arial" w:hAnsi="Arial" w:cs="Arial"/>
                <w:b/>
                <w:sz w:val="20"/>
              </w:rPr>
              <w:t>(bez PVN)</w:t>
            </w:r>
          </w:p>
        </w:tc>
      </w:tr>
      <w:tr w:rsidR="004D139F" w:rsidTr="004D139F">
        <w:trPr>
          <w:trHeight w:val="913"/>
        </w:trPr>
        <w:tc>
          <w:tcPr>
            <w:tcW w:w="839" w:type="dxa"/>
            <w:vAlign w:val="center"/>
          </w:tcPr>
          <w:p w:rsidR="004D139F" w:rsidRPr="00450299" w:rsidRDefault="004D139F" w:rsidP="00952A69">
            <w:pPr>
              <w:tabs>
                <w:tab w:val="left" w:pos="319"/>
              </w:tabs>
              <w:jc w:val="center"/>
              <w:rPr>
                <w:rFonts w:ascii="Arial" w:hAnsi="Arial" w:cs="Arial"/>
                <w:sz w:val="20"/>
                <w:highlight w:val="lightGray"/>
              </w:rPr>
            </w:pPr>
            <w:r w:rsidRPr="00450299">
              <w:rPr>
                <w:rFonts w:ascii="Arial" w:hAnsi="Arial" w:cs="Arial"/>
                <w:sz w:val="20"/>
              </w:rPr>
              <w:t>1.</w:t>
            </w:r>
          </w:p>
        </w:tc>
        <w:tc>
          <w:tcPr>
            <w:tcW w:w="1963" w:type="dxa"/>
            <w:vAlign w:val="center"/>
          </w:tcPr>
          <w:p w:rsidR="004D139F" w:rsidRDefault="004D139F" w:rsidP="00450299">
            <w:pPr>
              <w:tabs>
                <w:tab w:val="left" w:pos="319"/>
              </w:tabs>
              <w:rPr>
                <w:rFonts w:ascii="Arial" w:hAnsi="Arial" w:cs="Arial"/>
                <w:i/>
                <w:sz w:val="20"/>
                <w:highlight w:val="lightGray"/>
              </w:rPr>
            </w:pPr>
            <w:r w:rsidRPr="004A1E92">
              <w:rPr>
                <w:rFonts w:ascii="Arial" w:hAnsi="Arial"/>
                <w:sz w:val="20"/>
                <w:szCs w:val="20"/>
              </w:rPr>
              <w:t>Vietas būvuzraugs</w:t>
            </w:r>
          </w:p>
        </w:tc>
        <w:tc>
          <w:tcPr>
            <w:tcW w:w="1690" w:type="dxa"/>
            <w:vAlign w:val="center"/>
          </w:tcPr>
          <w:p w:rsidR="004D139F" w:rsidRPr="004D139F" w:rsidRDefault="004D139F" w:rsidP="003D6BCA">
            <w:pPr>
              <w:tabs>
                <w:tab w:val="left" w:pos="319"/>
              </w:tabs>
              <w:jc w:val="center"/>
              <w:rPr>
                <w:rFonts w:ascii="Arial" w:hAnsi="Arial" w:cs="Arial"/>
                <w:i/>
                <w:sz w:val="20"/>
              </w:rPr>
            </w:pPr>
            <w:r w:rsidRPr="004D139F">
              <w:rPr>
                <w:rFonts w:ascii="Arial" w:hAnsi="Arial" w:cs="Arial"/>
                <w:i/>
                <w:sz w:val="20"/>
              </w:rPr>
              <w:t>Cilvēkdienas *</w:t>
            </w:r>
          </w:p>
        </w:tc>
        <w:tc>
          <w:tcPr>
            <w:tcW w:w="1322" w:type="dxa"/>
            <w:vAlign w:val="center"/>
          </w:tcPr>
          <w:p w:rsidR="004D139F" w:rsidRDefault="004D139F" w:rsidP="00952A69">
            <w:pPr>
              <w:tabs>
                <w:tab w:val="left" w:pos="319"/>
              </w:tabs>
              <w:jc w:val="center"/>
              <w:rPr>
                <w:rFonts w:ascii="Arial" w:hAnsi="Arial" w:cs="Arial"/>
                <w:i/>
                <w:sz w:val="20"/>
                <w:highlight w:val="lightGray"/>
              </w:rPr>
            </w:pPr>
            <w:r w:rsidRPr="00450299">
              <w:rPr>
                <w:rFonts w:ascii="Arial" w:hAnsi="Arial" w:cs="Arial"/>
                <w:i/>
                <w:sz w:val="20"/>
              </w:rPr>
              <w:t>&lt;…&gt;</w:t>
            </w:r>
          </w:p>
        </w:tc>
        <w:tc>
          <w:tcPr>
            <w:tcW w:w="1437" w:type="dxa"/>
            <w:vAlign w:val="center"/>
          </w:tcPr>
          <w:p w:rsidR="004D139F" w:rsidRDefault="004D139F" w:rsidP="003D6BCA">
            <w:pPr>
              <w:tabs>
                <w:tab w:val="left" w:pos="319"/>
              </w:tabs>
              <w:jc w:val="center"/>
              <w:rPr>
                <w:rFonts w:ascii="Arial" w:hAnsi="Arial" w:cs="Arial"/>
                <w:i/>
                <w:sz w:val="20"/>
                <w:highlight w:val="lightGray"/>
              </w:rPr>
            </w:pPr>
            <w:r w:rsidRPr="00450299">
              <w:rPr>
                <w:rFonts w:ascii="Arial" w:hAnsi="Arial" w:cs="Arial"/>
                <w:i/>
                <w:sz w:val="20"/>
              </w:rPr>
              <w:t>&lt;…&gt;</w:t>
            </w:r>
          </w:p>
        </w:tc>
        <w:tc>
          <w:tcPr>
            <w:tcW w:w="1277" w:type="dxa"/>
            <w:vAlign w:val="center"/>
          </w:tcPr>
          <w:p w:rsidR="004D139F" w:rsidRDefault="004D139F" w:rsidP="00952A69">
            <w:pPr>
              <w:tabs>
                <w:tab w:val="left" w:pos="319"/>
              </w:tabs>
              <w:jc w:val="center"/>
              <w:rPr>
                <w:rFonts w:ascii="Arial" w:hAnsi="Arial" w:cs="Arial"/>
                <w:i/>
                <w:sz w:val="20"/>
                <w:highlight w:val="lightGray"/>
              </w:rPr>
            </w:pPr>
            <w:r w:rsidRPr="00450299">
              <w:rPr>
                <w:rFonts w:ascii="Arial" w:hAnsi="Arial" w:cs="Arial"/>
                <w:i/>
                <w:sz w:val="20"/>
              </w:rPr>
              <w:t>&lt;…&gt;</w:t>
            </w:r>
          </w:p>
        </w:tc>
      </w:tr>
      <w:tr w:rsidR="004D139F" w:rsidTr="004D139F">
        <w:trPr>
          <w:cantSplit/>
          <w:trHeight w:val="913"/>
        </w:trPr>
        <w:tc>
          <w:tcPr>
            <w:tcW w:w="839" w:type="dxa"/>
            <w:tcBorders>
              <w:right w:val="single" w:sz="4" w:space="0" w:color="auto"/>
            </w:tcBorders>
            <w:shd w:val="clear" w:color="auto" w:fill="FF9900"/>
          </w:tcPr>
          <w:p w:rsidR="004D139F" w:rsidRDefault="004D139F" w:rsidP="00952A69">
            <w:pPr>
              <w:tabs>
                <w:tab w:val="left" w:pos="319"/>
              </w:tabs>
              <w:rPr>
                <w:rFonts w:ascii="Arial" w:hAnsi="Arial" w:cs="Arial"/>
                <w:b/>
                <w:sz w:val="20"/>
              </w:rPr>
            </w:pPr>
          </w:p>
        </w:tc>
        <w:tc>
          <w:tcPr>
            <w:tcW w:w="6412" w:type="dxa"/>
            <w:gridSpan w:val="4"/>
            <w:tcBorders>
              <w:left w:val="single" w:sz="4" w:space="0" w:color="auto"/>
              <w:right w:val="single" w:sz="4" w:space="0" w:color="auto"/>
            </w:tcBorders>
            <w:shd w:val="clear" w:color="auto" w:fill="FF9900"/>
            <w:vAlign w:val="center"/>
          </w:tcPr>
          <w:p w:rsidR="004D139F" w:rsidRDefault="004D139F" w:rsidP="00952A69">
            <w:pPr>
              <w:tabs>
                <w:tab w:val="left" w:pos="319"/>
              </w:tabs>
              <w:rPr>
                <w:rFonts w:ascii="Arial" w:hAnsi="Arial" w:cs="Arial"/>
                <w:b/>
                <w:sz w:val="20"/>
              </w:rPr>
            </w:pPr>
            <w:r>
              <w:rPr>
                <w:rFonts w:ascii="Arial" w:hAnsi="Arial" w:cs="Arial"/>
                <w:b/>
                <w:sz w:val="20"/>
              </w:rPr>
              <w:t>Pakalpojuma kopējā cena (bez PVN)</w:t>
            </w:r>
          </w:p>
        </w:tc>
        <w:tc>
          <w:tcPr>
            <w:tcW w:w="1277" w:type="dxa"/>
            <w:tcBorders>
              <w:top w:val="single" w:sz="4" w:space="0" w:color="auto"/>
              <w:left w:val="single" w:sz="4" w:space="0" w:color="auto"/>
              <w:bottom w:val="single" w:sz="4" w:space="0" w:color="auto"/>
              <w:right w:val="single" w:sz="4" w:space="0" w:color="auto"/>
            </w:tcBorders>
            <w:shd w:val="clear" w:color="auto" w:fill="FF9900"/>
            <w:vAlign w:val="center"/>
          </w:tcPr>
          <w:p w:rsidR="004D139F" w:rsidRDefault="004D139F" w:rsidP="00952A69">
            <w:pPr>
              <w:tabs>
                <w:tab w:val="left" w:pos="319"/>
              </w:tabs>
              <w:rPr>
                <w:rFonts w:ascii="Arial" w:hAnsi="Arial" w:cs="Arial"/>
                <w:b/>
                <w:sz w:val="20"/>
              </w:rPr>
            </w:pPr>
            <w:r w:rsidRPr="00450299">
              <w:rPr>
                <w:rFonts w:ascii="Arial" w:hAnsi="Arial" w:cs="Arial"/>
                <w:i/>
                <w:sz w:val="20"/>
              </w:rPr>
              <w:t>&lt;…&gt;</w:t>
            </w:r>
          </w:p>
        </w:tc>
      </w:tr>
      <w:tr w:rsidR="004D139F" w:rsidRPr="00952A69" w:rsidTr="004D139F">
        <w:trPr>
          <w:cantSplit/>
          <w:trHeight w:val="913"/>
        </w:trPr>
        <w:tc>
          <w:tcPr>
            <w:tcW w:w="839" w:type="dxa"/>
            <w:tcBorders>
              <w:right w:val="single" w:sz="4" w:space="0" w:color="auto"/>
            </w:tcBorders>
            <w:shd w:val="clear" w:color="auto" w:fill="FF9900"/>
          </w:tcPr>
          <w:p w:rsidR="004D139F" w:rsidRPr="00952A69" w:rsidRDefault="004D139F" w:rsidP="00952A69">
            <w:pPr>
              <w:tabs>
                <w:tab w:val="left" w:pos="319"/>
              </w:tabs>
              <w:rPr>
                <w:rFonts w:ascii="Arial" w:hAnsi="Arial" w:cs="Arial"/>
                <w:b/>
                <w:sz w:val="20"/>
              </w:rPr>
            </w:pPr>
          </w:p>
        </w:tc>
        <w:tc>
          <w:tcPr>
            <w:tcW w:w="6412" w:type="dxa"/>
            <w:gridSpan w:val="4"/>
            <w:tcBorders>
              <w:left w:val="single" w:sz="4" w:space="0" w:color="auto"/>
              <w:right w:val="single" w:sz="4" w:space="0" w:color="auto"/>
            </w:tcBorders>
            <w:shd w:val="clear" w:color="auto" w:fill="FF9900"/>
            <w:vAlign w:val="center"/>
          </w:tcPr>
          <w:p w:rsidR="004D139F" w:rsidRPr="00952A69" w:rsidRDefault="004D139F" w:rsidP="00A10E45">
            <w:pPr>
              <w:tabs>
                <w:tab w:val="left" w:pos="319"/>
              </w:tabs>
              <w:rPr>
                <w:rFonts w:ascii="Arial" w:hAnsi="Arial" w:cs="Arial"/>
                <w:b/>
                <w:sz w:val="20"/>
              </w:rPr>
            </w:pPr>
            <w:r>
              <w:rPr>
                <w:rFonts w:ascii="Arial" w:hAnsi="Arial" w:cs="Arial"/>
                <w:b/>
                <w:sz w:val="20"/>
                <w:szCs w:val="20"/>
              </w:rPr>
              <w:t>2</w:t>
            </w:r>
            <w:r w:rsidR="00A10E45">
              <w:rPr>
                <w:rFonts w:ascii="Arial" w:hAnsi="Arial" w:cs="Arial"/>
                <w:b/>
                <w:sz w:val="20"/>
                <w:szCs w:val="20"/>
              </w:rPr>
              <w:t>1</w:t>
            </w:r>
            <w:r w:rsidRPr="00952A69">
              <w:rPr>
                <w:rFonts w:ascii="Arial" w:hAnsi="Arial" w:cs="Arial"/>
                <w:b/>
                <w:sz w:val="20"/>
                <w:szCs w:val="20"/>
              </w:rPr>
              <w:t xml:space="preserve">% </w:t>
            </w:r>
            <w:r w:rsidRPr="00952A69">
              <w:rPr>
                <w:rFonts w:ascii="Arial" w:hAnsi="Arial" w:cs="Arial"/>
                <w:b/>
                <w:sz w:val="20"/>
              </w:rPr>
              <w:t>PVN summa</w:t>
            </w:r>
          </w:p>
        </w:tc>
        <w:tc>
          <w:tcPr>
            <w:tcW w:w="1277" w:type="dxa"/>
            <w:tcBorders>
              <w:top w:val="single" w:sz="4" w:space="0" w:color="auto"/>
              <w:left w:val="single" w:sz="4" w:space="0" w:color="auto"/>
              <w:bottom w:val="single" w:sz="4" w:space="0" w:color="auto"/>
              <w:right w:val="single" w:sz="4" w:space="0" w:color="auto"/>
            </w:tcBorders>
            <w:shd w:val="clear" w:color="auto" w:fill="FF9900"/>
            <w:vAlign w:val="center"/>
          </w:tcPr>
          <w:p w:rsidR="004D139F" w:rsidRPr="00952A69" w:rsidRDefault="004D139F" w:rsidP="00952A69">
            <w:pPr>
              <w:tabs>
                <w:tab w:val="left" w:pos="319"/>
              </w:tabs>
              <w:rPr>
                <w:rFonts w:ascii="Arial" w:hAnsi="Arial" w:cs="Arial"/>
                <w:b/>
                <w:sz w:val="20"/>
              </w:rPr>
            </w:pPr>
            <w:r w:rsidRPr="00450299">
              <w:rPr>
                <w:rFonts w:ascii="Arial" w:hAnsi="Arial" w:cs="Arial"/>
                <w:i/>
                <w:sz w:val="20"/>
              </w:rPr>
              <w:t>&lt;…&gt;</w:t>
            </w:r>
          </w:p>
        </w:tc>
      </w:tr>
      <w:tr w:rsidR="004D139F" w:rsidRPr="00592112" w:rsidTr="004D139F">
        <w:trPr>
          <w:cantSplit/>
          <w:trHeight w:val="914"/>
        </w:trPr>
        <w:tc>
          <w:tcPr>
            <w:tcW w:w="839" w:type="dxa"/>
            <w:tcBorders>
              <w:right w:val="single" w:sz="4" w:space="0" w:color="auto"/>
            </w:tcBorders>
            <w:shd w:val="clear" w:color="auto" w:fill="FF9900"/>
          </w:tcPr>
          <w:p w:rsidR="004D139F" w:rsidRPr="00592112" w:rsidRDefault="004D139F" w:rsidP="00952A69">
            <w:pPr>
              <w:tabs>
                <w:tab w:val="left" w:pos="319"/>
              </w:tabs>
              <w:rPr>
                <w:rFonts w:ascii="Arial" w:hAnsi="Arial" w:cs="Arial"/>
                <w:b/>
                <w:sz w:val="20"/>
                <w:szCs w:val="20"/>
              </w:rPr>
            </w:pPr>
          </w:p>
        </w:tc>
        <w:tc>
          <w:tcPr>
            <w:tcW w:w="6412" w:type="dxa"/>
            <w:gridSpan w:val="4"/>
            <w:tcBorders>
              <w:left w:val="single" w:sz="4" w:space="0" w:color="auto"/>
              <w:right w:val="single" w:sz="4" w:space="0" w:color="auto"/>
            </w:tcBorders>
            <w:shd w:val="clear" w:color="auto" w:fill="FF9900"/>
            <w:vAlign w:val="center"/>
          </w:tcPr>
          <w:p w:rsidR="004D139F" w:rsidRPr="00592112" w:rsidRDefault="004D139F" w:rsidP="00952A69">
            <w:pPr>
              <w:tabs>
                <w:tab w:val="left" w:pos="319"/>
              </w:tabs>
              <w:rPr>
                <w:rFonts w:ascii="Arial" w:hAnsi="Arial" w:cs="Arial"/>
                <w:b/>
                <w:sz w:val="20"/>
                <w:szCs w:val="20"/>
              </w:rPr>
            </w:pPr>
            <w:r w:rsidRPr="00592112">
              <w:rPr>
                <w:rFonts w:ascii="Arial" w:hAnsi="Arial" w:cs="Arial"/>
                <w:b/>
                <w:sz w:val="20"/>
                <w:szCs w:val="20"/>
              </w:rPr>
              <w:t xml:space="preserve">Pakalpojuma kopējā cena (iepirkuma </w:t>
            </w:r>
            <w:smartTag w:uri="schemas-tilde-lv/tildestengine" w:element="veidnes">
              <w:smartTagPr>
                <w:attr w:name="baseform" w:val="līgum|s"/>
                <w:attr w:name="id" w:val="-1"/>
                <w:attr w:name="text" w:val="līguma"/>
              </w:smartTagPr>
              <w:r w:rsidRPr="00592112">
                <w:rPr>
                  <w:rFonts w:ascii="Arial" w:hAnsi="Arial" w:cs="Arial"/>
                  <w:b/>
                  <w:sz w:val="20"/>
                  <w:szCs w:val="20"/>
                </w:rPr>
                <w:t>līguma</w:t>
              </w:r>
            </w:smartTag>
            <w:r w:rsidRPr="00592112">
              <w:rPr>
                <w:rFonts w:ascii="Arial" w:hAnsi="Arial" w:cs="Arial"/>
                <w:b/>
                <w:sz w:val="20"/>
                <w:szCs w:val="20"/>
              </w:rPr>
              <w:t xml:space="preserve"> summa)</w:t>
            </w:r>
          </w:p>
        </w:tc>
        <w:tc>
          <w:tcPr>
            <w:tcW w:w="1277" w:type="dxa"/>
            <w:tcBorders>
              <w:top w:val="single" w:sz="4" w:space="0" w:color="auto"/>
              <w:left w:val="single" w:sz="4" w:space="0" w:color="auto"/>
              <w:bottom w:val="single" w:sz="4" w:space="0" w:color="auto"/>
              <w:right w:val="single" w:sz="4" w:space="0" w:color="auto"/>
            </w:tcBorders>
            <w:shd w:val="clear" w:color="auto" w:fill="FF9900"/>
            <w:vAlign w:val="center"/>
          </w:tcPr>
          <w:p w:rsidR="004D139F" w:rsidRPr="00592112" w:rsidRDefault="004D139F" w:rsidP="00952A69">
            <w:pPr>
              <w:tabs>
                <w:tab w:val="left" w:pos="319"/>
              </w:tabs>
              <w:rPr>
                <w:rFonts w:ascii="Arial" w:hAnsi="Arial" w:cs="Arial"/>
                <w:b/>
                <w:sz w:val="20"/>
                <w:szCs w:val="20"/>
              </w:rPr>
            </w:pPr>
            <w:r w:rsidRPr="00592112">
              <w:rPr>
                <w:rFonts w:ascii="Arial" w:hAnsi="Arial" w:cs="Arial"/>
                <w:i/>
                <w:sz w:val="20"/>
                <w:szCs w:val="20"/>
              </w:rPr>
              <w:t>&lt;…&gt;</w:t>
            </w:r>
          </w:p>
        </w:tc>
      </w:tr>
    </w:tbl>
    <w:p w:rsidR="00DE1F9F" w:rsidRPr="00592112" w:rsidRDefault="00DE1F9F" w:rsidP="00952A69">
      <w:pPr>
        <w:pStyle w:val="Punkts"/>
        <w:numPr>
          <w:ilvl w:val="0"/>
          <w:numId w:val="0"/>
        </w:numPr>
        <w:jc w:val="center"/>
        <w:rPr>
          <w:rFonts w:cs="Arial"/>
          <w:szCs w:val="20"/>
        </w:rPr>
      </w:pPr>
    </w:p>
    <w:p w:rsidR="00A10E45" w:rsidRPr="00592112" w:rsidRDefault="004D139F" w:rsidP="00A10E45">
      <w:pPr>
        <w:suppressAutoHyphens/>
        <w:rPr>
          <w:rFonts w:ascii="Arial" w:hAnsi="Arial" w:cs="Arial"/>
          <w:sz w:val="20"/>
          <w:szCs w:val="20"/>
        </w:rPr>
      </w:pPr>
      <w:r w:rsidRPr="00592112">
        <w:rPr>
          <w:rFonts w:ascii="Arial" w:hAnsi="Arial" w:cs="Arial"/>
          <w:sz w:val="20"/>
          <w:szCs w:val="20"/>
        </w:rPr>
        <w:t>*viena cilvēkdiena ir līdzvērtīgā 8 darba stundām</w:t>
      </w:r>
    </w:p>
    <w:p w:rsidR="00A10E45" w:rsidRDefault="00A10E45" w:rsidP="00A10E45">
      <w:pPr>
        <w:suppressAutoHyphens/>
      </w:pPr>
    </w:p>
    <w:p w:rsidR="00A10E45" w:rsidRDefault="00A10E45" w:rsidP="00A10E45">
      <w:pPr>
        <w:suppressAutoHyphens/>
      </w:pPr>
    </w:p>
    <w:p w:rsidR="00A10E45" w:rsidRDefault="00A10E45" w:rsidP="00A10E45">
      <w:pPr>
        <w:suppressAutoHyphens/>
      </w:pPr>
    </w:p>
    <w:p w:rsidR="0049262B" w:rsidRPr="00B756D0" w:rsidRDefault="00DE1F9F" w:rsidP="0049262B">
      <w:pPr>
        <w:pStyle w:val="Punkts"/>
        <w:numPr>
          <w:ilvl w:val="0"/>
          <w:numId w:val="0"/>
        </w:numPr>
        <w:jc w:val="right"/>
      </w:pPr>
      <w:r>
        <w:br w:type="page"/>
      </w:r>
      <w:bookmarkStart w:id="128" w:name="_Toc380051934"/>
      <w:bookmarkStart w:id="129" w:name="_Toc380140540"/>
      <w:bookmarkStart w:id="130" w:name="_Toc380660695"/>
      <w:r w:rsidR="0049262B" w:rsidRPr="00B756D0">
        <w:lastRenderedPageBreak/>
        <w:t xml:space="preserve">D 9. </w:t>
      </w:r>
      <w:r w:rsidR="0049262B">
        <w:t>pielikums:</w:t>
      </w:r>
      <w:bookmarkEnd w:id="128"/>
      <w:bookmarkEnd w:id="129"/>
      <w:bookmarkEnd w:id="130"/>
    </w:p>
    <w:p w:rsidR="0049262B" w:rsidRDefault="0049262B" w:rsidP="0049262B">
      <w:pPr>
        <w:pStyle w:val="Punkts"/>
        <w:numPr>
          <w:ilvl w:val="0"/>
          <w:numId w:val="0"/>
        </w:numPr>
        <w:jc w:val="right"/>
      </w:pPr>
      <w:bookmarkStart w:id="131" w:name="_Toc380051935"/>
      <w:bookmarkStart w:id="132" w:name="_Toc380140541"/>
      <w:bookmarkStart w:id="133" w:name="_Toc380660696"/>
      <w:r w:rsidRPr="00B756D0">
        <w:t>Tehniskā piedāvājuma sagatavošanas vadlīnijas</w:t>
      </w:r>
      <w:bookmarkEnd w:id="131"/>
      <w:bookmarkEnd w:id="132"/>
      <w:bookmarkEnd w:id="133"/>
    </w:p>
    <w:p w:rsidR="0049262B" w:rsidRDefault="0049262B" w:rsidP="0049262B">
      <w:pPr>
        <w:pStyle w:val="Punkts"/>
        <w:numPr>
          <w:ilvl w:val="0"/>
          <w:numId w:val="0"/>
        </w:numPr>
        <w:jc w:val="right"/>
      </w:pPr>
    </w:p>
    <w:p w:rsidR="0049262B" w:rsidRDefault="0049262B" w:rsidP="0049262B">
      <w:pPr>
        <w:pStyle w:val="Punkts"/>
        <w:numPr>
          <w:ilvl w:val="0"/>
          <w:numId w:val="0"/>
        </w:numPr>
        <w:jc w:val="right"/>
      </w:pPr>
    </w:p>
    <w:p w:rsidR="0049262B" w:rsidRDefault="0049262B" w:rsidP="0049262B">
      <w:pPr>
        <w:pStyle w:val="Punkts"/>
        <w:numPr>
          <w:ilvl w:val="0"/>
          <w:numId w:val="0"/>
        </w:numPr>
        <w:jc w:val="right"/>
      </w:pPr>
    </w:p>
    <w:p w:rsidR="0049262B" w:rsidRDefault="0049262B" w:rsidP="0049262B">
      <w:pPr>
        <w:jc w:val="center"/>
        <w:rPr>
          <w:rFonts w:ascii="Arial" w:hAnsi="Arial" w:cs="Arial"/>
          <w:b/>
          <w:bCs/>
          <w:sz w:val="20"/>
        </w:rPr>
      </w:pPr>
      <w:r>
        <w:rPr>
          <w:rFonts w:ascii="Arial" w:hAnsi="Arial" w:cs="Arial"/>
          <w:b/>
          <w:bCs/>
          <w:sz w:val="20"/>
        </w:rPr>
        <w:t>TEHNISKAIS PIEDĀVĀJUMS</w:t>
      </w:r>
    </w:p>
    <w:p w:rsidR="0049262B" w:rsidRDefault="0049262B" w:rsidP="0049262B">
      <w:pPr>
        <w:tabs>
          <w:tab w:val="left" w:pos="319"/>
        </w:tabs>
        <w:rPr>
          <w:rFonts w:ascii="Arial" w:hAnsi="Arial" w:cs="Arial"/>
          <w:bCs/>
          <w:i/>
          <w:iCs/>
          <w:sz w:val="20"/>
        </w:rPr>
      </w:pPr>
    </w:p>
    <w:p w:rsidR="00FC7748" w:rsidRDefault="0049262B" w:rsidP="0049262B">
      <w:pPr>
        <w:pStyle w:val="Heading3"/>
        <w:shd w:val="clear" w:color="auto" w:fill="FFFFFF"/>
        <w:spacing w:before="0" w:after="0"/>
        <w:jc w:val="both"/>
        <w:rPr>
          <w:rFonts w:ascii="Arial" w:hAnsi="Arial"/>
          <w:sz w:val="20"/>
          <w:szCs w:val="20"/>
        </w:rPr>
      </w:pPr>
      <w:r>
        <w:rPr>
          <w:rFonts w:ascii="Arial" w:hAnsi="Arial"/>
          <w:b w:val="0"/>
          <w:sz w:val="20"/>
          <w:szCs w:val="20"/>
          <w:lang w:val="lv-LV"/>
        </w:rPr>
        <w:t>Tehniskajā piedāvājumā iekļaujam</w:t>
      </w:r>
      <w:r w:rsidR="00531EE9">
        <w:rPr>
          <w:rFonts w:ascii="Arial" w:hAnsi="Arial"/>
          <w:b w:val="0"/>
          <w:sz w:val="20"/>
          <w:szCs w:val="20"/>
          <w:lang w:val="lv-LV"/>
        </w:rPr>
        <w:t>a</w:t>
      </w:r>
      <w:r>
        <w:rPr>
          <w:rFonts w:ascii="Arial" w:hAnsi="Arial"/>
          <w:b w:val="0"/>
          <w:sz w:val="20"/>
          <w:szCs w:val="20"/>
          <w:lang w:val="lv-LV"/>
        </w:rPr>
        <w:t xml:space="preserve"> sekojoša informācija:</w:t>
      </w:r>
      <w:r w:rsidRPr="00012D5C">
        <w:rPr>
          <w:rFonts w:ascii="Arial" w:hAnsi="Arial"/>
          <w:b w:val="0"/>
          <w:sz w:val="20"/>
          <w:szCs w:val="20"/>
          <w:lang w:val="lv-LV"/>
        </w:rPr>
        <w:t xml:space="preserve"> </w:t>
      </w:r>
    </w:p>
    <w:p w:rsidR="00FC7748" w:rsidRDefault="00FC7748" w:rsidP="00FC7748">
      <w:pPr>
        <w:rPr>
          <w:rFonts w:ascii="Arial" w:hAnsi="Arial"/>
          <w:sz w:val="20"/>
          <w:szCs w:val="20"/>
        </w:rPr>
      </w:pPr>
    </w:p>
    <w:p w:rsidR="00FC7748" w:rsidRDefault="0049262B" w:rsidP="00FC7748">
      <w:pPr>
        <w:suppressAutoHyphens/>
        <w:jc w:val="both"/>
        <w:rPr>
          <w:rFonts w:ascii="Arial" w:hAnsi="Arial"/>
          <w:sz w:val="20"/>
          <w:szCs w:val="20"/>
        </w:rPr>
      </w:pPr>
      <w:r>
        <w:rPr>
          <w:rFonts w:ascii="Arial" w:hAnsi="Arial"/>
          <w:sz w:val="20"/>
          <w:szCs w:val="20"/>
        </w:rPr>
        <w:t xml:space="preserve">1. </w:t>
      </w:r>
      <w:r w:rsidR="00FC7748">
        <w:rPr>
          <w:rFonts w:ascii="Arial" w:hAnsi="Arial"/>
          <w:sz w:val="20"/>
          <w:szCs w:val="20"/>
        </w:rPr>
        <w:t xml:space="preserve">Būvuzraudzības, saskaņā ar Latvijas Republikas normatīvajiem tiesību aktiem, ietvaros veicamo pienākumu izpildes aprakstu, kurā ir norādīti pienākumu izpildē iesaistītie galvenie speciālisti, to veicamie uzdevumi un saziņas kārtība ar citām uzdevumu izpildē iesaistītajām personām (institūcijām), </w:t>
      </w:r>
      <w:r w:rsidR="001B582B">
        <w:rPr>
          <w:rFonts w:ascii="Arial" w:hAnsi="Arial"/>
          <w:sz w:val="20"/>
          <w:szCs w:val="20"/>
        </w:rPr>
        <w:t>tai skaitā</w:t>
      </w:r>
      <w:r w:rsidR="00FC7748">
        <w:rPr>
          <w:rFonts w:ascii="Arial" w:hAnsi="Arial"/>
          <w:sz w:val="20"/>
          <w:szCs w:val="20"/>
        </w:rPr>
        <w:t xml:space="preserve"> Pasūtītāju;</w:t>
      </w:r>
    </w:p>
    <w:p w:rsidR="00FC7748" w:rsidRDefault="00FC7748" w:rsidP="00FC7748">
      <w:pPr>
        <w:jc w:val="both"/>
        <w:rPr>
          <w:rFonts w:ascii="Arial" w:hAnsi="Arial"/>
          <w:sz w:val="20"/>
          <w:szCs w:val="20"/>
        </w:rPr>
      </w:pPr>
    </w:p>
    <w:p w:rsidR="00FC7748" w:rsidRPr="00081C0C" w:rsidRDefault="0049262B" w:rsidP="00FC7748">
      <w:pPr>
        <w:suppressAutoHyphens/>
        <w:jc w:val="both"/>
        <w:rPr>
          <w:rFonts w:ascii="Arial" w:hAnsi="Arial" w:cs="Arial"/>
          <w:sz w:val="20"/>
          <w:szCs w:val="20"/>
        </w:rPr>
      </w:pPr>
      <w:r>
        <w:rPr>
          <w:rFonts w:ascii="Arial" w:hAnsi="Arial" w:cs="Arial"/>
          <w:sz w:val="20"/>
          <w:szCs w:val="20"/>
        </w:rPr>
        <w:t xml:space="preserve">2. </w:t>
      </w:r>
      <w:r w:rsidR="00FC7748" w:rsidRPr="00081C0C">
        <w:rPr>
          <w:rFonts w:ascii="Arial" w:hAnsi="Arial" w:cs="Arial"/>
          <w:sz w:val="20"/>
          <w:szCs w:val="20"/>
        </w:rPr>
        <w:t xml:space="preserve">Inženiera funkciju saskaņā ar Starptautiskās Inženierkonsultantu Federācijas „Būvniecības darbu līguma noteikumiem elektriskajiem un mehāniskajiem darbiem, būvniecības un inženierdarbiem, kuru projektēšanu veic </w:t>
      </w:r>
      <w:r>
        <w:rPr>
          <w:rFonts w:ascii="Arial" w:hAnsi="Arial" w:cs="Arial"/>
          <w:sz w:val="20"/>
          <w:szCs w:val="20"/>
        </w:rPr>
        <w:t>pasūtītājs</w:t>
      </w:r>
      <w:r w:rsidR="00FC7748" w:rsidRPr="00081C0C">
        <w:rPr>
          <w:rFonts w:ascii="Arial" w:hAnsi="Arial" w:cs="Arial"/>
          <w:sz w:val="20"/>
          <w:szCs w:val="20"/>
        </w:rPr>
        <w:t>” īstenošanas aprakstu, kurā ir norādīti funkciju īstenošanā iesaistītie galvenie speciālisti, to veicamie uzdevumi un saziņas kārtība ar citām uzdevumu izpildē iesaistītajām personām (institūcijām), kā arī Pasūtītāju;</w:t>
      </w:r>
    </w:p>
    <w:p w:rsidR="00FC7748" w:rsidRPr="00081C0C" w:rsidRDefault="00FC7748" w:rsidP="00FC7748">
      <w:pPr>
        <w:jc w:val="both"/>
        <w:rPr>
          <w:rFonts w:ascii="Arial" w:hAnsi="Arial" w:cs="Arial"/>
          <w:sz w:val="20"/>
          <w:szCs w:val="20"/>
        </w:rPr>
      </w:pPr>
    </w:p>
    <w:p w:rsidR="00FC7748" w:rsidRPr="00081C0C" w:rsidRDefault="0049262B" w:rsidP="00FC7748">
      <w:pPr>
        <w:suppressAutoHyphens/>
        <w:jc w:val="both"/>
        <w:rPr>
          <w:rFonts w:ascii="Arial" w:hAnsi="Arial" w:cs="Arial"/>
          <w:sz w:val="20"/>
          <w:szCs w:val="20"/>
        </w:rPr>
      </w:pPr>
      <w:r>
        <w:rPr>
          <w:rFonts w:ascii="Arial" w:hAnsi="Arial" w:cs="Arial"/>
          <w:sz w:val="20"/>
          <w:szCs w:val="20"/>
        </w:rPr>
        <w:t>3.</w:t>
      </w:r>
      <w:r w:rsidR="00FC7748" w:rsidRPr="00081C0C">
        <w:rPr>
          <w:rFonts w:ascii="Arial" w:hAnsi="Arial" w:cs="Arial"/>
          <w:sz w:val="20"/>
          <w:szCs w:val="20"/>
        </w:rPr>
        <w:t xml:space="preserve"> Risku analīzi, kas ietver izvērstu un pamatotu</w:t>
      </w:r>
      <w:r w:rsidR="00FC7748">
        <w:rPr>
          <w:rFonts w:ascii="Arial" w:hAnsi="Arial" w:cs="Arial"/>
          <w:sz w:val="20"/>
          <w:szCs w:val="20"/>
        </w:rPr>
        <w:t>,</w:t>
      </w:r>
      <w:r w:rsidR="00FC7748" w:rsidRPr="00081C0C">
        <w:rPr>
          <w:rFonts w:ascii="Arial" w:hAnsi="Arial" w:cs="Arial"/>
          <w:sz w:val="20"/>
          <w:szCs w:val="20"/>
        </w:rPr>
        <w:t xml:space="preserve"> ar būvdarbu līgumu īstenošanu saistīto risku, tostarp ar Eiropas Savienības </w:t>
      </w:r>
      <w:r>
        <w:rPr>
          <w:rFonts w:ascii="Arial" w:hAnsi="Arial" w:cs="Arial"/>
          <w:sz w:val="20"/>
          <w:szCs w:val="20"/>
        </w:rPr>
        <w:t>ERAF</w:t>
      </w:r>
      <w:r w:rsidR="00FC7748" w:rsidRPr="00081C0C">
        <w:rPr>
          <w:rFonts w:ascii="Arial" w:hAnsi="Arial" w:cs="Arial"/>
          <w:sz w:val="20"/>
          <w:szCs w:val="20"/>
        </w:rPr>
        <w:t xml:space="preserve"> projekta īstenošanu saistīto risku (ciktāl tie ir saistīti ar būvdarbu līgumu īstenošanu) analīzi un risku samazināšanas pasākumu aprakstu. </w:t>
      </w:r>
    </w:p>
    <w:p w:rsidR="00656B56" w:rsidRDefault="00656B56" w:rsidP="00FC7748">
      <w:pPr>
        <w:pStyle w:val="Punkts"/>
        <w:numPr>
          <w:ilvl w:val="0"/>
          <w:numId w:val="0"/>
        </w:numPr>
        <w:ind w:left="1418" w:hanging="1560"/>
      </w:pPr>
    </w:p>
    <w:p w:rsidR="00656B56" w:rsidRDefault="00656B56"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Pr="00D260B7" w:rsidRDefault="00592C67" w:rsidP="00592C67">
      <w:pPr>
        <w:pStyle w:val="Punkts"/>
        <w:numPr>
          <w:ilvl w:val="0"/>
          <w:numId w:val="0"/>
        </w:numPr>
        <w:jc w:val="both"/>
      </w:pPr>
      <w:bookmarkStart w:id="134" w:name="_Toc280105747"/>
      <w:r>
        <w:t xml:space="preserve">E pielikums: </w:t>
      </w:r>
      <w:r w:rsidRPr="00B42A2A">
        <w:t xml:space="preserve">Ieinteresētā piegādātāja kontaktinformācijas </w:t>
      </w:r>
      <w:r w:rsidRPr="00D260B7">
        <w:t>veidlapa</w:t>
      </w:r>
      <w:bookmarkEnd w:id="134"/>
      <w:r w:rsidRPr="00D260B7">
        <w:t xml:space="preserve">s </w:t>
      </w:r>
      <w:r w:rsidRPr="00D260B7">
        <w:rPr>
          <w:szCs w:val="20"/>
          <w:u w:val="single"/>
        </w:rPr>
        <w:t>paraugs</w:t>
      </w:r>
    </w:p>
    <w:p w:rsidR="00592C67" w:rsidRDefault="00592C67" w:rsidP="00592C67">
      <w:pPr>
        <w:pStyle w:val="Apakpunkts"/>
        <w:numPr>
          <w:ilvl w:val="0"/>
          <w:numId w:val="0"/>
        </w:numPr>
        <w:jc w:val="right"/>
      </w:pPr>
    </w:p>
    <w:p w:rsidR="00592C67" w:rsidRDefault="00592C67" w:rsidP="00592C67">
      <w:pPr>
        <w:pStyle w:val="Apakpunkts"/>
        <w:numPr>
          <w:ilvl w:val="0"/>
          <w:numId w:val="0"/>
        </w:numPr>
        <w:jc w:val="right"/>
      </w:pPr>
    </w:p>
    <w:p w:rsidR="00592C67" w:rsidRDefault="00592C67" w:rsidP="00592C67">
      <w:pPr>
        <w:pStyle w:val="Apakpunkts"/>
        <w:numPr>
          <w:ilvl w:val="0"/>
          <w:numId w:val="0"/>
        </w:numPr>
        <w:jc w:val="right"/>
      </w:pPr>
    </w:p>
    <w:p w:rsidR="00592C67" w:rsidRDefault="00592C67" w:rsidP="00592C67">
      <w:pPr>
        <w:pStyle w:val="Apakpunkts"/>
        <w:numPr>
          <w:ilvl w:val="0"/>
          <w:numId w:val="0"/>
        </w:numPr>
        <w:jc w:val="center"/>
      </w:pPr>
      <w:r>
        <w:t>IEINTERESĒTĀ PIEGĀDĀTĀJA KONTAKTINFORMĀCIJA</w:t>
      </w:r>
    </w:p>
    <w:p w:rsidR="00592C67" w:rsidRDefault="00592C67" w:rsidP="00592C67">
      <w:pPr>
        <w:pStyle w:val="Apakpunkts"/>
        <w:numPr>
          <w:ilvl w:val="0"/>
          <w:numId w:val="0"/>
        </w:num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1"/>
        <w:gridCol w:w="3186"/>
        <w:gridCol w:w="2671"/>
      </w:tblGrid>
      <w:tr w:rsidR="00592C67" w:rsidTr="00592C67">
        <w:tc>
          <w:tcPr>
            <w:tcW w:w="2671" w:type="dxa"/>
            <w:vMerge w:val="restart"/>
          </w:tcPr>
          <w:p w:rsidR="00592C67" w:rsidRDefault="00592C67" w:rsidP="00592C67">
            <w:pPr>
              <w:pStyle w:val="Apakpunkts"/>
              <w:numPr>
                <w:ilvl w:val="0"/>
                <w:numId w:val="0"/>
              </w:numPr>
              <w:jc w:val="right"/>
            </w:pPr>
            <w:r>
              <w:t>Pasūtītāja</w:t>
            </w:r>
          </w:p>
        </w:tc>
        <w:tc>
          <w:tcPr>
            <w:tcW w:w="3186" w:type="dxa"/>
          </w:tcPr>
          <w:p w:rsidR="00592C67" w:rsidRPr="0026239E" w:rsidRDefault="00592C67" w:rsidP="00592C67">
            <w:pPr>
              <w:pStyle w:val="Apakpunkts"/>
              <w:numPr>
                <w:ilvl w:val="0"/>
                <w:numId w:val="0"/>
              </w:numPr>
              <w:jc w:val="right"/>
              <w:rPr>
                <w:b w:val="0"/>
              </w:rPr>
            </w:pPr>
            <w:r w:rsidRPr="0026239E">
              <w:rPr>
                <w:b w:val="0"/>
              </w:rPr>
              <w:t>nosaukums:</w:t>
            </w:r>
          </w:p>
        </w:tc>
        <w:tc>
          <w:tcPr>
            <w:tcW w:w="2671" w:type="dxa"/>
          </w:tcPr>
          <w:p w:rsidR="00592C67" w:rsidRDefault="00592C67" w:rsidP="00592C67">
            <w:pPr>
              <w:pStyle w:val="Apakpunkts"/>
              <w:numPr>
                <w:ilvl w:val="0"/>
                <w:numId w:val="0"/>
              </w:numPr>
              <w:jc w:val="right"/>
            </w:pPr>
          </w:p>
        </w:tc>
      </w:tr>
      <w:tr w:rsidR="00592C67" w:rsidRPr="0026239E" w:rsidTr="00592C67">
        <w:tc>
          <w:tcPr>
            <w:tcW w:w="2671" w:type="dxa"/>
            <w:vMerge/>
          </w:tcPr>
          <w:p w:rsidR="00592C67" w:rsidRDefault="00592C67" w:rsidP="00592C67">
            <w:pPr>
              <w:pStyle w:val="Apakpunkts"/>
              <w:numPr>
                <w:ilvl w:val="0"/>
                <w:numId w:val="0"/>
              </w:numPr>
              <w:jc w:val="right"/>
            </w:pPr>
          </w:p>
        </w:tc>
        <w:tc>
          <w:tcPr>
            <w:tcW w:w="3186" w:type="dxa"/>
          </w:tcPr>
          <w:p w:rsidR="00592C67" w:rsidRPr="0026239E" w:rsidRDefault="00592C67" w:rsidP="00592C67">
            <w:pPr>
              <w:pStyle w:val="Apakpunkts"/>
              <w:numPr>
                <w:ilvl w:val="0"/>
                <w:numId w:val="0"/>
              </w:numPr>
              <w:jc w:val="right"/>
              <w:rPr>
                <w:b w:val="0"/>
              </w:rPr>
            </w:pPr>
            <w:r w:rsidRPr="0026239E">
              <w:rPr>
                <w:b w:val="0"/>
              </w:rPr>
              <w:t>reģistrācijas numurs:</w:t>
            </w:r>
          </w:p>
        </w:tc>
        <w:tc>
          <w:tcPr>
            <w:tcW w:w="2671" w:type="dxa"/>
          </w:tcPr>
          <w:p w:rsidR="00592C67" w:rsidRDefault="00592C67" w:rsidP="00592C67">
            <w:pPr>
              <w:pStyle w:val="Apakpunkts"/>
              <w:numPr>
                <w:ilvl w:val="0"/>
                <w:numId w:val="0"/>
              </w:numPr>
              <w:jc w:val="right"/>
            </w:pPr>
          </w:p>
        </w:tc>
      </w:tr>
      <w:tr w:rsidR="00592C67" w:rsidTr="00592C67">
        <w:tc>
          <w:tcPr>
            <w:tcW w:w="2671" w:type="dxa"/>
          </w:tcPr>
          <w:p w:rsidR="00592C67" w:rsidRDefault="00592C67" w:rsidP="00592C67">
            <w:pPr>
              <w:pStyle w:val="Apakpunkts"/>
              <w:numPr>
                <w:ilvl w:val="0"/>
                <w:numId w:val="0"/>
              </w:numPr>
              <w:jc w:val="right"/>
            </w:pPr>
            <w:r>
              <w:t xml:space="preserve">Iepirkuma procedūras </w:t>
            </w:r>
          </w:p>
        </w:tc>
        <w:tc>
          <w:tcPr>
            <w:tcW w:w="3186" w:type="dxa"/>
          </w:tcPr>
          <w:p w:rsidR="00592C67" w:rsidRPr="0026239E" w:rsidRDefault="00592C67" w:rsidP="00592C67">
            <w:pPr>
              <w:pStyle w:val="Apakpunkts"/>
              <w:numPr>
                <w:ilvl w:val="0"/>
                <w:numId w:val="0"/>
              </w:numPr>
              <w:jc w:val="right"/>
              <w:rPr>
                <w:b w:val="0"/>
              </w:rPr>
            </w:pPr>
            <w:r w:rsidRPr="0026239E">
              <w:rPr>
                <w:b w:val="0"/>
              </w:rPr>
              <w:t>nosaukums:</w:t>
            </w:r>
          </w:p>
        </w:tc>
        <w:tc>
          <w:tcPr>
            <w:tcW w:w="2671" w:type="dxa"/>
          </w:tcPr>
          <w:p w:rsidR="00592C67" w:rsidRDefault="00592C67" w:rsidP="00592C67">
            <w:pPr>
              <w:pStyle w:val="Apakpunkts"/>
              <w:numPr>
                <w:ilvl w:val="0"/>
                <w:numId w:val="0"/>
              </w:numPr>
              <w:jc w:val="right"/>
            </w:pPr>
          </w:p>
        </w:tc>
      </w:tr>
      <w:tr w:rsidR="00592C67" w:rsidTr="00592C67">
        <w:tc>
          <w:tcPr>
            <w:tcW w:w="2671" w:type="dxa"/>
            <w:vMerge w:val="restart"/>
          </w:tcPr>
          <w:p w:rsidR="00592C67" w:rsidRDefault="00592C67" w:rsidP="00592C67">
            <w:pPr>
              <w:pStyle w:val="Apakpunkts"/>
              <w:numPr>
                <w:ilvl w:val="0"/>
                <w:numId w:val="0"/>
              </w:numPr>
              <w:jc w:val="right"/>
            </w:pPr>
            <w:r>
              <w:t>Pretendenta</w:t>
            </w:r>
          </w:p>
        </w:tc>
        <w:tc>
          <w:tcPr>
            <w:tcW w:w="3186" w:type="dxa"/>
          </w:tcPr>
          <w:p w:rsidR="00592C67" w:rsidRPr="0026239E" w:rsidRDefault="00592C67" w:rsidP="00592C67">
            <w:pPr>
              <w:pStyle w:val="Apakpunkts"/>
              <w:numPr>
                <w:ilvl w:val="0"/>
                <w:numId w:val="0"/>
              </w:numPr>
              <w:jc w:val="right"/>
              <w:rPr>
                <w:b w:val="0"/>
              </w:rPr>
            </w:pPr>
            <w:r w:rsidRPr="0026239E">
              <w:rPr>
                <w:b w:val="0"/>
              </w:rPr>
              <w:t xml:space="preserve">nosaukums: </w:t>
            </w:r>
          </w:p>
        </w:tc>
        <w:tc>
          <w:tcPr>
            <w:tcW w:w="2671" w:type="dxa"/>
          </w:tcPr>
          <w:p w:rsidR="00592C67" w:rsidRDefault="00592C67" w:rsidP="00592C67">
            <w:pPr>
              <w:pStyle w:val="Apakpunkts"/>
              <w:numPr>
                <w:ilvl w:val="0"/>
                <w:numId w:val="0"/>
              </w:numPr>
              <w:jc w:val="right"/>
            </w:pPr>
          </w:p>
        </w:tc>
      </w:tr>
      <w:tr w:rsidR="00592C67" w:rsidTr="00592C67">
        <w:tc>
          <w:tcPr>
            <w:tcW w:w="2671" w:type="dxa"/>
            <w:vMerge/>
          </w:tcPr>
          <w:p w:rsidR="00592C67" w:rsidRDefault="00592C67" w:rsidP="00592C67">
            <w:pPr>
              <w:pStyle w:val="Apakpunkts"/>
              <w:numPr>
                <w:ilvl w:val="0"/>
                <w:numId w:val="0"/>
              </w:numPr>
              <w:jc w:val="right"/>
            </w:pPr>
          </w:p>
        </w:tc>
        <w:tc>
          <w:tcPr>
            <w:tcW w:w="3186" w:type="dxa"/>
          </w:tcPr>
          <w:p w:rsidR="00592C67" w:rsidRPr="0026239E" w:rsidRDefault="00592C67" w:rsidP="00592C67">
            <w:pPr>
              <w:pStyle w:val="Apakpunkts"/>
              <w:numPr>
                <w:ilvl w:val="0"/>
                <w:numId w:val="0"/>
              </w:numPr>
              <w:jc w:val="right"/>
              <w:rPr>
                <w:b w:val="0"/>
              </w:rPr>
            </w:pPr>
            <w:r w:rsidRPr="0026239E">
              <w:rPr>
                <w:b w:val="0"/>
              </w:rPr>
              <w:t>reģistrācijas numurs vai personas kods (ja Pretendents ir fiziska persona):</w:t>
            </w:r>
          </w:p>
        </w:tc>
        <w:tc>
          <w:tcPr>
            <w:tcW w:w="2671" w:type="dxa"/>
          </w:tcPr>
          <w:p w:rsidR="00592C67" w:rsidRDefault="00592C67" w:rsidP="00592C67">
            <w:pPr>
              <w:pStyle w:val="Apakpunkts"/>
              <w:numPr>
                <w:ilvl w:val="0"/>
                <w:numId w:val="0"/>
              </w:numPr>
              <w:jc w:val="right"/>
            </w:pPr>
          </w:p>
        </w:tc>
      </w:tr>
      <w:tr w:rsidR="00592C67" w:rsidTr="00592C67">
        <w:tc>
          <w:tcPr>
            <w:tcW w:w="2671" w:type="dxa"/>
            <w:vMerge/>
          </w:tcPr>
          <w:p w:rsidR="00592C67" w:rsidRDefault="00592C67" w:rsidP="00592C67">
            <w:pPr>
              <w:pStyle w:val="Apakpunkts"/>
              <w:numPr>
                <w:ilvl w:val="0"/>
                <w:numId w:val="0"/>
              </w:numPr>
              <w:jc w:val="right"/>
            </w:pPr>
          </w:p>
        </w:tc>
        <w:tc>
          <w:tcPr>
            <w:tcW w:w="3186" w:type="dxa"/>
          </w:tcPr>
          <w:p w:rsidR="00592C67" w:rsidRPr="0026239E" w:rsidRDefault="00592C67" w:rsidP="00592C67">
            <w:pPr>
              <w:pStyle w:val="Apakpunkts"/>
              <w:numPr>
                <w:ilvl w:val="0"/>
                <w:numId w:val="0"/>
              </w:numPr>
              <w:jc w:val="right"/>
              <w:rPr>
                <w:b w:val="0"/>
              </w:rPr>
            </w:pPr>
            <w:r w:rsidRPr="0026239E">
              <w:rPr>
                <w:b w:val="0"/>
              </w:rPr>
              <w:t>adrese:</w:t>
            </w:r>
          </w:p>
        </w:tc>
        <w:tc>
          <w:tcPr>
            <w:tcW w:w="2671" w:type="dxa"/>
          </w:tcPr>
          <w:p w:rsidR="00592C67" w:rsidRDefault="00592C67" w:rsidP="00592C67">
            <w:pPr>
              <w:pStyle w:val="Apakpunkts"/>
              <w:numPr>
                <w:ilvl w:val="0"/>
                <w:numId w:val="0"/>
              </w:numPr>
              <w:jc w:val="right"/>
            </w:pPr>
          </w:p>
        </w:tc>
      </w:tr>
      <w:tr w:rsidR="00592C67" w:rsidTr="00592C67">
        <w:tc>
          <w:tcPr>
            <w:tcW w:w="2671" w:type="dxa"/>
            <w:vMerge/>
          </w:tcPr>
          <w:p w:rsidR="00592C67" w:rsidRDefault="00592C67" w:rsidP="00592C67">
            <w:pPr>
              <w:pStyle w:val="Apakpunkts"/>
              <w:numPr>
                <w:ilvl w:val="0"/>
                <w:numId w:val="0"/>
              </w:numPr>
              <w:jc w:val="right"/>
            </w:pPr>
          </w:p>
        </w:tc>
        <w:tc>
          <w:tcPr>
            <w:tcW w:w="3186" w:type="dxa"/>
          </w:tcPr>
          <w:p w:rsidR="00592C67" w:rsidRPr="0026239E" w:rsidRDefault="00592C67" w:rsidP="00592C67">
            <w:pPr>
              <w:pStyle w:val="Apakpunkts"/>
              <w:numPr>
                <w:ilvl w:val="0"/>
                <w:numId w:val="0"/>
              </w:numPr>
              <w:jc w:val="right"/>
              <w:rPr>
                <w:b w:val="0"/>
              </w:rPr>
            </w:pPr>
            <w:r w:rsidRPr="0026239E">
              <w:rPr>
                <w:b w:val="0"/>
              </w:rPr>
              <w:t>kontaktpersonas vārds un uzvārds:</w:t>
            </w:r>
          </w:p>
        </w:tc>
        <w:tc>
          <w:tcPr>
            <w:tcW w:w="2671" w:type="dxa"/>
          </w:tcPr>
          <w:p w:rsidR="00592C67" w:rsidRDefault="00592C67" w:rsidP="00592C67">
            <w:pPr>
              <w:pStyle w:val="Apakpunkts"/>
              <w:numPr>
                <w:ilvl w:val="0"/>
                <w:numId w:val="0"/>
              </w:numPr>
              <w:jc w:val="right"/>
            </w:pPr>
          </w:p>
        </w:tc>
      </w:tr>
      <w:tr w:rsidR="00592C67" w:rsidRPr="0026239E" w:rsidTr="00592C67">
        <w:tc>
          <w:tcPr>
            <w:tcW w:w="2671" w:type="dxa"/>
            <w:vMerge/>
          </w:tcPr>
          <w:p w:rsidR="00592C67" w:rsidRDefault="00592C67" w:rsidP="00592C67">
            <w:pPr>
              <w:pStyle w:val="Apakpunkts"/>
              <w:numPr>
                <w:ilvl w:val="0"/>
                <w:numId w:val="0"/>
              </w:numPr>
              <w:jc w:val="right"/>
            </w:pPr>
          </w:p>
        </w:tc>
        <w:tc>
          <w:tcPr>
            <w:tcW w:w="3186" w:type="dxa"/>
          </w:tcPr>
          <w:p w:rsidR="00592C67" w:rsidRPr="0026239E" w:rsidRDefault="00592C67" w:rsidP="00592C67">
            <w:pPr>
              <w:pStyle w:val="Apakpunkts"/>
              <w:numPr>
                <w:ilvl w:val="0"/>
                <w:numId w:val="0"/>
              </w:numPr>
              <w:jc w:val="right"/>
              <w:rPr>
                <w:b w:val="0"/>
              </w:rPr>
            </w:pPr>
            <w:r w:rsidRPr="0026239E">
              <w:rPr>
                <w:b w:val="0"/>
              </w:rPr>
              <w:t>telefona numurs:</w:t>
            </w:r>
          </w:p>
        </w:tc>
        <w:tc>
          <w:tcPr>
            <w:tcW w:w="2671" w:type="dxa"/>
          </w:tcPr>
          <w:p w:rsidR="00592C67" w:rsidRDefault="00592C67" w:rsidP="00592C67">
            <w:pPr>
              <w:pStyle w:val="Apakpunkts"/>
              <w:numPr>
                <w:ilvl w:val="0"/>
                <w:numId w:val="0"/>
              </w:numPr>
              <w:jc w:val="right"/>
            </w:pPr>
          </w:p>
        </w:tc>
      </w:tr>
      <w:tr w:rsidR="00592C67" w:rsidTr="00592C67">
        <w:tc>
          <w:tcPr>
            <w:tcW w:w="2671" w:type="dxa"/>
            <w:vMerge/>
          </w:tcPr>
          <w:p w:rsidR="00592C67" w:rsidRDefault="00592C67" w:rsidP="00592C67">
            <w:pPr>
              <w:pStyle w:val="Apakpunkts"/>
              <w:numPr>
                <w:ilvl w:val="0"/>
                <w:numId w:val="0"/>
              </w:numPr>
              <w:jc w:val="right"/>
            </w:pPr>
          </w:p>
        </w:tc>
        <w:tc>
          <w:tcPr>
            <w:tcW w:w="3186" w:type="dxa"/>
          </w:tcPr>
          <w:p w:rsidR="00592C67" w:rsidRPr="0026239E" w:rsidRDefault="00592C67" w:rsidP="00592C67">
            <w:pPr>
              <w:pStyle w:val="Apakpunkts"/>
              <w:numPr>
                <w:ilvl w:val="0"/>
                <w:numId w:val="0"/>
              </w:numPr>
              <w:jc w:val="right"/>
              <w:rPr>
                <w:b w:val="0"/>
              </w:rPr>
            </w:pPr>
            <w:r w:rsidRPr="0026239E">
              <w:rPr>
                <w:b w:val="0"/>
              </w:rPr>
              <w:t>faksa numurs:</w:t>
            </w:r>
          </w:p>
        </w:tc>
        <w:tc>
          <w:tcPr>
            <w:tcW w:w="2671" w:type="dxa"/>
          </w:tcPr>
          <w:p w:rsidR="00592C67" w:rsidRDefault="00592C67" w:rsidP="00592C67">
            <w:pPr>
              <w:pStyle w:val="Apakpunkts"/>
              <w:numPr>
                <w:ilvl w:val="0"/>
                <w:numId w:val="0"/>
              </w:numPr>
              <w:jc w:val="right"/>
            </w:pPr>
          </w:p>
        </w:tc>
      </w:tr>
      <w:tr w:rsidR="00592C67" w:rsidRPr="0026239E" w:rsidTr="00592C67">
        <w:tc>
          <w:tcPr>
            <w:tcW w:w="2671" w:type="dxa"/>
            <w:vMerge/>
          </w:tcPr>
          <w:p w:rsidR="00592C67" w:rsidRDefault="00592C67" w:rsidP="00592C67">
            <w:pPr>
              <w:pStyle w:val="Apakpunkts"/>
              <w:numPr>
                <w:ilvl w:val="0"/>
                <w:numId w:val="0"/>
              </w:numPr>
              <w:jc w:val="right"/>
            </w:pPr>
          </w:p>
        </w:tc>
        <w:tc>
          <w:tcPr>
            <w:tcW w:w="3186" w:type="dxa"/>
          </w:tcPr>
          <w:p w:rsidR="00592C67" w:rsidRPr="0026239E" w:rsidRDefault="00592C67" w:rsidP="00592C67">
            <w:pPr>
              <w:pStyle w:val="Apakpunkts"/>
              <w:numPr>
                <w:ilvl w:val="0"/>
                <w:numId w:val="0"/>
              </w:numPr>
              <w:jc w:val="right"/>
              <w:rPr>
                <w:b w:val="0"/>
              </w:rPr>
            </w:pPr>
            <w:r w:rsidRPr="0026239E">
              <w:rPr>
                <w:b w:val="0"/>
              </w:rPr>
              <w:t>elektroniskā pasta adrese:</w:t>
            </w:r>
          </w:p>
        </w:tc>
        <w:tc>
          <w:tcPr>
            <w:tcW w:w="2671" w:type="dxa"/>
          </w:tcPr>
          <w:p w:rsidR="00592C67" w:rsidRDefault="00592C67" w:rsidP="00592C67">
            <w:pPr>
              <w:pStyle w:val="Apakpunkts"/>
              <w:numPr>
                <w:ilvl w:val="0"/>
                <w:numId w:val="0"/>
              </w:numPr>
              <w:jc w:val="right"/>
            </w:pPr>
          </w:p>
        </w:tc>
      </w:tr>
      <w:tr w:rsidR="00592C67" w:rsidTr="00592C67">
        <w:tc>
          <w:tcPr>
            <w:tcW w:w="2671" w:type="dxa"/>
            <w:vMerge w:val="restart"/>
          </w:tcPr>
          <w:p w:rsidR="00592C67" w:rsidRDefault="00592C67" w:rsidP="00592C67">
            <w:pPr>
              <w:pStyle w:val="Apakpunkts"/>
              <w:numPr>
                <w:ilvl w:val="0"/>
                <w:numId w:val="0"/>
              </w:numPr>
              <w:jc w:val="right"/>
            </w:pPr>
            <w:r>
              <w:t>Iepirkuma procedūras nolikumu saņēma:</w:t>
            </w:r>
          </w:p>
        </w:tc>
        <w:tc>
          <w:tcPr>
            <w:tcW w:w="3186" w:type="dxa"/>
          </w:tcPr>
          <w:p w:rsidR="00592C67" w:rsidRPr="0026239E" w:rsidRDefault="00592C67" w:rsidP="00592C67">
            <w:pPr>
              <w:pStyle w:val="Apakpunkts"/>
              <w:numPr>
                <w:ilvl w:val="0"/>
                <w:numId w:val="0"/>
              </w:numPr>
              <w:jc w:val="right"/>
              <w:rPr>
                <w:b w:val="0"/>
              </w:rPr>
            </w:pPr>
            <w:r w:rsidRPr="0026239E">
              <w:rPr>
                <w:b w:val="0"/>
              </w:rPr>
              <w:t>ieņemamais amats Pretendenta uzņēmumā:</w:t>
            </w:r>
          </w:p>
        </w:tc>
        <w:tc>
          <w:tcPr>
            <w:tcW w:w="2671" w:type="dxa"/>
          </w:tcPr>
          <w:p w:rsidR="00592C67" w:rsidRDefault="00592C67" w:rsidP="00592C67">
            <w:pPr>
              <w:pStyle w:val="Apakpunkts"/>
              <w:numPr>
                <w:ilvl w:val="0"/>
                <w:numId w:val="0"/>
              </w:numPr>
              <w:jc w:val="right"/>
            </w:pPr>
          </w:p>
        </w:tc>
      </w:tr>
      <w:tr w:rsidR="00592C67" w:rsidRPr="0026239E" w:rsidTr="00592C67">
        <w:tc>
          <w:tcPr>
            <w:tcW w:w="2671" w:type="dxa"/>
            <w:vMerge/>
          </w:tcPr>
          <w:p w:rsidR="00592C67" w:rsidRDefault="00592C67" w:rsidP="00592C67">
            <w:pPr>
              <w:pStyle w:val="Apakpunkts"/>
              <w:numPr>
                <w:ilvl w:val="0"/>
                <w:numId w:val="0"/>
              </w:numPr>
              <w:jc w:val="right"/>
            </w:pPr>
          </w:p>
        </w:tc>
        <w:tc>
          <w:tcPr>
            <w:tcW w:w="3186" w:type="dxa"/>
          </w:tcPr>
          <w:p w:rsidR="00592C67" w:rsidRPr="0026239E" w:rsidRDefault="00592C67" w:rsidP="00592C67">
            <w:pPr>
              <w:pStyle w:val="Apakpunkts"/>
              <w:numPr>
                <w:ilvl w:val="0"/>
                <w:numId w:val="0"/>
              </w:numPr>
              <w:jc w:val="right"/>
              <w:rPr>
                <w:b w:val="0"/>
              </w:rPr>
            </w:pPr>
            <w:r w:rsidRPr="0026239E">
              <w:rPr>
                <w:b w:val="0"/>
              </w:rPr>
              <w:t>vārds un uzvārds:</w:t>
            </w:r>
          </w:p>
        </w:tc>
        <w:tc>
          <w:tcPr>
            <w:tcW w:w="2671" w:type="dxa"/>
          </w:tcPr>
          <w:p w:rsidR="00592C67" w:rsidRDefault="00592C67" w:rsidP="00592C67">
            <w:pPr>
              <w:pStyle w:val="Apakpunkts"/>
              <w:numPr>
                <w:ilvl w:val="0"/>
                <w:numId w:val="0"/>
              </w:numPr>
              <w:jc w:val="right"/>
            </w:pPr>
          </w:p>
        </w:tc>
      </w:tr>
      <w:tr w:rsidR="00592C67" w:rsidTr="00592C67">
        <w:tc>
          <w:tcPr>
            <w:tcW w:w="2671" w:type="dxa"/>
            <w:vMerge/>
          </w:tcPr>
          <w:p w:rsidR="00592C67" w:rsidRDefault="00592C67" w:rsidP="00592C67">
            <w:pPr>
              <w:pStyle w:val="Apakpunkts"/>
              <w:numPr>
                <w:ilvl w:val="0"/>
                <w:numId w:val="0"/>
              </w:numPr>
              <w:jc w:val="right"/>
            </w:pPr>
          </w:p>
        </w:tc>
        <w:tc>
          <w:tcPr>
            <w:tcW w:w="3186" w:type="dxa"/>
          </w:tcPr>
          <w:p w:rsidR="00592C67" w:rsidRPr="0026239E" w:rsidRDefault="00592C67" w:rsidP="00592C67">
            <w:pPr>
              <w:pStyle w:val="Apakpunkts"/>
              <w:numPr>
                <w:ilvl w:val="0"/>
                <w:numId w:val="0"/>
              </w:numPr>
              <w:jc w:val="right"/>
              <w:rPr>
                <w:b w:val="0"/>
              </w:rPr>
            </w:pPr>
            <w:r w:rsidRPr="0026239E">
              <w:rPr>
                <w:b w:val="0"/>
              </w:rPr>
              <w:t>paraksts:</w:t>
            </w:r>
          </w:p>
        </w:tc>
        <w:tc>
          <w:tcPr>
            <w:tcW w:w="2671" w:type="dxa"/>
          </w:tcPr>
          <w:p w:rsidR="00592C67" w:rsidRDefault="00592C67" w:rsidP="00592C67">
            <w:pPr>
              <w:pStyle w:val="Apakpunkts"/>
              <w:numPr>
                <w:ilvl w:val="0"/>
                <w:numId w:val="0"/>
              </w:numPr>
              <w:jc w:val="right"/>
            </w:pPr>
          </w:p>
        </w:tc>
      </w:tr>
      <w:tr w:rsidR="00592C67" w:rsidRPr="0026239E" w:rsidTr="00592C67">
        <w:tc>
          <w:tcPr>
            <w:tcW w:w="2671" w:type="dxa"/>
            <w:vMerge/>
          </w:tcPr>
          <w:p w:rsidR="00592C67" w:rsidRDefault="00592C67" w:rsidP="00592C67">
            <w:pPr>
              <w:pStyle w:val="Apakpunkts"/>
              <w:numPr>
                <w:ilvl w:val="0"/>
                <w:numId w:val="0"/>
              </w:numPr>
              <w:jc w:val="right"/>
            </w:pPr>
          </w:p>
        </w:tc>
        <w:tc>
          <w:tcPr>
            <w:tcW w:w="3186" w:type="dxa"/>
          </w:tcPr>
          <w:p w:rsidR="00592C67" w:rsidRPr="0026239E" w:rsidRDefault="00592C67" w:rsidP="00592C67">
            <w:pPr>
              <w:pStyle w:val="Apakpunkts"/>
              <w:numPr>
                <w:ilvl w:val="0"/>
                <w:numId w:val="0"/>
              </w:numPr>
              <w:jc w:val="right"/>
              <w:rPr>
                <w:b w:val="0"/>
              </w:rPr>
            </w:pPr>
            <w:r w:rsidRPr="0026239E">
              <w:rPr>
                <w:b w:val="0"/>
              </w:rPr>
              <w:t>datums:</w:t>
            </w:r>
          </w:p>
        </w:tc>
        <w:tc>
          <w:tcPr>
            <w:tcW w:w="2671" w:type="dxa"/>
          </w:tcPr>
          <w:p w:rsidR="00592C67" w:rsidRDefault="00592C67" w:rsidP="00592C67">
            <w:pPr>
              <w:pStyle w:val="Apakpunkts"/>
              <w:numPr>
                <w:ilvl w:val="0"/>
                <w:numId w:val="0"/>
              </w:numPr>
              <w:jc w:val="right"/>
            </w:pPr>
          </w:p>
        </w:tc>
      </w:tr>
    </w:tbl>
    <w:p w:rsidR="00592C67" w:rsidRPr="000F65EF" w:rsidRDefault="00592C67" w:rsidP="0086059C">
      <w:pPr>
        <w:pStyle w:val="Apakpunkts"/>
        <w:numPr>
          <w:ilvl w:val="0"/>
          <w:numId w:val="0"/>
        </w:numPr>
        <w:jc w:val="right"/>
      </w:pPr>
    </w:p>
    <w:sectPr w:rsidR="00592C67" w:rsidRPr="000F65EF" w:rsidSect="00050271">
      <w:headerReference w:type="default" r:id="rId10"/>
      <w:footerReference w:type="even" r:id="rId11"/>
      <w:footerReference w:type="default" r:id="rId12"/>
      <w:headerReference w:type="first" r:id="rId13"/>
      <w:footnotePr>
        <w:numRestart w:val="eachPage"/>
      </w:footnotePr>
      <w:pgSz w:w="11906" w:h="16838"/>
      <w:pgMar w:top="1701" w:right="1797" w:bottom="1418"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9CF" w:rsidRDefault="006019CF">
      <w:r>
        <w:separator/>
      </w:r>
    </w:p>
  </w:endnote>
  <w:endnote w:type="continuationSeparator" w:id="0">
    <w:p w:rsidR="006019CF" w:rsidRDefault="006019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rialMT">
    <w:altName w:val="Times New Roman"/>
    <w:panose1 w:val="00000000000000000000"/>
    <w:charset w:val="EE"/>
    <w:family w:val="auto"/>
    <w:notTrueType/>
    <w:pitch w:val="default"/>
    <w:sig w:usb0="00000005" w:usb1="00000000" w:usb2="00000000" w:usb3="00000000" w:csb0="00000002" w:csb1="00000000"/>
  </w:font>
  <w:font w:name="Arial-BoldMT">
    <w:altName w:val="Times New Roman"/>
    <w:panose1 w:val="00000000000000000000"/>
    <w:charset w:val="EE"/>
    <w:family w:val="auto"/>
    <w:notTrueType/>
    <w:pitch w:val="default"/>
    <w:sig w:usb0="00000005" w:usb1="00000000" w:usb2="00000000" w:usb3="00000000" w:csb0="00000002" w:csb1="00000000"/>
  </w:font>
  <w:font w:name="ArialNarrow-Italic">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7C4" w:rsidRDefault="00255930" w:rsidP="002C3709">
    <w:pPr>
      <w:pStyle w:val="Footer"/>
      <w:framePr w:wrap="around" w:vAnchor="text" w:hAnchor="margin" w:xAlign="right" w:y="1"/>
      <w:rPr>
        <w:rStyle w:val="PageNumber"/>
      </w:rPr>
    </w:pPr>
    <w:r>
      <w:rPr>
        <w:rStyle w:val="PageNumber"/>
      </w:rPr>
      <w:fldChar w:fldCharType="begin"/>
    </w:r>
    <w:r w:rsidR="005757C4">
      <w:rPr>
        <w:rStyle w:val="PageNumber"/>
      </w:rPr>
      <w:instrText xml:space="preserve">PAGE  </w:instrText>
    </w:r>
    <w:r>
      <w:rPr>
        <w:rStyle w:val="PageNumber"/>
      </w:rPr>
      <w:fldChar w:fldCharType="end"/>
    </w:r>
  </w:p>
  <w:p w:rsidR="005757C4" w:rsidRDefault="005757C4" w:rsidP="002C37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7C4" w:rsidRDefault="005757C4" w:rsidP="002C370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9CF" w:rsidRDefault="006019CF">
      <w:r>
        <w:separator/>
      </w:r>
    </w:p>
  </w:footnote>
  <w:footnote w:type="continuationSeparator" w:id="0">
    <w:p w:rsidR="006019CF" w:rsidRDefault="006019CF">
      <w:r>
        <w:continuationSeparator/>
      </w:r>
    </w:p>
  </w:footnote>
  <w:footnote w:id="1">
    <w:p w:rsidR="005757C4" w:rsidRPr="002D64D4" w:rsidRDefault="005757C4" w:rsidP="00A252A2">
      <w:pPr>
        <w:pStyle w:val="FootnoteText"/>
        <w:jc w:val="both"/>
        <w:rPr>
          <w:rFonts w:ascii="Arial" w:hAnsi="Arial" w:cs="Arial"/>
          <w:sz w:val="16"/>
          <w:szCs w:val="16"/>
        </w:rPr>
      </w:pPr>
      <w:r w:rsidRPr="003A7787">
        <w:rPr>
          <w:rStyle w:val="apple-style-span"/>
          <w:rFonts w:ascii="Arial" w:hAnsi="Arial" w:cs="Arial"/>
          <w:color w:val="000000"/>
          <w:sz w:val="16"/>
          <w:szCs w:val="16"/>
        </w:rPr>
        <w:t>.</w:t>
      </w:r>
    </w:p>
  </w:footnote>
  <w:footnote w:id="2">
    <w:p w:rsidR="005757C4" w:rsidRDefault="005757C4" w:rsidP="008E0D31">
      <w:pPr>
        <w:pStyle w:val="Atsauce"/>
      </w:pPr>
      <w:r>
        <w:rPr>
          <w:rStyle w:val="FootnoteReference"/>
        </w:rPr>
        <w:footnoteRef/>
      </w:r>
      <w:r>
        <w:t xml:space="preserve"> Ja Izpildītājs ir personu apvienība, tad ir jānorāda visi personu apvienības dalībnieki. </w:t>
      </w:r>
    </w:p>
  </w:footnote>
  <w:footnote w:id="3">
    <w:p w:rsidR="005757C4" w:rsidRDefault="005757C4" w:rsidP="008E0D31">
      <w:pPr>
        <w:pStyle w:val="Atsauce"/>
      </w:pPr>
      <w:r>
        <w:rPr>
          <w:rStyle w:val="FootnoteReference"/>
        </w:rPr>
        <w:footnoteRef/>
      </w:r>
      <w:r>
        <w:t xml:space="preserve"> </w:t>
      </w:r>
      <w:r w:rsidRPr="00286612">
        <w:t>Nolikuma pielikums A</w:t>
      </w:r>
      <w:r>
        <w:t>.</w:t>
      </w:r>
    </w:p>
  </w:footnote>
  <w:footnote w:id="4">
    <w:p w:rsidR="005757C4" w:rsidRDefault="005757C4" w:rsidP="008E0D31">
      <w:pPr>
        <w:pStyle w:val="Atsauce"/>
      </w:pPr>
      <w:r>
        <w:rPr>
          <w:rStyle w:val="FootnoteReference"/>
        </w:rPr>
        <w:footnoteRef/>
      </w:r>
      <w:r>
        <w:t xml:space="preserve"> Nolikuma pielikums D8.</w:t>
      </w:r>
    </w:p>
  </w:footnote>
  <w:footnote w:id="5">
    <w:p w:rsidR="005757C4" w:rsidRDefault="005757C4" w:rsidP="008E0D31">
      <w:pPr>
        <w:pStyle w:val="Atsauce"/>
      </w:pPr>
      <w:r>
        <w:rPr>
          <w:rStyle w:val="FootnoteReference"/>
        </w:rPr>
        <w:footnoteRef/>
      </w:r>
      <w:r>
        <w:t xml:space="preserve"> Ja Izpildītājs ir personu apvienība, tad ir jānorāda visi personu apvienības dalībnieki. </w:t>
      </w:r>
    </w:p>
  </w:footnote>
  <w:footnote w:id="6">
    <w:p w:rsidR="005757C4" w:rsidRDefault="005757C4" w:rsidP="008E0D31">
      <w:pPr>
        <w:pStyle w:val="Atsauce"/>
      </w:pPr>
      <w:r w:rsidRPr="00C54DD8">
        <w:rPr>
          <w:rStyle w:val="FootnoteReference"/>
        </w:rPr>
        <w:footnoteRef/>
      </w:r>
      <w:r w:rsidRPr="00C54DD8">
        <w:t xml:space="preserve"> </w:t>
      </w:r>
      <w:r>
        <w:t>Pakalpojuma sniegšanas termiņš.</w:t>
      </w:r>
    </w:p>
  </w:footnote>
  <w:footnote w:id="7">
    <w:p w:rsidR="005757C4" w:rsidRPr="005A2838" w:rsidRDefault="005757C4" w:rsidP="0098553F">
      <w:pPr>
        <w:pStyle w:val="Atsauce"/>
        <w:jc w:val="both"/>
        <w:rPr>
          <w:b/>
        </w:rPr>
      </w:pPr>
      <w:r w:rsidRPr="005A2838">
        <w:rPr>
          <w:rStyle w:val="FootnoteReference"/>
          <w:b/>
        </w:rPr>
        <w:footnoteRef/>
      </w:r>
      <w:r w:rsidRPr="005A2838">
        <w:rPr>
          <w:b/>
        </w:rPr>
        <w:t xml:space="preserve"> Parindes šajā Nolikuma pielikumā pēc Nolikuma sagatavošanas nav jāizdzēš, jo tajās ietverti skaidrojumi </w:t>
      </w:r>
      <w:r>
        <w:rPr>
          <w:b/>
        </w:rPr>
        <w:t>Pretenden</w:t>
      </w:r>
      <w:r w:rsidRPr="005A2838">
        <w:rPr>
          <w:b/>
        </w:rPr>
        <w:t>tiem piedāvājuma sagatavošanai!</w:t>
      </w:r>
    </w:p>
  </w:footnote>
  <w:footnote w:id="8">
    <w:p w:rsidR="005757C4" w:rsidRDefault="005757C4" w:rsidP="00163A04">
      <w:pPr>
        <w:pStyle w:val="Atsauce"/>
      </w:pPr>
      <w:r>
        <w:rPr>
          <w:rStyle w:val="FootnoteReference"/>
        </w:rPr>
        <w:footnoteRef/>
      </w:r>
      <w:r>
        <w:t xml:space="preserve"> Pieteikuma dalībai iepirkuma procedūrā daļas redakcija, ja piedāvājumu iesniedz fiziska persona.</w:t>
      </w:r>
    </w:p>
  </w:footnote>
  <w:footnote w:id="9">
    <w:p w:rsidR="005757C4" w:rsidRDefault="005757C4" w:rsidP="004D1655">
      <w:pPr>
        <w:pStyle w:val="Atsauce"/>
      </w:pPr>
      <w:r>
        <w:rPr>
          <w:rStyle w:val="FootnoteReference"/>
        </w:rPr>
        <w:footnoteRef/>
      </w:r>
      <w:r>
        <w:t xml:space="preserve"> Pieteikuma dalībai iepirkuma procedūrā daļas redakcija, ja piedāvājumu iesniedz fiziska persona.</w:t>
      </w:r>
    </w:p>
  </w:footnote>
  <w:footnote w:id="10">
    <w:p w:rsidR="005757C4" w:rsidRPr="004D1655" w:rsidRDefault="005757C4" w:rsidP="004D1655">
      <w:pPr>
        <w:pStyle w:val="Atsauce"/>
      </w:pPr>
      <w:r w:rsidRPr="004D1655">
        <w:rPr>
          <w:rStyle w:val="FootnoteReference"/>
        </w:rPr>
        <w:footnoteRef/>
      </w:r>
      <w:r w:rsidRPr="004D1655">
        <w:t xml:space="preserve"> Pieteikuma dalībai iepirkuma procedūrā </w:t>
      </w:r>
      <w:r>
        <w:t xml:space="preserve">daļas </w:t>
      </w:r>
      <w:r w:rsidRPr="004D1655">
        <w:t>redakcija, ja piedāvājumu iesniedz fiziska persona.</w:t>
      </w:r>
    </w:p>
  </w:footnote>
  <w:footnote w:id="11">
    <w:p w:rsidR="005757C4" w:rsidRDefault="005757C4" w:rsidP="00D50EEE">
      <w:pPr>
        <w:pStyle w:val="Atsauce"/>
      </w:pPr>
      <w:r>
        <w:rPr>
          <w:rStyle w:val="FootnoteReference"/>
        </w:rPr>
        <w:footnoteRef/>
      </w:r>
      <w:r>
        <w:t xml:space="preserve"> Punkts ir ietverams Pieteikumā dalībai iepirkuma procedūrā, ja Pretendents ir personu apvienība.</w:t>
      </w:r>
    </w:p>
  </w:footnote>
  <w:footnote w:id="12">
    <w:p w:rsidR="005757C4" w:rsidRDefault="005757C4" w:rsidP="00410DEF">
      <w:pPr>
        <w:pStyle w:val="Atsauce"/>
      </w:pPr>
      <w:r>
        <w:rPr>
          <w:rStyle w:val="FootnoteReference"/>
        </w:rPr>
        <w:footnoteRef/>
      </w:r>
      <w:r>
        <w:t xml:space="preserve"> </w:t>
      </w:r>
      <w:r w:rsidRPr="00611971">
        <w:rPr>
          <w:b/>
        </w:rPr>
        <w:t>Pieteikum</w:t>
      </w:r>
      <w:r>
        <w:rPr>
          <w:b/>
        </w:rPr>
        <w:t>u</w:t>
      </w:r>
      <w:r w:rsidRPr="00611971">
        <w:rPr>
          <w:b/>
        </w:rPr>
        <w:t xml:space="preserve"> dalībai iepirkuma procedūrā </w:t>
      </w:r>
      <w:r>
        <w:rPr>
          <w:b/>
        </w:rPr>
        <w:t>p</w:t>
      </w:r>
      <w:r w:rsidRPr="00611971">
        <w:rPr>
          <w:b/>
        </w:rPr>
        <w:t>araksta visi personu apvienības dalībnieki</w:t>
      </w:r>
      <w:r>
        <w:rPr>
          <w:b/>
        </w:rPr>
        <w:t xml:space="preserve"> (ja Pretendents ir personu apvienība)</w:t>
      </w:r>
      <w:r w:rsidRPr="00611971">
        <w:rPr>
          <w:b/>
        </w:rPr>
        <w:t>!</w:t>
      </w:r>
    </w:p>
  </w:footnote>
  <w:footnote w:id="13">
    <w:p w:rsidR="005757C4" w:rsidRDefault="005757C4" w:rsidP="0098553F">
      <w:pPr>
        <w:pStyle w:val="Atsauce"/>
        <w:jc w:val="both"/>
      </w:pPr>
      <w:r>
        <w:rPr>
          <w:rStyle w:val="FootnoteReference"/>
        </w:rPr>
        <w:footnoteRef/>
      </w:r>
      <w:r>
        <w:t xml:space="preserve"> </w:t>
      </w:r>
      <w:r w:rsidRPr="0018390E">
        <w:rPr>
          <w:b/>
        </w:rPr>
        <w:t>Piedāvājuma nodrošinājumam jābūt spēkā ne vēlāk kā no piedāvājumu iesniegšanas termiņa beigām!</w:t>
      </w:r>
    </w:p>
  </w:footnote>
  <w:footnote w:id="14">
    <w:p w:rsidR="005757C4" w:rsidRPr="003016EC" w:rsidRDefault="005757C4" w:rsidP="0098553F">
      <w:pPr>
        <w:pStyle w:val="Atsauce"/>
        <w:jc w:val="both"/>
      </w:pPr>
      <w:r w:rsidRPr="003016EC">
        <w:rPr>
          <w:rStyle w:val="FootnoteReference"/>
        </w:rPr>
        <w:footnoteRef/>
      </w:r>
      <w:r w:rsidRPr="003016EC">
        <w:t xml:space="preserve"> </w:t>
      </w:r>
      <w:r w:rsidRPr="0018390E">
        <w:rPr>
          <w:b/>
        </w:rPr>
        <w:t>Piedāvājuma nodrošinājumam jābūt spēkā ne vēlāk kā no piedāvājumu iesniegšanas termiņa beigām!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7C4" w:rsidRDefault="005757C4" w:rsidP="008C26BF">
    <w:pPr>
      <w:pStyle w:val="Header"/>
      <w:jc w:val="both"/>
    </w:pPr>
    <w:r>
      <w:rPr>
        <w:rFonts w:ascii="Verdana" w:hAnsi="Verdana"/>
        <w:b/>
        <w:bCs/>
        <w:noProof/>
        <w:color w:val="0D3D91"/>
        <w:sz w:val="17"/>
        <w:szCs w:val="17"/>
      </w:rPr>
      <w:drawing>
        <wp:inline distT="0" distB="0" distL="0" distR="0">
          <wp:extent cx="561975" cy="390525"/>
          <wp:effectExtent l="19050" t="0" r="9525" b="0"/>
          <wp:docPr id="5" name="Picture 5"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_flag"/>
                  <pic:cNvPicPr>
                    <a:picLocks noChangeAspect="1" noChangeArrowheads="1"/>
                  </pic:cNvPicPr>
                </pic:nvPicPr>
                <pic:blipFill>
                  <a:blip r:embed="rId2"/>
                  <a:srcRect/>
                  <a:stretch>
                    <a:fillRect/>
                  </a:stretch>
                </pic:blipFill>
                <pic:spPr bwMode="auto">
                  <a:xfrm>
                    <a:off x="0" y="0"/>
                    <a:ext cx="561975" cy="390525"/>
                  </a:xfrm>
                  <a:prstGeom prst="rect">
                    <a:avLst/>
                  </a:prstGeom>
                  <a:noFill/>
                  <a:ln w="9525">
                    <a:noFill/>
                    <a:miter lim="800000"/>
                    <a:headEnd/>
                    <a:tailEnd/>
                  </a:ln>
                </pic:spPr>
              </pic:pic>
            </a:graphicData>
          </a:graphic>
        </wp:inline>
      </w:drawing>
    </w:r>
    <w:r>
      <w:rPr>
        <w:noProof/>
      </w:rPr>
      <w:drawing>
        <wp:inline distT="0" distB="0" distL="0" distR="0">
          <wp:extent cx="838200" cy="400050"/>
          <wp:effectExtent l="19050" t="0" r="0" b="0"/>
          <wp:docPr id="6" name="Picture 6"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AF_pilns"/>
                  <pic:cNvPicPr>
                    <a:picLocks noChangeAspect="1" noChangeArrowheads="1"/>
                  </pic:cNvPicPr>
                </pic:nvPicPr>
                <pic:blipFill>
                  <a:blip r:embed="rId3"/>
                  <a:srcRect/>
                  <a:stretch>
                    <a:fillRect/>
                  </a:stretch>
                </pic:blipFill>
                <pic:spPr bwMode="auto">
                  <a:xfrm>
                    <a:off x="0" y="0"/>
                    <a:ext cx="838200" cy="400050"/>
                  </a:xfrm>
                  <a:prstGeom prst="rect">
                    <a:avLst/>
                  </a:prstGeom>
                  <a:noFill/>
                  <a:ln w="9525">
                    <a:noFill/>
                    <a:miter lim="800000"/>
                    <a:headEnd/>
                    <a:tailEnd/>
                  </a:ln>
                </pic:spPr>
              </pic:pic>
            </a:graphicData>
          </a:graphic>
        </wp:inline>
      </w:drawing>
    </w:r>
  </w:p>
  <w:p w:rsidR="005757C4" w:rsidRPr="006A26F6" w:rsidRDefault="005757C4" w:rsidP="006A26F6">
    <w:pPr>
      <w:pStyle w:val="Header"/>
      <w:rPr>
        <w:rFonts w:ascii="Arial" w:hAnsi="Arial" w:cs="Arial"/>
        <w:sz w:val="16"/>
        <w:szCs w:val="16"/>
      </w:rPr>
    </w:pPr>
  </w:p>
  <w:tbl>
    <w:tblPr>
      <w:tblW w:w="0" w:type="auto"/>
      <w:tblLook w:val="01E0"/>
    </w:tblPr>
    <w:tblGrid>
      <w:gridCol w:w="4264"/>
      <w:gridCol w:w="4264"/>
    </w:tblGrid>
    <w:tr w:rsidR="005757C4" w:rsidRPr="00637B25" w:rsidTr="00637B25">
      <w:tc>
        <w:tcPr>
          <w:tcW w:w="4264" w:type="dxa"/>
        </w:tcPr>
        <w:p w:rsidR="005757C4" w:rsidRPr="00637B25" w:rsidRDefault="005757C4" w:rsidP="006A26F6">
          <w:pPr>
            <w:pStyle w:val="Header"/>
            <w:rPr>
              <w:rFonts w:ascii="Arial" w:hAnsi="Arial" w:cs="Arial"/>
              <w:sz w:val="16"/>
              <w:szCs w:val="16"/>
            </w:rPr>
          </w:pPr>
        </w:p>
      </w:tc>
      <w:tc>
        <w:tcPr>
          <w:tcW w:w="4264" w:type="dxa"/>
        </w:tcPr>
        <w:p w:rsidR="005757C4" w:rsidRPr="00637B25" w:rsidRDefault="00255930" w:rsidP="00637B25">
          <w:pPr>
            <w:pStyle w:val="Header"/>
            <w:jc w:val="right"/>
            <w:rPr>
              <w:rFonts w:ascii="Arial" w:hAnsi="Arial" w:cs="Arial"/>
              <w:sz w:val="16"/>
              <w:szCs w:val="16"/>
            </w:rPr>
          </w:pPr>
          <w:r w:rsidRPr="00637B25">
            <w:rPr>
              <w:rStyle w:val="PageNumber"/>
              <w:rFonts w:ascii="Arial" w:hAnsi="Arial" w:cs="Arial"/>
              <w:sz w:val="16"/>
              <w:szCs w:val="16"/>
            </w:rPr>
            <w:fldChar w:fldCharType="begin"/>
          </w:r>
          <w:r w:rsidR="005757C4" w:rsidRPr="00637B25">
            <w:rPr>
              <w:rStyle w:val="PageNumber"/>
              <w:rFonts w:ascii="Arial" w:hAnsi="Arial" w:cs="Arial"/>
              <w:sz w:val="16"/>
              <w:szCs w:val="16"/>
            </w:rPr>
            <w:instrText xml:space="preserve"> PAGE </w:instrText>
          </w:r>
          <w:r w:rsidRPr="00637B25">
            <w:rPr>
              <w:rStyle w:val="PageNumber"/>
              <w:rFonts w:ascii="Arial" w:hAnsi="Arial" w:cs="Arial"/>
              <w:sz w:val="16"/>
              <w:szCs w:val="16"/>
            </w:rPr>
            <w:fldChar w:fldCharType="separate"/>
          </w:r>
          <w:r w:rsidR="003C59CB">
            <w:rPr>
              <w:rStyle w:val="PageNumber"/>
              <w:rFonts w:ascii="Arial" w:hAnsi="Arial" w:cs="Arial"/>
              <w:noProof/>
              <w:sz w:val="16"/>
              <w:szCs w:val="16"/>
            </w:rPr>
            <w:t>2</w:t>
          </w:r>
          <w:r w:rsidRPr="00637B25">
            <w:rPr>
              <w:rStyle w:val="PageNumber"/>
              <w:rFonts w:ascii="Arial" w:hAnsi="Arial" w:cs="Arial"/>
              <w:sz w:val="16"/>
              <w:szCs w:val="16"/>
            </w:rPr>
            <w:fldChar w:fldCharType="end"/>
          </w:r>
        </w:p>
      </w:tc>
    </w:tr>
  </w:tbl>
  <w:p w:rsidR="005757C4" w:rsidRPr="006A26F6" w:rsidRDefault="005757C4" w:rsidP="006A26F6">
    <w:pPr>
      <w:pStyle w:val="Header"/>
      <w:rPr>
        <w:rFonts w:ascii="Arial" w:hAnsi="Arial" w:cs="Arial"/>
        <w:sz w:val="16"/>
        <w:szCs w:val="16"/>
      </w:rPr>
    </w:pPr>
    <w:r w:rsidRPr="006A26F6">
      <w:rPr>
        <w:rFonts w:ascii="Arial" w:hAnsi="Arial" w:cs="Arial"/>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7C4" w:rsidRPr="00F0392A" w:rsidRDefault="005757C4" w:rsidP="00F0392A">
    <w:pPr>
      <w:pStyle w:val="Header"/>
      <w:rPr>
        <w:rFonts w:ascii="Verdana" w:hAnsi="Verdana"/>
        <w:color w:val="FF0000"/>
        <w:sz w:val="17"/>
        <w:szCs w:val="17"/>
      </w:rPr>
    </w:pPr>
    <w:r>
      <w:rPr>
        <w:noProof/>
      </w:rPr>
      <w:drawing>
        <wp:inline distT="0" distB="0" distL="0" distR="0">
          <wp:extent cx="561975" cy="390525"/>
          <wp:effectExtent l="19050" t="0" r="9525" b="0"/>
          <wp:docPr id="3" name="Picture 3"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_flag"/>
                  <pic:cNvPicPr>
                    <a:picLocks noChangeAspect="1" noChangeArrowheads="1"/>
                  </pic:cNvPicPr>
                </pic:nvPicPr>
                <pic:blipFill>
                  <a:blip r:embed="rId2"/>
                  <a:srcRect/>
                  <a:stretch>
                    <a:fillRect/>
                  </a:stretch>
                </pic:blipFill>
                <pic:spPr bwMode="auto">
                  <a:xfrm>
                    <a:off x="0" y="0"/>
                    <a:ext cx="561975" cy="390525"/>
                  </a:xfrm>
                  <a:prstGeom prst="rect">
                    <a:avLst/>
                  </a:prstGeom>
                  <a:noFill/>
                  <a:ln w="9525">
                    <a:noFill/>
                    <a:miter lim="800000"/>
                    <a:headEnd/>
                    <a:tailEnd/>
                  </a:ln>
                </pic:spPr>
              </pic:pic>
            </a:graphicData>
          </a:graphic>
        </wp:inline>
      </w:drawing>
    </w:r>
    <w:r>
      <w:rPr>
        <w:noProof/>
      </w:rPr>
      <w:drawing>
        <wp:inline distT="0" distB="0" distL="0" distR="0">
          <wp:extent cx="838200" cy="400050"/>
          <wp:effectExtent l="19050" t="0" r="0" b="0"/>
          <wp:docPr id="4" name="Picture 4"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AF_pilns"/>
                  <pic:cNvPicPr>
                    <a:picLocks noChangeAspect="1" noChangeArrowheads="1"/>
                  </pic:cNvPicPr>
                </pic:nvPicPr>
                <pic:blipFill>
                  <a:blip r:embed="rId3"/>
                  <a:srcRect/>
                  <a:stretch>
                    <a:fillRect/>
                  </a:stretch>
                </pic:blipFill>
                <pic:spPr bwMode="auto">
                  <a:xfrm>
                    <a:off x="0" y="0"/>
                    <a:ext cx="838200" cy="400050"/>
                  </a:xfrm>
                  <a:prstGeom prst="rect">
                    <a:avLst/>
                  </a:prstGeom>
                  <a:noFill/>
                  <a:ln w="9525">
                    <a:noFill/>
                    <a:miter lim="800000"/>
                    <a:headEnd/>
                    <a:tailEnd/>
                  </a:ln>
                </pic:spPr>
              </pic:pic>
            </a:graphicData>
          </a:graphic>
        </wp:inline>
      </w:drawing>
    </w:r>
    <w:r>
      <w:rPr>
        <w:rFonts w:ascii="Verdana" w:hAnsi="Verdana"/>
        <w:color w:val="0F0F0F"/>
        <w:sz w:val="17"/>
        <w:szCs w:val="17"/>
      </w:rPr>
      <w:t xml:space="preserve">                                                       </w:t>
    </w:r>
    <w:r w:rsidRPr="00F0392A">
      <w:rPr>
        <w:rFonts w:ascii="Verdana" w:hAnsi="Verdana"/>
        <w:color w:val="FF0000"/>
      </w:rPr>
      <w:t xml:space="preserve">Precizēts </w:t>
    </w:r>
    <w:r w:rsidR="003C59CB">
      <w:rPr>
        <w:rFonts w:ascii="Verdana" w:hAnsi="Verdana"/>
        <w:color w:val="FF0000"/>
      </w:rPr>
      <w:t>23</w:t>
    </w:r>
    <w:r w:rsidRPr="00F0392A">
      <w:rPr>
        <w:rFonts w:ascii="Verdana" w:hAnsi="Verdana"/>
        <w:color w:val="FF0000"/>
      </w:rPr>
      <w:t>.02.2015.</w:t>
    </w:r>
  </w:p>
  <w:p w:rsidR="005757C4" w:rsidRDefault="005757C4" w:rsidP="00B40D16">
    <w:pPr>
      <w:pStyle w:val="Header"/>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nsid w:val="00000004"/>
    <w:multiLevelType w:val="singleLevel"/>
    <w:tmpl w:val="00000004"/>
    <w:name w:val="WW8Num3"/>
    <w:lvl w:ilvl="0">
      <w:start w:val="1"/>
      <w:numFmt w:val="lowerLetter"/>
      <w:lvlText w:val="%1)"/>
      <w:lvlJc w:val="left"/>
      <w:pPr>
        <w:tabs>
          <w:tab w:val="num" w:pos="720"/>
        </w:tabs>
        <w:ind w:left="720" w:hanging="360"/>
      </w:pPr>
    </w:lvl>
  </w:abstractNum>
  <w:abstractNum w:abstractNumId="3">
    <w:nsid w:val="00000006"/>
    <w:multiLevelType w:val="singleLevel"/>
    <w:tmpl w:val="00000006"/>
    <w:name w:val="WW8Num5"/>
    <w:lvl w:ilvl="0">
      <w:start w:val="1"/>
      <w:numFmt w:val="bullet"/>
      <w:lvlText w:val=""/>
      <w:lvlJc w:val="left"/>
      <w:pPr>
        <w:tabs>
          <w:tab w:val="num" w:pos="720"/>
        </w:tabs>
        <w:ind w:left="720" w:hanging="360"/>
      </w:pPr>
      <w:rPr>
        <w:rFonts w:ascii="Symbol" w:hAnsi="Symbol"/>
      </w:rPr>
    </w:lvl>
  </w:abstractNum>
  <w:abstractNum w:abstractNumId="4">
    <w:nsid w:val="0000000F"/>
    <w:multiLevelType w:val="singleLevel"/>
    <w:tmpl w:val="0000000F"/>
    <w:name w:val="WW8Num14"/>
    <w:lvl w:ilvl="0">
      <w:start w:val="1"/>
      <w:numFmt w:val="lowerLetter"/>
      <w:lvlText w:val="(%1)"/>
      <w:lvlJc w:val="left"/>
      <w:pPr>
        <w:tabs>
          <w:tab w:val="num" w:pos="735"/>
        </w:tabs>
        <w:ind w:left="735" w:hanging="735"/>
      </w:pPr>
    </w:lvl>
  </w:abstractNum>
  <w:abstractNum w:abstractNumId="5">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6">
    <w:nsid w:val="00000016"/>
    <w:multiLevelType w:val="singleLevel"/>
    <w:tmpl w:val="00000016"/>
    <w:name w:val="WW8Num22"/>
    <w:lvl w:ilvl="0">
      <w:start w:val="1"/>
      <w:numFmt w:val="bullet"/>
      <w:lvlText w:val="-"/>
      <w:lvlJc w:val="left"/>
      <w:pPr>
        <w:tabs>
          <w:tab w:val="num" w:pos="360"/>
        </w:tabs>
        <w:ind w:left="360" w:hanging="360"/>
      </w:pPr>
      <w:rPr>
        <w:rFonts w:ascii="Times New Roman" w:hAnsi="Times New Roman"/>
      </w:rPr>
    </w:lvl>
  </w:abstractNum>
  <w:abstractNum w:abstractNumId="7">
    <w:nsid w:val="00000017"/>
    <w:multiLevelType w:val="singleLevel"/>
    <w:tmpl w:val="00000017"/>
    <w:name w:val="WW8Num6"/>
    <w:lvl w:ilvl="0">
      <w:start w:val="1"/>
      <w:numFmt w:val="lowerLetter"/>
      <w:lvlText w:val="%1."/>
      <w:lvlJc w:val="left"/>
      <w:pPr>
        <w:tabs>
          <w:tab w:val="num" w:pos="1211"/>
        </w:tabs>
        <w:ind w:left="1211" w:hanging="360"/>
      </w:pPr>
    </w:lvl>
  </w:abstractNum>
  <w:abstractNum w:abstractNumId="8">
    <w:nsid w:val="00000018"/>
    <w:multiLevelType w:val="singleLevel"/>
    <w:tmpl w:val="00000018"/>
    <w:name w:val="WW8Num24"/>
    <w:lvl w:ilvl="0">
      <w:start w:val="1"/>
      <w:numFmt w:val="bullet"/>
      <w:lvlText w:val=""/>
      <w:lvlJc w:val="left"/>
      <w:pPr>
        <w:tabs>
          <w:tab w:val="num" w:pos="360"/>
        </w:tabs>
        <w:ind w:left="360" w:hanging="360"/>
      </w:pPr>
      <w:rPr>
        <w:rFonts w:ascii="Symbol" w:hAnsi="Symbol"/>
      </w:rPr>
    </w:lvl>
  </w:abstractNum>
  <w:abstractNum w:abstractNumId="9">
    <w:nsid w:val="0000001A"/>
    <w:multiLevelType w:val="singleLevel"/>
    <w:tmpl w:val="0000001A"/>
    <w:name w:val="WW8Num26"/>
    <w:lvl w:ilvl="0">
      <w:start w:val="1"/>
      <w:numFmt w:val="bullet"/>
      <w:lvlText w:val=""/>
      <w:lvlJc w:val="left"/>
      <w:pPr>
        <w:tabs>
          <w:tab w:val="num" w:pos="360"/>
        </w:tabs>
        <w:ind w:left="360" w:hanging="360"/>
      </w:pPr>
      <w:rPr>
        <w:rFonts w:ascii="Symbol" w:hAnsi="Symbol"/>
      </w:rPr>
    </w:lvl>
  </w:abstractNum>
  <w:abstractNum w:abstractNumId="10">
    <w:nsid w:val="0000001B"/>
    <w:multiLevelType w:val="singleLevel"/>
    <w:tmpl w:val="0000001B"/>
    <w:name w:val="WW8Num27"/>
    <w:lvl w:ilvl="0">
      <w:start w:val="1"/>
      <w:numFmt w:val="bullet"/>
      <w:lvlText w:val=""/>
      <w:lvlJc w:val="left"/>
      <w:pPr>
        <w:tabs>
          <w:tab w:val="num" w:pos="720"/>
        </w:tabs>
        <w:ind w:left="720" w:hanging="360"/>
      </w:pPr>
      <w:rPr>
        <w:rFonts w:ascii="Symbol" w:hAnsi="Symbol"/>
      </w:rPr>
    </w:lvl>
  </w:abstractNum>
  <w:abstractNum w:abstractNumId="11">
    <w:nsid w:val="0000001E"/>
    <w:multiLevelType w:val="singleLevel"/>
    <w:tmpl w:val="0000001E"/>
    <w:name w:val="WW8Num31"/>
    <w:lvl w:ilvl="0">
      <w:start w:val="1"/>
      <w:numFmt w:val="bullet"/>
      <w:lvlText w:val="-"/>
      <w:lvlJc w:val="left"/>
      <w:pPr>
        <w:tabs>
          <w:tab w:val="num" w:pos="360"/>
        </w:tabs>
        <w:ind w:left="360" w:hanging="360"/>
      </w:pPr>
      <w:rPr>
        <w:rFonts w:ascii="Times New Roman" w:hAnsi="Times New Roman"/>
      </w:rPr>
    </w:lvl>
  </w:abstractNum>
  <w:abstractNum w:abstractNumId="12">
    <w:nsid w:val="0000001F"/>
    <w:multiLevelType w:val="singleLevel"/>
    <w:tmpl w:val="0000001F"/>
    <w:name w:val="WW8Num32"/>
    <w:lvl w:ilvl="0">
      <w:start w:val="1"/>
      <w:numFmt w:val="bullet"/>
      <w:lvlText w:val="-"/>
      <w:lvlJc w:val="left"/>
      <w:pPr>
        <w:tabs>
          <w:tab w:val="num" w:pos="360"/>
        </w:tabs>
        <w:ind w:left="360" w:hanging="360"/>
      </w:pPr>
      <w:rPr>
        <w:rFonts w:ascii="Times New Roman" w:hAnsi="Times New Roman"/>
      </w:rPr>
    </w:lvl>
  </w:abstractNum>
  <w:abstractNum w:abstractNumId="13">
    <w:nsid w:val="00000023"/>
    <w:multiLevelType w:val="multilevel"/>
    <w:tmpl w:val="00000023"/>
    <w:name w:val="WW8Num36"/>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0000026"/>
    <w:multiLevelType w:val="multilevel"/>
    <w:tmpl w:val="00000026"/>
    <w:name w:val="WW8Num39"/>
    <w:lvl w:ilvl="0">
      <w:start w:val="1"/>
      <w:numFmt w:val="decimal"/>
      <w:lvlText w:val="%1."/>
      <w:lvlJc w:val="left"/>
      <w:pPr>
        <w:tabs>
          <w:tab w:val="num" w:pos="735"/>
        </w:tabs>
        <w:ind w:left="735" w:hanging="735"/>
      </w:pPr>
    </w:lvl>
    <w:lvl w:ilvl="1">
      <w:start w:val="1"/>
      <w:numFmt w:val="decimal"/>
      <w:lvlText w:val="%1.%2."/>
      <w:lvlJc w:val="left"/>
      <w:pPr>
        <w:tabs>
          <w:tab w:val="num" w:pos="735"/>
        </w:tabs>
        <w:ind w:left="735" w:hanging="735"/>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5">
    <w:nsid w:val="00000027"/>
    <w:multiLevelType w:val="singleLevel"/>
    <w:tmpl w:val="00000027"/>
    <w:name w:val="WW8Num40"/>
    <w:lvl w:ilvl="0">
      <w:start w:val="1"/>
      <w:numFmt w:val="bullet"/>
      <w:lvlText w:val="-"/>
      <w:lvlJc w:val="left"/>
      <w:pPr>
        <w:tabs>
          <w:tab w:val="num" w:pos="360"/>
        </w:tabs>
        <w:ind w:left="360" w:hanging="360"/>
      </w:pPr>
      <w:rPr>
        <w:rFonts w:ascii="Times New Roman" w:hAnsi="Times New Roman"/>
      </w:rPr>
    </w:lvl>
  </w:abstractNum>
  <w:abstractNum w:abstractNumId="16">
    <w:nsid w:val="00000028"/>
    <w:multiLevelType w:val="singleLevel"/>
    <w:tmpl w:val="00000028"/>
    <w:name w:val="WW8Num41"/>
    <w:lvl w:ilvl="0">
      <w:start w:val="1"/>
      <w:numFmt w:val="bullet"/>
      <w:lvlText w:val="-"/>
      <w:lvlJc w:val="left"/>
      <w:pPr>
        <w:tabs>
          <w:tab w:val="num" w:pos="360"/>
        </w:tabs>
        <w:ind w:left="360" w:hanging="360"/>
      </w:pPr>
      <w:rPr>
        <w:rFonts w:ascii="Times New Roman" w:hAnsi="Times New Roman"/>
      </w:rPr>
    </w:lvl>
  </w:abstractNum>
  <w:abstractNum w:abstractNumId="17">
    <w:nsid w:val="00000029"/>
    <w:multiLevelType w:val="singleLevel"/>
    <w:tmpl w:val="00000029"/>
    <w:name w:val="WW8Num43"/>
    <w:lvl w:ilvl="0">
      <w:start w:val="1"/>
      <w:numFmt w:val="bullet"/>
      <w:lvlText w:val="-"/>
      <w:lvlJc w:val="left"/>
      <w:pPr>
        <w:tabs>
          <w:tab w:val="num" w:pos="360"/>
        </w:tabs>
        <w:ind w:left="360" w:hanging="360"/>
      </w:pPr>
      <w:rPr>
        <w:rFonts w:ascii="Times New Roman" w:hAnsi="Times New Roman"/>
      </w:rPr>
    </w:lvl>
  </w:abstractNum>
  <w:abstractNum w:abstractNumId="18">
    <w:nsid w:val="0000002A"/>
    <w:multiLevelType w:val="singleLevel"/>
    <w:tmpl w:val="04260013"/>
    <w:lvl w:ilvl="0">
      <w:start w:val="1"/>
      <w:numFmt w:val="upperRoman"/>
      <w:lvlText w:val="%1."/>
      <w:lvlJc w:val="right"/>
      <w:pPr>
        <w:ind w:left="1440" w:hanging="360"/>
      </w:pPr>
    </w:lvl>
  </w:abstractNum>
  <w:abstractNum w:abstractNumId="19">
    <w:nsid w:val="0000002B"/>
    <w:multiLevelType w:val="singleLevel"/>
    <w:tmpl w:val="0000002B"/>
    <w:name w:val="WW8Num45"/>
    <w:lvl w:ilvl="0">
      <w:start w:val="1"/>
      <w:numFmt w:val="lowerRoman"/>
      <w:lvlText w:val="(%1)"/>
      <w:lvlJc w:val="left"/>
      <w:pPr>
        <w:tabs>
          <w:tab w:val="num" w:pos="720"/>
        </w:tabs>
        <w:ind w:left="720" w:hanging="720"/>
      </w:pPr>
    </w:lvl>
  </w:abstractNum>
  <w:abstractNum w:abstractNumId="20">
    <w:nsid w:val="0000002C"/>
    <w:multiLevelType w:val="singleLevel"/>
    <w:tmpl w:val="0000002C"/>
    <w:name w:val="WW8Num46"/>
    <w:lvl w:ilvl="0">
      <w:start w:val="1"/>
      <w:numFmt w:val="bullet"/>
      <w:lvlText w:val=""/>
      <w:lvlJc w:val="left"/>
      <w:pPr>
        <w:tabs>
          <w:tab w:val="num" w:pos="720"/>
        </w:tabs>
        <w:ind w:left="720" w:hanging="360"/>
      </w:pPr>
      <w:rPr>
        <w:rFonts w:ascii="Symbol" w:hAnsi="Symbol"/>
      </w:rPr>
    </w:lvl>
  </w:abstractNum>
  <w:abstractNum w:abstractNumId="21">
    <w:nsid w:val="0000002E"/>
    <w:multiLevelType w:val="multilevel"/>
    <w:tmpl w:val="0000002E"/>
    <w:name w:val="WW8Num48"/>
    <w:lvl w:ilvl="0">
      <w:start w:val="4"/>
      <w:numFmt w:val="decimal"/>
      <w:lvlText w:val="%1"/>
      <w:lvlJc w:val="left"/>
      <w:pPr>
        <w:tabs>
          <w:tab w:val="num" w:pos="720"/>
        </w:tabs>
        <w:ind w:left="720" w:hanging="720"/>
      </w:pPr>
    </w:lvl>
    <w:lvl w:ilvl="1">
      <w:start w:val="1"/>
      <w:numFmt w:val="decimal"/>
      <w:lvlText w:val="%1.%2."/>
      <w:lvlJc w:val="left"/>
      <w:pPr>
        <w:tabs>
          <w:tab w:val="num" w:pos="1288"/>
        </w:tabs>
        <w:ind w:left="1288"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2">
    <w:nsid w:val="0000002F"/>
    <w:multiLevelType w:val="singleLevel"/>
    <w:tmpl w:val="0000002F"/>
    <w:name w:val="WW8Num49"/>
    <w:lvl w:ilvl="0">
      <w:start w:val="1"/>
      <w:numFmt w:val="bullet"/>
      <w:lvlText w:val="-"/>
      <w:lvlJc w:val="left"/>
      <w:pPr>
        <w:tabs>
          <w:tab w:val="num" w:pos="360"/>
        </w:tabs>
        <w:ind w:left="360" w:hanging="360"/>
      </w:pPr>
      <w:rPr>
        <w:rFonts w:ascii="Times New Roman" w:hAnsi="Times New Roman"/>
      </w:rPr>
    </w:lvl>
  </w:abstractNum>
  <w:abstractNum w:abstractNumId="23">
    <w:nsid w:val="00000032"/>
    <w:multiLevelType w:val="singleLevel"/>
    <w:tmpl w:val="00000032"/>
    <w:name w:val="WW8Num52"/>
    <w:lvl w:ilvl="0">
      <w:start w:val="1"/>
      <w:numFmt w:val="bullet"/>
      <w:lvlText w:val="-"/>
      <w:lvlJc w:val="left"/>
      <w:pPr>
        <w:tabs>
          <w:tab w:val="num" w:pos="360"/>
        </w:tabs>
        <w:ind w:left="360" w:hanging="360"/>
      </w:pPr>
      <w:rPr>
        <w:rFonts w:ascii="Times New Roman" w:hAnsi="Times New Roman"/>
      </w:rPr>
    </w:lvl>
  </w:abstractNum>
  <w:abstractNum w:abstractNumId="24">
    <w:nsid w:val="00000033"/>
    <w:multiLevelType w:val="singleLevel"/>
    <w:tmpl w:val="00000033"/>
    <w:name w:val="WW8Num53"/>
    <w:lvl w:ilvl="0">
      <w:start w:val="1"/>
      <w:numFmt w:val="bullet"/>
      <w:lvlText w:val=""/>
      <w:lvlJc w:val="left"/>
      <w:pPr>
        <w:tabs>
          <w:tab w:val="num" w:pos="1778"/>
        </w:tabs>
        <w:ind w:left="1778" w:hanging="360"/>
      </w:pPr>
      <w:rPr>
        <w:rFonts w:ascii="Symbol" w:hAnsi="Symbol"/>
      </w:rPr>
    </w:lvl>
  </w:abstractNum>
  <w:abstractNum w:abstractNumId="25">
    <w:nsid w:val="00000036"/>
    <w:multiLevelType w:val="multilevel"/>
    <w:tmpl w:val="00000036"/>
    <w:name w:val="WW8Num56"/>
    <w:lvl w:ilvl="0">
      <w:start w:val="8"/>
      <w:numFmt w:val="decimal"/>
      <w:lvlText w:val="%1."/>
      <w:lvlJc w:val="left"/>
      <w:pPr>
        <w:tabs>
          <w:tab w:val="num" w:pos="735"/>
        </w:tabs>
        <w:ind w:left="735" w:hanging="735"/>
      </w:pPr>
    </w:lvl>
    <w:lvl w:ilvl="1">
      <w:start w:val="1"/>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6">
    <w:nsid w:val="0000003D"/>
    <w:multiLevelType w:val="singleLevel"/>
    <w:tmpl w:val="0000003D"/>
    <w:name w:val="WW8Num63"/>
    <w:lvl w:ilvl="0">
      <w:start w:val="1"/>
      <w:numFmt w:val="bullet"/>
      <w:lvlText w:val="-"/>
      <w:lvlJc w:val="left"/>
      <w:pPr>
        <w:tabs>
          <w:tab w:val="num" w:pos="360"/>
        </w:tabs>
        <w:ind w:left="360" w:hanging="360"/>
      </w:pPr>
      <w:rPr>
        <w:rFonts w:ascii="Times New Roman" w:hAnsi="Times New Roman"/>
      </w:rPr>
    </w:lvl>
  </w:abstractNum>
  <w:abstractNum w:abstractNumId="27">
    <w:nsid w:val="00000041"/>
    <w:multiLevelType w:val="singleLevel"/>
    <w:tmpl w:val="00000041"/>
    <w:name w:val="WW8Num67"/>
    <w:lvl w:ilvl="0">
      <w:start w:val="1"/>
      <w:numFmt w:val="bullet"/>
      <w:lvlText w:val="-"/>
      <w:lvlJc w:val="left"/>
      <w:pPr>
        <w:tabs>
          <w:tab w:val="num" w:pos="360"/>
        </w:tabs>
        <w:ind w:left="360" w:hanging="360"/>
      </w:pPr>
      <w:rPr>
        <w:rFonts w:ascii="Times New Roman" w:hAnsi="Times New Roman"/>
      </w:rPr>
    </w:lvl>
  </w:abstractNum>
  <w:abstractNum w:abstractNumId="28">
    <w:nsid w:val="00000044"/>
    <w:multiLevelType w:val="multilevel"/>
    <w:tmpl w:val="00000044"/>
    <w:name w:val="WW8Num70"/>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9">
    <w:nsid w:val="01553F8B"/>
    <w:multiLevelType w:val="hybridMultilevel"/>
    <w:tmpl w:val="04D84E2C"/>
    <w:name w:val="WW8Num42"/>
    <w:lvl w:ilvl="0" w:tplc="1FA69232">
      <w:start w:val="1"/>
      <w:numFmt w:val="lowerLetter"/>
      <w:lvlText w:val="%1."/>
      <w:lvlJc w:val="left"/>
      <w:pPr>
        <w:tabs>
          <w:tab w:val="num" w:pos="1211"/>
        </w:tabs>
        <w:ind w:left="1211" w:hanging="360"/>
      </w:pPr>
    </w:lvl>
    <w:lvl w:ilvl="1" w:tplc="2E5CEBB2" w:tentative="1">
      <w:start w:val="1"/>
      <w:numFmt w:val="lowerLetter"/>
      <w:lvlText w:val="%2."/>
      <w:lvlJc w:val="left"/>
      <w:pPr>
        <w:tabs>
          <w:tab w:val="num" w:pos="2291"/>
        </w:tabs>
        <w:ind w:left="2291" w:hanging="360"/>
      </w:pPr>
    </w:lvl>
    <w:lvl w:ilvl="2" w:tplc="CCE03490" w:tentative="1">
      <w:start w:val="1"/>
      <w:numFmt w:val="lowerRoman"/>
      <w:lvlText w:val="%3."/>
      <w:lvlJc w:val="right"/>
      <w:pPr>
        <w:tabs>
          <w:tab w:val="num" w:pos="3011"/>
        </w:tabs>
        <w:ind w:left="3011" w:hanging="180"/>
      </w:pPr>
    </w:lvl>
    <w:lvl w:ilvl="3" w:tplc="D2324756" w:tentative="1">
      <w:start w:val="1"/>
      <w:numFmt w:val="decimal"/>
      <w:lvlText w:val="%4."/>
      <w:lvlJc w:val="left"/>
      <w:pPr>
        <w:tabs>
          <w:tab w:val="num" w:pos="3731"/>
        </w:tabs>
        <w:ind w:left="3731" w:hanging="360"/>
      </w:pPr>
    </w:lvl>
    <w:lvl w:ilvl="4" w:tplc="209A3888" w:tentative="1">
      <w:start w:val="1"/>
      <w:numFmt w:val="lowerLetter"/>
      <w:lvlText w:val="%5."/>
      <w:lvlJc w:val="left"/>
      <w:pPr>
        <w:tabs>
          <w:tab w:val="num" w:pos="4451"/>
        </w:tabs>
        <w:ind w:left="4451" w:hanging="360"/>
      </w:pPr>
    </w:lvl>
    <w:lvl w:ilvl="5" w:tplc="32485184" w:tentative="1">
      <w:start w:val="1"/>
      <w:numFmt w:val="lowerRoman"/>
      <w:lvlText w:val="%6."/>
      <w:lvlJc w:val="right"/>
      <w:pPr>
        <w:tabs>
          <w:tab w:val="num" w:pos="5171"/>
        </w:tabs>
        <w:ind w:left="5171" w:hanging="180"/>
      </w:pPr>
    </w:lvl>
    <w:lvl w:ilvl="6" w:tplc="B9824408" w:tentative="1">
      <w:start w:val="1"/>
      <w:numFmt w:val="decimal"/>
      <w:lvlText w:val="%7."/>
      <w:lvlJc w:val="left"/>
      <w:pPr>
        <w:tabs>
          <w:tab w:val="num" w:pos="5891"/>
        </w:tabs>
        <w:ind w:left="5891" w:hanging="360"/>
      </w:pPr>
    </w:lvl>
    <w:lvl w:ilvl="7" w:tplc="77E893C0" w:tentative="1">
      <w:start w:val="1"/>
      <w:numFmt w:val="lowerLetter"/>
      <w:lvlText w:val="%8."/>
      <w:lvlJc w:val="left"/>
      <w:pPr>
        <w:tabs>
          <w:tab w:val="num" w:pos="6611"/>
        </w:tabs>
        <w:ind w:left="6611" w:hanging="360"/>
      </w:pPr>
    </w:lvl>
    <w:lvl w:ilvl="8" w:tplc="CEFAC6AA" w:tentative="1">
      <w:start w:val="1"/>
      <w:numFmt w:val="lowerRoman"/>
      <w:lvlText w:val="%9."/>
      <w:lvlJc w:val="right"/>
      <w:pPr>
        <w:tabs>
          <w:tab w:val="num" w:pos="7331"/>
        </w:tabs>
        <w:ind w:left="7331" w:hanging="180"/>
      </w:pPr>
    </w:lvl>
  </w:abstractNum>
  <w:abstractNum w:abstractNumId="30">
    <w:nsid w:val="040E3831"/>
    <w:multiLevelType w:val="hybridMultilevel"/>
    <w:tmpl w:val="83003788"/>
    <w:lvl w:ilvl="0" w:tplc="04260019">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nsid w:val="05460FF6"/>
    <w:multiLevelType w:val="hybridMultilevel"/>
    <w:tmpl w:val="F334AD3C"/>
    <w:lvl w:ilvl="0" w:tplc="04260001">
      <w:start w:val="1"/>
      <w:numFmt w:val="bullet"/>
      <w:lvlText w:val=""/>
      <w:lvlJc w:val="left"/>
      <w:pPr>
        <w:tabs>
          <w:tab w:val="num" w:pos="360"/>
        </w:tabs>
        <w:ind w:left="360" w:hanging="360"/>
      </w:pPr>
      <w:rPr>
        <w:rFonts w:ascii="Symbol" w:hAnsi="Symbol" w:hint="default"/>
      </w:rPr>
    </w:lvl>
    <w:lvl w:ilvl="1" w:tplc="04260019">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0D827521"/>
    <w:multiLevelType w:val="hybridMultilevel"/>
    <w:tmpl w:val="A39034D8"/>
    <w:lvl w:ilvl="0" w:tplc="333265FA">
      <w:start w:val="1"/>
      <w:numFmt w:val="lowerLetter"/>
      <w:lvlText w:val="%1."/>
      <w:lvlJc w:val="left"/>
      <w:pPr>
        <w:tabs>
          <w:tab w:val="num" w:pos="1211"/>
        </w:tabs>
        <w:ind w:left="1211"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3">
    <w:nsid w:val="0E5C1189"/>
    <w:multiLevelType w:val="multilevel"/>
    <w:tmpl w:val="7D9EA6E2"/>
    <w:lvl w:ilvl="0">
      <w:start w:val="1"/>
      <w:numFmt w:val="decimal"/>
      <w:lvlText w:val="%1."/>
      <w:lvlJc w:val="left"/>
      <w:pPr>
        <w:tabs>
          <w:tab w:val="num" w:pos="1702"/>
        </w:tabs>
        <w:ind w:left="1702" w:hanging="851"/>
      </w:pPr>
      <w:rPr>
        <w:rFonts w:hint="default"/>
      </w:rPr>
    </w:lvl>
    <w:lvl w:ilvl="1">
      <w:start w:val="1"/>
      <w:numFmt w:val="decimal"/>
      <w:lvlText w:val="%1.%2."/>
      <w:lvlJc w:val="left"/>
      <w:pPr>
        <w:tabs>
          <w:tab w:val="num" w:pos="1560"/>
        </w:tabs>
        <w:ind w:left="1560" w:hanging="851"/>
      </w:pPr>
      <w:rPr>
        <w:rFonts w:hint="default"/>
        <w:b w:val="0"/>
      </w:rPr>
    </w:lvl>
    <w:lvl w:ilvl="2">
      <w:start w:val="1"/>
      <w:numFmt w:val="decimal"/>
      <w:lvlText w:val="%1.%2.%3."/>
      <w:lvlJc w:val="left"/>
      <w:pPr>
        <w:tabs>
          <w:tab w:val="num" w:pos="2694"/>
        </w:tabs>
        <w:ind w:left="2694" w:hanging="851"/>
      </w:pPr>
      <w:rPr>
        <w:rFonts w:hint="default"/>
      </w:rPr>
    </w:lvl>
    <w:lvl w:ilvl="3">
      <w:start w:val="1"/>
      <w:numFmt w:val="decimal"/>
      <w:lvlText w:val="%1.%2.%3.%4."/>
      <w:lvlJc w:val="left"/>
      <w:pPr>
        <w:tabs>
          <w:tab w:val="num" w:pos="2127"/>
        </w:tabs>
        <w:ind w:left="2127" w:hanging="851"/>
      </w:pPr>
      <w:rPr>
        <w:rFonts w:hint="default"/>
      </w:rPr>
    </w:lvl>
    <w:lvl w:ilvl="4">
      <w:start w:val="1"/>
      <w:numFmt w:val="decimal"/>
      <w:lvlText w:val="%1.%2.%3.%4.%5."/>
      <w:lvlJc w:val="left"/>
      <w:pPr>
        <w:tabs>
          <w:tab w:val="num" w:pos="6109"/>
        </w:tabs>
        <w:ind w:left="6109" w:hanging="1080"/>
      </w:pPr>
      <w:rPr>
        <w:rFonts w:hint="default"/>
      </w:rPr>
    </w:lvl>
    <w:lvl w:ilvl="5">
      <w:start w:val="1"/>
      <w:numFmt w:val="decimal"/>
      <w:lvlText w:val="%1.%2.%3.%4.%5.%6."/>
      <w:lvlJc w:val="left"/>
      <w:pPr>
        <w:tabs>
          <w:tab w:val="num" w:pos="7189"/>
        </w:tabs>
        <w:ind w:left="7189" w:hanging="1080"/>
      </w:pPr>
      <w:rPr>
        <w:rFonts w:hint="default"/>
      </w:rPr>
    </w:lvl>
    <w:lvl w:ilvl="6">
      <w:start w:val="1"/>
      <w:numFmt w:val="decimal"/>
      <w:lvlText w:val="%1.%2.%3.%4.%5.%6.%7."/>
      <w:lvlJc w:val="left"/>
      <w:pPr>
        <w:tabs>
          <w:tab w:val="num" w:pos="8629"/>
        </w:tabs>
        <w:ind w:left="8629" w:hanging="1440"/>
      </w:pPr>
      <w:rPr>
        <w:rFonts w:hint="default"/>
      </w:rPr>
    </w:lvl>
    <w:lvl w:ilvl="7">
      <w:start w:val="1"/>
      <w:numFmt w:val="decimal"/>
      <w:lvlText w:val="%1.%2.%3.%4.%5.%6.%7.%8."/>
      <w:lvlJc w:val="left"/>
      <w:pPr>
        <w:tabs>
          <w:tab w:val="num" w:pos="9709"/>
        </w:tabs>
        <w:ind w:left="9709" w:hanging="1440"/>
      </w:pPr>
      <w:rPr>
        <w:rFonts w:hint="default"/>
      </w:rPr>
    </w:lvl>
    <w:lvl w:ilvl="8">
      <w:start w:val="1"/>
      <w:numFmt w:val="decimal"/>
      <w:lvlText w:val="%1.%2.%3.%4.%5.%6.%7.%8.%9."/>
      <w:lvlJc w:val="left"/>
      <w:pPr>
        <w:tabs>
          <w:tab w:val="num" w:pos="11149"/>
        </w:tabs>
        <w:ind w:left="11149" w:hanging="1800"/>
      </w:pPr>
      <w:rPr>
        <w:rFonts w:hint="default"/>
      </w:rPr>
    </w:lvl>
  </w:abstractNum>
  <w:abstractNum w:abstractNumId="34">
    <w:nsid w:val="0E9D4D7A"/>
    <w:multiLevelType w:val="hybridMultilevel"/>
    <w:tmpl w:val="09A8BAB6"/>
    <w:lvl w:ilvl="0" w:tplc="15023888">
      <w:start w:val="1"/>
      <w:numFmt w:val="lowerLetter"/>
      <w:lvlText w:val="%1."/>
      <w:lvlJc w:val="left"/>
      <w:pPr>
        <w:tabs>
          <w:tab w:val="num" w:pos="1211"/>
        </w:tabs>
        <w:ind w:left="1211" w:hanging="360"/>
      </w:pPr>
    </w:lvl>
    <w:lvl w:ilvl="1" w:tplc="3054810C" w:tentative="1">
      <w:start w:val="1"/>
      <w:numFmt w:val="lowerLetter"/>
      <w:lvlText w:val="%2."/>
      <w:lvlJc w:val="left"/>
      <w:pPr>
        <w:tabs>
          <w:tab w:val="num" w:pos="2291"/>
        </w:tabs>
        <w:ind w:left="2291" w:hanging="360"/>
      </w:pPr>
    </w:lvl>
    <w:lvl w:ilvl="2" w:tplc="3E9C5E52" w:tentative="1">
      <w:start w:val="1"/>
      <w:numFmt w:val="lowerRoman"/>
      <w:lvlText w:val="%3."/>
      <w:lvlJc w:val="right"/>
      <w:pPr>
        <w:tabs>
          <w:tab w:val="num" w:pos="3011"/>
        </w:tabs>
        <w:ind w:left="3011" w:hanging="180"/>
      </w:pPr>
    </w:lvl>
    <w:lvl w:ilvl="3" w:tplc="DEC256BE" w:tentative="1">
      <w:start w:val="1"/>
      <w:numFmt w:val="decimal"/>
      <w:lvlText w:val="%4."/>
      <w:lvlJc w:val="left"/>
      <w:pPr>
        <w:tabs>
          <w:tab w:val="num" w:pos="3731"/>
        </w:tabs>
        <w:ind w:left="3731" w:hanging="360"/>
      </w:pPr>
    </w:lvl>
    <w:lvl w:ilvl="4" w:tplc="39D06886" w:tentative="1">
      <w:start w:val="1"/>
      <w:numFmt w:val="lowerLetter"/>
      <w:lvlText w:val="%5."/>
      <w:lvlJc w:val="left"/>
      <w:pPr>
        <w:tabs>
          <w:tab w:val="num" w:pos="4451"/>
        </w:tabs>
        <w:ind w:left="4451" w:hanging="360"/>
      </w:pPr>
    </w:lvl>
    <w:lvl w:ilvl="5" w:tplc="7E4806C0" w:tentative="1">
      <w:start w:val="1"/>
      <w:numFmt w:val="lowerRoman"/>
      <w:lvlText w:val="%6."/>
      <w:lvlJc w:val="right"/>
      <w:pPr>
        <w:tabs>
          <w:tab w:val="num" w:pos="5171"/>
        </w:tabs>
        <w:ind w:left="5171" w:hanging="180"/>
      </w:pPr>
    </w:lvl>
    <w:lvl w:ilvl="6" w:tplc="3A761F14" w:tentative="1">
      <w:start w:val="1"/>
      <w:numFmt w:val="decimal"/>
      <w:lvlText w:val="%7."/>
      <w:lvlJc w:val="left"/>
      <w:pPr>
        <w:tabs>
          <w:tab w:val="num" w:pos="5891"/>
        </w:tabs>
        <w:ind w:left="5891" w:hanging="360"/>
      </w:pPr>
    </w:lvl>
    <w:lvl w:ilvl="7" w:tplc="B17A26F4" w:tentative="1">
      <w:start w:val="1"/>
      <w:numFmt w:val="lowerLetter"/>
      <w:lvlText w:val="%8."/>
      <w:lvlJc w:val="left"/>
      <w:pPr>
        <w:tabs>
          <w:tab w:val="num" w:pos="6611"/>
        </w:tabs>
        <w:ind w:left="6611" w:hanging="360"/>
      </w:pPr>
    </w:lvl>
    <w:lvl w:ilvl="8" w:tplc="D06C5F84" w:tentative="1">
      <w:start w:val="1"/>
      <w:numFmt w:val="lowerRoman"/>
      <w:lvlText w:val="%9."/>
      <w:lvlJc w:val="right"/>
      <w:pPr>
        <w:tabs>
          <w:tab w:val="num" w:pos="7331"/>
        </w:tabs>
        <w:ind w:left="7331" w:hanging="180"/>
      </w:pPr>
    </w:lvl>
  </w:abstractNum>
  <w:abstractNum w:abstractNumId="35">
    <w:nsid w:val="0F32249E"/>
    <w:multiLevelType w:val="hybridMultilevel"/>
    <w:tmpl w:val="F0DCAF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0FC47B10"/>
    <w:multiLevelType w:val="hybridMultilevel"/>
    <w:tmpl w:val="6D3E8568"/>
    <w:lvl w:ilvl="0" w:tplc="04260019">
      <w:start w:val="1"/>
      <w:numFmt w:val="lowerLetter"/>
      <w:lvlText w:val="%1."/>
      <w:lvlJc w:val="left"/>
      <w:pPr>
        <w:tabs>
          <w:tab w:val="num" w:pos="1211"/>
        </w:tabs>
        <w:ind w:left="1211" w:hanging="360"/>
      </w:pPr>
    </w:lvl>
    <w:lvl w:ilvl="1" w:tplc="04260019">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7">
    <w:nsid w:val="10703CA9"/>
    <w:multiLevelType w:val="hybridMultilevel"/>
    <w:tmpl w:val="D3B44452"/>
    <w:lvl w:ilvl="0" w:tplc="04260019">
      <w:start w:val="1"/>
      <w:numFmt w:val="lowerLetter"/>
      <w:lvlText w:val="%1."/>
      <w:lvlJc w:val="left"/>
      <w:pPr>
        <w:tabs>
          <w:tab w:val="num" w:pos="1211"/>
        </w:tabs>
        <w:ind w:left="1211" w:hanging="360"/>
      </w:pPr>
    </w:lvl>
    <w:lvl w:ilvl="1" w:tplc="9410BADC"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9">
    <w:nsid w:val="19661668"/>
    <w:multiLevelType w:val="multilevel"/>
    <w:tmpl w:val="81D8C692"/>
    <w:lvl w:ilvl="0">
      <w:start w:val="1"/>
      <w:numFmt w:val="decimal"/>
      <w:lvlText w:val="%1."/>
      <w:lvlJc w:val="left"/>
      <w:pPr>
        <w:tabs>
          <w:tab w:val="num" w:pos="993"/>
        </w:tabs>
        <w:ind w:left="993" w:hanging="851"/>
      </w:pPr>
      <w:rPr>
        <w:rFonts w:hint="default"/>
      </w:rPr>
    </w:lvl>
    <w:lvl w:ilvl="1">
      <w:start w:val="1"/>
      <w:numFmt w:val="decimal"/>
      <w:lvlText w:val="%1.%2."/>
      <w:lvlJc w:val="left"/>
      <w:pPr>
        <w:tabs>
          <w:tab w:val="num" w:pos="851"/>
        </w:tabs>
        <w:ind w:left="851" w:hanging="851"/>
      </w:pPr>
      <w:rPr>
        <w:rFonts w:hint="default"/>
      </w:rPr>
    </w:lvl>
    <w:lvl w:ilvl="2">
      <w:start w:val="1"/>
      <w:numFmt w:val="bullet"/>
      <w:lvlText w:val=""/>
      <w:lvlJc w:val="left"/>
      <w:pPr>
        <w:tabs>
          <w:tab w:val="num" w:pos="851"/>
        </w:tabs>
        <w:ind w:left="851" w:hanging="851"/>
      </w:pPr>
      <w:rPr>
        <w:rFonts w:ascii="Symbol" w:hAnsi="Symbol"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0">
    <w:nsid w:val="1B387956"/>
    <w:multiLevelType w:val="hybridMultilevel"/>
    <w:tmpl w:val="79843B40"/>
    <w:lvl w:ilvl="0" w:tplc="240E9D50">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1">
    <w:nsid w:val="1EF136C0"/>
    <w:multiLevelType w:val="hybridMultilevel"/>
    <w:tmpl w:val="E2962CBC"/>
    <w:lvl w:ilvl="0" w:tplc="04260019">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2">
    <w:nsid w:val="20B62DFB"/>
    <w:multiLevelType w:val="hybridMultilevel"/>
    <w:tmpl w:val="47A4C72E"/>
    <w:lvl w:ilvl="0" w:tplc="0426000F">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4">
    <w:nsid w:val="285C14AF"/>
    <w:multiLevelType w:val="hybridMultilevel"/>
    <w:tmpl w:val="C734C9E2"/>
    <w:lvl w:ilvl="0" w:tplc="8C82C996">
      <w:start w:val="1"/>
      <w:numFmt w:val="decimal"/>
      <w:lvlText w:val="%1."/>
      <w:lvlJc w:val="left"/>
      <w:pPr>
        <w:tabs>
          <w:tab w:val="num" w:pos="2345"/>
        </w:tabs>
        <w:ind w:left="2345" w:hanging="360"/>
      </w:pPr>
    </w:lvl>
    <w:lvl w:ilvl="1" w:tplc="FBD4BE3E">
      <w:start w:val="1"/>
      <w:numFmt w:val="upperRoman"/>
      <w:pStyle w:val="PlainText"/>
      <w:lvlText w:val="%2)"/>
      <w:lvlJc w:val="left"/>
      <w:pPr>
        <w:tabs>
          <w:tab w:val="num" w:pos="3425"/>
        </w:tabs>
        <w:ind w:left="3425" w:hanging="720"/>
      </w:pPr>
      <w:rPr>
        <w:rFonts w:hint="default"/>
      </w:rPr>
    </w:lvl>
    <w:lvl w:ilvl="2" w:tplc="09A4121C" w:tentative="1">
      <w:start w:val="1"/>
      <w:numFmt w:val="lowerRoman"/>
      <w:pStyle w:val="ListContinue3NoSpace"/>
      <w:lvlText w:val="%3."/>
      <w:lvlJc w:val="right"/>
      <w:pPr>
        <w:tabs>
          <w:tab w:val="num" w:pos="3785"/>
        </w:tabs>
        <w:ind w:left="3785" w:hanging="180"/>
      </w:pPr>
    </w:lvl>
    <w:lvl w:ilvl="3" w:tplc="0CAED99E" w:tentative="1">
      <w:start w:val="1"/>
      <w:numFmt w:val="decimal"/>
      <w:lvlText w:val="%4."/>
      <w:lvlJc w:val="left"/>
      <w:pPr>
        <w:tabs>
          <w:tab w:val="num" w:pos="4505"/>
        </w:tabs>
        <w:ind w:left="4505" w:hanging="360"/>
      </w:pPr>
    </w:lvl>
    <w:lvl w:ilvl="4" w:tplc="0ABE6BE8" w:tentative="1">
      <w:start w:val="1"/>
      <w:numFmt w:val="lowerLetter"/>
      <w:lvlText w:val="%5."/>
      <w:lvlJc w:val="left"/>
      <w:pPr>
        <w:tabs>
          <w:tab w:val="num" w:pos="5225"/>
        </w:tabs>
        <w:ind w:left="5225" w:hanging="360"/>
      </w:pPr>
    </w:lvl>
    <w:lvl w:ilvl="5" w:tplc="0FB276AE" w:tentative="1">
      <w:start w:val="1"/>
      <w:numFmt w:val="lowerRoman"/>
      <w:lvlText w:val="%6."/>
      <w:lvlJc w:val="right"/>
      <w:pPr>
        <w:tabs>
          <w:tab w:val="num" w:pos="5945"/>
        </w:tabs>
        <w:ind w:left="5945" w:hanging="180"/>
      </w:pPr>
    </w:lvl>
    <w:lvl w:ilvl="6" w:tplc="7DD8279C" w:tentative="1">
      <w:start w:val="1"/>
      <w:numFmt w:val="decimal"/>
      <w:lvlText w:val="%7."/>
      <w:lvlJc w:val="left"/>
      <w:pPr>
        <w:tabs>
          <w:tab w:val="num" w:pos="6665"/>
        </w:tabs>
        <w:ind w:left="6665" w:hanging="360"/>
      </w:pPr>
    </w:lvl>
    <w:lvl w:ilvl="7" w:tplc="F5042730" w:tentative="1">
      <w:start w:val="1"/>
      <w:numFmt w:val="lowerLetter"/>
      <w:lvlText w:val="%8."/>
      <w:lvlJc w:val="left"/>
      <w:pPr>
        <w:tabs>
          <w:tab w:val="num" w:pos="7385"/>
        </w:tabs>
        <w:ind w:left="7385" w:hanging="360"/>
      </w:pPr>
    </w:lvl>
    <w:lvl w:ilvl="8" w:tplc="CAF84ADE" w:tentative="1">
      <w:start w:val="1"/>
      <w:numFmt w:val="lowerRoman"/>
      <w:lvlText w:val="%9."/>
      <w:lvlJc w:val="right"/>
      <w:pPr>
        <w:tabs>
          <w:tab w:val="num" w:pos="8105"/>
        </w:tabs>
        <w:ind w:left="8105" w:hanging="180"/>
      </w:pPr>
    </w:lvl>
  </w:abstractNum>
  <w:abstractNum w:abstractNumId="45">
    <w:nsid w:val="29914FDA"/>
    <w:multiLevelType w:val="hybridMultilevel"/>
    <w:tmpl w:val="505E8426"/>
    <w:lvl w:ilvl="0" w:tplc="04260001">
      <w:start w:val="1"/>
      <w:numFmt w:val="bullet"/>
      <w:lvlText w:val=""/>
      <w:lvlJc w:val="left"/>
      <w:pPr>
        <w:ind w:left="1571" w:hanging="360"/>
      </w:pPr>
      <w:rPr>
        <w:rFonts w:ascii="Symbol" w:hAnsi="Symbol" w:hint="default"/>
      </w:rPr>
    </w:lvl>
    <w:lvl w:ilvl="1" w:tplc="04260003">
      <w:start w:val="1"/>
      <w:numFmt w:val="bullet"/>
      <w:lvlText w:val="o"/>
      <w:lvlJc w:val="left"/>
      <w:pPr>
        <w:ind w:left="2291" w:hanging="360"/>
      </w:pPr>
      <w:rPr>
        <w:rFonts w:ascii="Courier New" w:hAnsi="Courier New" w:cs="Courier New" w:hint="default"/>
      </w:rPr>
    </w:lvl>
    <w:lvl w:ilvl="2" w:tplc="04260005">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46">
    <w:nsid w:val="2CC95E92"/>
    <w:multiLevelType w:val="hybridMultilevel"/>
    <w:tmpl w:val="FED49C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31D8696F"/>
    <w:multiLevelType w:val="multilevel"/>
    <w:tmpl w:val="3186323C"/>
    <w:lvl w:ilvl="0">
      <w:start w:val="1"/>
      <w:numFmt w:val="bullet"/>
      <w:lvlText w:val=""/>
      <w:lvlJc w:val="left"/>
      <w:pPr>
        <w:tabs>
          <w:tab w:val="num" w:pos="862"/>
        </w:tabs>
        <w:ind w:left="862" w:hanging="851"/>
      </w:pPr>
      <w:rPr>
        <w:rFonts w:ascii="Symbol" w:hAnsi="Symbol" w:hint="default"/>
      </w:rPr>
    </w:lvl>
    <w:lvl w:ilvl="1">
      <w:start w:val="1"/>
      <w:numFmt w:val="decimal"/>
      <w:lvlText w:val="%1.%2."/>
      <w:lvlJc w:val="left"/>
      <w:pPr>
        <w:tabs>
          <w:tab w:val="num" w:pos="862"/>
        </w:tabs>
        <w:ind w:left="862" w:hanging="851"/>
      </w:pPr>
      <w:rPr>
        <w:rFonts w:hint="default"/>
      </w:rPr>
    </w:lvl>
    <w:lvl w:ilvl="2">
      <w:start w:val="1"/>
      <w:numFmt w:val="decimal"/>
      <w:lvlText w:val="%1.%2.%3."/>
      <w:lvlJc w:val="left"/>
      <w:pPr>
        <w:tabs>
          <w:tab w:val="num" w:pos="862"/>
        </w:tabs>
        <w:ind w:left="862" w:hanging="851"/>
      </w:pPr>
      <w:rPr>
        <w:rFonts w:hint="default"/>
      </w:rPr>
    </w:lvl>
    <w:lvl w:ilvl="3">
      <w:start w:val="1"/>
      <w:numFmt w:val="decimal"/>
      <w:lvlText w:val="%1.%2.%3.%4."/>
      <w:lvlJc w:val="left"/>
      <w:pPr>
        <w:tabs>
          <w:tab w:val="num" w:pos="862"/>
        </w:tabs>
        <w:ind w:left="862" w:hanging="851"/>
      </w:pPr>
      <w:rPr>
        <w:rFonts w:hint="default"/>
      </w:rPr>
    </w:lvl>
    <w:lvl w:ilvl="4">
      <w:start w:val="1"/>
      <w:numFmt w:val="decimal"/>
      <w:lvlText w:val="%1.%2.%3.%4.%5."/>
      <w:lvlJc w:val="left"/>
      <w:pPr>
        <w:tabs>
          <w:tab w:val="num" w:pos="5411"/>
        </w:tabs>
        <w:ind w:left="5411" w:hanging="1080"/>
      </w:pPr>
      <w:rPr>
        <w:rFonts w:hint="default"/>
      </w:rPr>
    </w:lvl>
    <w:lvl w:ilvl="5">
      <w:start w:val="1"/>
      <w:numFmt w:val="decimal"/>
      <w:lvlText w:val="%1.%2.%3.%4.%5.%6."/>
      <w:lvlJc w:val="left"/>
      <w:pPr>
        <w:tabs>
          <w:tab w:val="num" w:pos="6491"/>
        </w:tabs>
        <w:ind w:left="6491" w:hanging="1080"/>
      </w:pPr>
      <w:rPr>
        <w:rFonts w:hint="default"/>
      </w:rPr>
    </w:lvl>
    <w:lvl w:ilvl="6">
      <w:start w:val="1"/>
      <w:numFmt w:val="decimal"/>
      <w:lvlText w:val="%1.%2.%3.%4.%5.%6.%7."/>
      <w:lvlJc w:val="left"/>
      <w:pPr>
        <w:tabs>
          <w:tab w:val="num" w:pos="7931"/>
        </w:tabs>
        <w:ind w:left="7931" w:hanging="1440"/>
      </w:pPr>
      <w:rPr>
        <w:rFonts w:hint="default"/>
      </w:rPr>
    </w:lvl>
    <w:lvl w:ilvl="7">
      <w:start w:val="1"/>
      <w:numFmt w:val="decimal"/>
      <w:lvlText w:val="%1.%2.%3.%4.%5.%6.%7.%8."/>
      <w:lvlJc w:val="left"/>
      <w:pPr>
        <w:tabs>
          <w:tab w:val="num" w:pos="9011"/>
        </w:tabs>
        <w:ind w:left="9011" w:hanging="1440"/>
      </w:pPr>
      <w:rPr>
        <w:rFonts w:hint="default"/>
      </w:rPr>
    </w:lvl>
    <w:lvl w:ilvl="8">
      <w:start w:val="1"/>
      <w:numFmt w:val="decimal"/>
      <w:lvlText w:val="%1.%2.%3.%4.%5.%6.%7.%8.%9."/>
      <w:lvlJc w:val="left"/>
      <w:pPr>
        <w:tabs>
          <w:tab w:val="num" w:pos="10451"/>
        </w:tabs>
        <w:ind w:left="10451" w:hanging="1800"/>
      </w:pPr>
      <w:rPr>
        <w:rFonts w:hint="default"/>
      </w:rPr>
    </w:lvl>
  </w:abstractNum>
  <w:abstractNum w:abstractNumId="48">
    <w:nsid w:val="3A383135"/>
    <w:multiLevelType w:val="hybridMultilevel"/>
    <w:tmpl w:val="FB92B692"/>
    <w:lvl w:ilvl="0" w:tplc="04260019">
      <w:start w:val="1"/>
      <w:numFmt w:val="lowerLetter"/>
      <w:lvlText w:val="%1."/>
      <w:lvlJc w:val="left"/>
      <w:pPr>
        <w:tabs>
          <w:tab w:val="num" w:pos="2062"/>
        </w:tabs>
        <w:ind w:left="2062"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9">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0">
    <w:nsid w:val="3B3F1360"/>
    <w:multiLevelType w:val="hybridMultilevel"/>
    <w:tmpl w:val="CF1847A0"/>
    <w:lvl w:ilvl="0" w:tplc="34FE6760">
      <w:start w:val="1"/>
      <w:numFmt w:val="lowerLetter"/>
      <w:lvlText w:val="%1."/>
      <w:lvlJc w:val="left"/>
      <w:pPr>
        <w:tabs>
          <w:tab w:val="num" w:pos="1211"/>
        </w:tabs>
        <w:ind w:left="1211" w:hanging="360"/>
      </w:pPr>
      <w:rPr>
        <w:b w:val="0"/>
      </w:rPr>
    </w:lvl>
    <w:lvl w:ilvl="1" w:tplc="2AE01F6C" w:tentative="1">
      <w:start w:val="1"/>
      <w:numFmt w:val="lowerLetter"/>
      <w:lvlText w:val="%2."/>
      <w:lvlJc w:val="left"/>
      <w:pPr>
        <w:tabs>
          <w:tab w:val="num" w:pos="2291"/>
        </w:tabs>
        <w:ind w:left="2291" w:hanging="360"/>
      </w:pPr>
    </w:lvl>
    <w:lvl w:ilvl="2" w:tplc="E5EE870A" w:tentative="1">
      <w:start w:val="1"/>
      <w:numFmt w:val="lowerRoman"/>
      <w:lvlText w:val="%3."/>
      <w:lvlJc w:val="right"/>
      <w:pPr>
        <w:tabs>
          <w:tab w:val="num" w:pos="3011"/>
        </w:tabs>
        <w:ind w:left="3011" w:hanging="180"/>
      </w:pPr>
    </w:lvl>
    <w:lvl w:ilvl="3" w:tplc="0B620C5E" w:tentative="1">
      <w:start w:val="1"/>
      <w:numFmt w:val="decimal"/>
      <w:lvlText w:val="%4."/>
      <w:lvlJc w:val="left"/>
      <w:pPr>
        <w:tabs>
          <w:tab w:val="num" w:pos="3731"/>
        </w:tabs>
        <w:ind w:left="3731" w:hanging="360"/>
      </w:pPr>
    </w:lvl>
    <w:lvl w:ilvl="4" w:tplc="C1F8DF76" w:tentative="1">
      <w:start w:val="1"/>
      <w:numFmt w:val="lowerLetter"/>
      <w:lvlText w:val="%5."/>
      <w:lvlJc w:val="left"/>
      <w:pPr>
        <w:tabs>
          <w:tab w:val="num" w:pos="4451"/>
        </w:tabs>
        <w:ind w:left="4451" w:hanging="360"/>
      </w:pPr>
    </w:lvl>
    <w:lvl w:ilvl="5" w:tplc="688414D8" w:tentative="1">
      <w:start w:val="1"/>
      <w:numFmt w:val="lowerRoman"/>
      <w:lvlText w:val="%6."/>
      <w:lvlJc w:val="right"/>
      <w:pPr>
        <w:tabs>
          <w:tab w:val="num" w:pos="5171"/>
        </w:tabs>
        <w:ind w:left="5171" w:hanging="180"/>
      </w:pPr>
    </w:lvl>
    <w:lvl w:ilvl="6" w:tplc="F0A23F62" w:tentative="1">
      <w:start w:val="1"/>
      <w:numFmt w:val="decimal"/>
      <w:lvlText w:val="%7."/>
      <w:lvlJc w:val="left"/>
      <w:pPr>
        <w:tabs>
          <w:tab w:val="num" w:pos="5891"/>
        </w:tabs>
        <w:ind w:left="5891" w:hanging="360"/>
      </w:pPr>
    </w:lvl>
    <w:lvl w:ilvl="7" w:tplc="E5B63D78" w:tentative="1">
      <w:start w:val="1"/>
      <w:numFmt w:val="lowerLetter"/>
      <w:lvlText w:val="%8."/>
      <w:lvlJc w:val="left"/>
      <w:pPr>
        <w:tabs>
          <w:tab w:val="num" w:pos="6611"/>
        </w:tabs>
        <w:ind w:left="6611" w:hanging="360"/>
      </w:pPr>
    </w:lvl>
    <w:lvl w:ilvl="8" w:tplc="80D62F96" w:tentative="1">
      <w:start w:val="1"/>
      <w:numFmt w:val="lowerRoman"/>
      <w:lvlText w:val="%9."/>
      <w:lvlJc w:val="right"/>
      <w:pPr>
        <w:tabs>
          <w:tab w:val="num" w:pos="7331"/>
        </w:tabs>
        <w:ind w:left="7331" w:hanging="180"/>
      </w:pPr>
    </w:lvl>
  </w:abstractNum>
  <w:abstractNum w:abstractNumId="51">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2">
    <w:nsid w:val="45550097"/>
    <w:multiLevelType w:val="hybridMultilevel"/>
    <w:tmpl w:val="C0088454"/>
    <w:lvl w:ilvl="0" w:tplc="04260019">
      <w:start w:val="1"/>
      <w:numFmt w:val="lowerLetter"/>
      <w:lvlText w:val="%1."/>
      <w:lvlJc w:val="left"/>
      <w:pPr>
        <w:tabs>
          <w:tab w:val="num" w:pos="1211"/>
        </w:tabs>
        <w:ind w:left="1211" w:hanging="360"/>
      </w:pPr>
    </w:lvl>
    <w:lvl w:ilvl="1" w:tplc="04260019">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3">
    <w:nsid w:val="47350B68"/>
    <w:multiLevelType w:val="multilevel"/>
    <w:tmpl w:val="0B8C652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1702"/>
        </w:tabs>
        <w:ind w:left="1702" w:hanging="851"/>
      </w:pPr>
      <w:rPr>
        <w:rFonts w:ascii="Arial" w:hAnsi="Arial" w:cs="Arial" w:hint="default"/>
        <w:i w:val="0"/>
        <w:sz w:val="20"/>
        <w:szCs w:val="20"/>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4">
    <w:nsid w:val="58B143C1"/>
    <w:multiLevelType w:val="hybridMultilevel"/>
    <w:tmpl w:val="93128F70"/>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931"/>
        </w:tabs>
        <w:ind w:left="1931"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5">
    <w:nsid w:val="5A036711"/>
    <w:multiLevelType w:val="hybridMultilevel"/>
    <w:tmpl w:val="6D20BC12"/>
    <w:lvl w:ilvl="0" w:tplc="8FEA68B6">
      <w:start w:val="1"/>
      <w:numFmt w:val="bullet"/>
      <w:lvlText w:val=""/>
      <w:lvlJc w:val="left"/>
      <w:pPr>
        <w:ind w:left="644" w:hanging="360"/>
      </w:pPr>
      <w:rPr>
        <w:rFonts w:ascii="Symbol" w:hAnsi="Symbol" w:hint="default"/>
      </w:rPr>
    </w:lvl>
    <w:lvl w:ilvl="1" w:tplc="9A202328" w:tentative="1">
      <w:start w:val="1"/>
      <w:numFmt w:val="bullet"/>
      <w:lvlText w:val="o"/>
      <w:lvlJc w:val="left"/>
      <w:pPr>
        <w:ind w:left="1364" w:hanging="360"/>
      </w:pPr>
      <w:rPr>
        <w:rFonts w:ascii="Courier New" w:hAnsi="Courier New" w:cs="Courier New" w:hint="default"/>
      </w:rPr>
    </w:lvl>
    <w:lvl w:ilvl="2" w:tplc="1BB0794E" w:tentative="1">
      <w:start w:val="1"/>
      <w:numFmt w:val="bullet"/>
      <w:lvlText w:val=""/>
      <w:lvlJc w:val="left"/>
      <w:pPr>
        <w:ind w:left="2084" w:hanging="360"/>
      </w:pPr>
      <w:rPr>
        <w:rFonts w:ascii="Wingdings" w:hAnsi="Wingdings" w:hint="default"/>
      </w:rPr>
    </w:lvl>
    <w:lvl w:ilvl="3" w:tplc="49802F08" w:tentative="1">
      <w:start w:val="1"/>
      <w:numFmt w:val="bullet"/>
      <w:lvlText w:val=""/>
      <w:lvlJc w:val="left"/>
      <w:pPr>
        <w:ind w:left="2804" w:hanging="360"/>
      </w:pPr>
      <w:rPr>
        <w:rFonts w:ascii="Symbol" w:hAnsi="Symbol" w:hint="default"/>
      </w:rPr>
    </w:lvl>
    <w:lvl w:ilvl="4" w:tplc="BD84F15E" w:tentative="1">
      <w:start w:val="1"/>
      <w:numFmt w:val="bullet"/>
      <w:lvlText w:val="o"/>
      <w:lvlJc w:val="left"/>
      <w:pPr>
        <w:ind w:left="3524" w:hanging="360"/>
      </w:pPr>
      <w:rPr>
        <w:rFonts w:ascii="Courier New" w:hAnsi="Courier New" w:cs="Courier New" w:hint="default"/>
      </w:rPr>
    </w:lvl>
    <w:lvl w:ilvl="5" w:tplc="66D0D062" w:tentative="1">
      <w:start w:val="1"/>
      <w:numFmt w:val="bullet"/>
      <w:lvlText w:val=""/>
      <w:lvlJc w:val="left"/>
      <w:pPr>
        <w:ind w:left="4244" w:hanging="360"/>
      </w:pPr>
      <w:rPr>
        <w:rFonts w:ascii="Wingdings" w:hAnsi="Wingdings" w:hint="default"/>
      </w:rPr>
    </w:lvl>
    <w:lvl w:ilvl="6" w:tplc="EAE26ECA" w:tentative="1">
      <w:start w:val="1"/>
      <w:numFmt w:val="bullet"/>
      <w:lvlText w:val=""/>
      <w:lvlJc w:val="left"/>
      <w:pPr>
        <w:ind w:left="4964" w:hanging="360"/>
      </w:pPr>
      <w:rPr>
        <w:rFonts w:ascii="Symbol" w:hAnsi="Symbol" w:hint="default"/>
      </w:rPr>
    </w:lvl>
    <w:lvl w:ilvl="7" w:tplc="C15C9002" w:tentative="1">
      <w:start w:val="1"/>
      <w:numFmt w:val="bullet"/>
      <w:lvlText w:val="o"/>
      <w:lvlJc w:val="left"/>
      <w:pPr>
        <w:ind w:left="5684" w:hanging="360"/>
      </w:pPr>
      <w:rPr>
        <w:rFonts w:ascii="Courier New" w:hAnsi="Courier New" w:cs="Courier New" w:hint="default"/>
      </w:rPr>
    </w:lvl>
    <w:lvl w:ilvl="8" w:tplc="07ACB866" w:tentative="1">
      <w:start w:val="1"/>
      <w:numFmt w:val="bullet"/>
      <w:lvlText w:val=""/>
      <w:lvlJc w:val="left"/>
      <w:pPr>
        <w:ind w:left="6404" w:hanging="360"/>
      </w:pPr>
      <w:rPr>
        <w:rFonts w:ascii="Wingdings" w:hAnsi="Wingdings" w:hint="default"/>
      </w:rPr>
    </w:lvl>
  </w:abstractNum>
  <w:abstractNum w:abstractNumId="56">
    <w:nsid w:val="5CF90C53"/>
    <w:multiLevelType w:val="hybridMultilevel"/>
    <w:tmpl w:val="9C4A3080"/>
    <w:lvl w:ilvl="0" w:tplc="04260019">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7">
    <w:nsid w:val="5DAE2C51"/>
    <w:multiLevelType w:val="hybridMultilevel"/>
    <w:tmpl w:val="89760668"/>
    <w:lvl w:ilvl="0" w:tplc="04260001">
      <w:start w:val="1"/>
      <w:numFmt w:val="lowerLetter"/>
      <w:lvlText w:val="%1."/>
      <w:lvlJc w:val="left"/>
      <w:pPr>
        <w:tabs>
          <w:tab w:val="num" w:pos="1211"/>
        </w:tabs>
        <w:ind w:left="1211" w:hanging="360"/>
      </w:pPr>
    </w:lvl>
    <w:lvl w:ilvl="1" w:tplc="04260003" w:tentative="1">
      <w:start w:val="1"/>
      <w:numFmt w:val="lowerLetter"/>
      <w:lvlText w:val="%2."/>
      <w:lvlJc w:val="left"/>
      <w:pPr>
        <w:tabs>
          <w:tab w:val="num" w:pos="2291"/>
        </w:tabs>
        <w:ind w:left="2291" w:hanging="360"/>
      </w:pPr>
    </w:lvl>
    <w:lvl w:ilvl="2" w:tplc="04260005" w:tentative="1">
      <w:start w:val="1"/>
      <w:numFmt w:val="lowerRoman"/>
      <w:lvlText w:val="%3."/>
      <w:lvlJc w:val="right"/>
      <w:pPr>
        <w:tabs>
          <w:tab w:val="num" w:pos="3011"/>
        </w:tabs>
        <w:ind w:left="3011" w:hanging="180"/>
      </w:pPr>
    </w:lvl>
    <w:lvl w:ilvl="3" w:tplc="04260001" w:tentative="1">
      <w:start w:val="1"/>
      <w:numFmt w:val="decimal"/>
      <w:lvlText w:val="%4."/>
      <w:lvlJc w:val="left"/>
      <w:pPr>
        <w:tabs>
          <w:tab w:val="num" w:pos="3731"/>
        </w:tabs>
        <w:ind w:left="3731" w:hanging="360"/>
      </w:pPr>
    </w:lvl>
    <w:lvl w:ilvl="4" w:tplc="04260003" w:tentative="1">
      <w:start w:val="1"/>
      <w:numFmt w:val="lowerLetter"/>
      <w:lvlText w:val="%5."/>
      <w:lvlJc w:val="left"/>
      <w:pPr>
        <w:tabs>
          <w:tab w:val="num" w:pos="4451"/>
        </w:tabs>
        <w:ind w:left="4451" w:hanging="360"/>
      </w:pPr>
    </w:lvl>
    <w:lvl w:ilvl="5" w:tplc="04260005" w:tentative="1">
      <w:start w:val="1"/>
      <w:numFmt w:val="lowerRoman"/>
      <w:lvlText w:val="%6."/>
      <w:lvlJc w:val="right"/>
      <w:pPr>
        <w:tabs>
          <w:tab w:val="num" w:pos="5171"/>
        </w:tabs>
        <w:ind w:left="5171" w:hanging="180"/>
      </w:pPr>
    </w:lvl>
    <w:lvl w:ilvl="6" w:tplc="04260001" w:tentative="1">
      <w:start w:val="1"/>
      <w:numFmt w:val="decimal"/>
      <w:lvlText w:val="%7."/>
      <w:lvlJc w:val="left"/>
      <w:pPr>
        <w:tabs>
          <w:tab w:val="num" w:pos="5891"/>
        </w:tabs>
        <w:ind w:left="5891" w:hanging="360"/>
      </w:pPr>
    </w:lvl>
    <w:lvl w:ilvl="7" w:tplc="04260003" w:tentative="1">
      <w:start w:val="1"/>
      <w:numFmt w:val="lowerLetter"/>
      <w:lvlText w:val="%8."/>
      <w:lvlJc w:val="left"/>
      <w:pPr>
        <w:tabs>
          <w:tab w:val="num" w:pos="6611"/>
        </w:tabs>
        <w:ind w:left="6611" w:hanging="360"/>
      </w:pPr>
    </w:lvl>
    <w:lvl w:ilvl="8" w:tplc="04260005" w:tentative="1">
      <w:start w:val="1"/>
      <w:numFmt w:val="lowerRoman"/>
      <w:lvlText w:val="%9."/>
      <w:lvlJc w:val="right"/>
      <w:pPr>
        <w:tabs>
          <w:tab w:val="num" w:pos="7331"/>
        </w:tabs>
        <w:ind w:left="7331" w:hanging="180"/>
      </w:pPr>
    </w:lvl>
  </w:abstractNum>
  <w:abstractNum w:abstractNumId="58">
    <w:nsid w:val="63A04D90"/>
    <w:multiLevelType w:val="hybridMultilevel"/>
    <w:tmpl w:val="9F9E1218"/>
    <w:lvl w:ilvl="0" w:tplc="90126C0C">
      <w:start w:val="2011"/>
      <w:numFmt w:val="bullet"/>
      <w:lvlText w:val="-"/>
      <w:lvlJc w:val="left"/>
      <w:pPr>
        <w:ind w:left="928" w:hanging="360"/>
      </w:pPr>
      <w:rPr>
        <w:rFonts w:ascii="Times New Roman" w:eastAsia="Calibri" w:hAnsi="Times New Roman" w:cs="Times New Roman" w:hint="default"/>
      </w:rPr>
    </w:lvl>
    <w:lvl w:ilvl="1" w:tplc="6864339C" w:tentative="1">
      <w:start w:val="1"/>
      <w:numFmt w:val="bullet"/>
      <w:lvlText w:val="o"/>
      <w:lvlJc w:val="left"/>
      <w:pPr>
        <w:ind w:left="1288" w:hanging="360"/>
      </w:pPr>
      <w:rPr>
        <w:rFonts w:ascii="Courier New" w:hAnsi="Courier New" w:cs="Courier New" w:hint="default"/>
      </w:rPr>
    </w:lvl>
    <w:lvl w:ilvl="2" w:tplc="76BC8780" w:tentative="1">
      <w:start w:val="1"/>
      <w:numFmt w:val="bullet"/>
      <w:lvlText w:val=""/>
      <w:lvlJc w:val="left"/>
      <w:pPr>
        <w:ind w:left="2008" w:hanging="360"/>
      </w:pPr>
      <w:rPr>
        <w:rFonts w:ascii="Wingdings" w:hAnsi="Wingdings" w:hint="default"/>
      </w:rPr>
    </w:lvl>
    <w:lvl w:ilvl="3" w:tplc="C458EA78" w:tentative="1">
      <w:start w:val="1"/>
      <w:numFmt w:val="bullet"/>
      <w:lvlText w:val=""/>
      <w:lvlJc w:val="left"/>
      <w:pPr>
        <w:ind w:left="2728" w:hanging="360"/>
      </w:pPr>
      <w:rPr>
        <w:rFonts w:ascii="Symbol" w:hAnsi="Symbol" w:hint="default"/>
      </w:rPr>
    </w:lvl>
    <w:lvl w:ilvl="4" w:tplc="B4CEBB58" w:tentative="1">
      <w:start w:val="1"/>
      <w:numFmt w:val="bullet"/>
      <w:lvlText w:val="o"/>
      <w:lvlJc w:val="left"/>
      <w:pPr>
        <w:ind w:left="3448" w:hanging="360"/>
      </w:pPr>
      <w:rPr>
        <w:rFonts w:ascii="Courier New" w:hAnsi="Courier New" w:cs="Courier New" w:hint="default"/>
      </w:rPr>
    </w:lvl>
    <w:lvl w:ilvl="5" w:tplc="94063F22" w:tentative="1">
      <w:start w:val="1"/>
      <w:numFmt w:val="bullet"/>
      <w:lvlText w:val=""/>
      <w:lvlJc w:val="left"/>
      <w:pPr>
        <w:ind w:left="4168" w:hanging="360"/>
      </w:pPr>
      <w:rPr>
        <w:rFonts w:ascii="Wingdings" w:hAnsi="Wingdings" w:hint="default"/>
      </w:rPr>
    </w:lvl>
    <w:lvl w:ilvl="6" w:tplc="80C229FC" w:tentative="1">
      <w:start w:val="1"/>
      <w:numFmt w:val="bullet"/>
      <w:lvlText w:val=""/>
      <w:lvlJc w:val="left"/>
      <w:pPr>
        <w:ind w:left="4888" w:hanging="360"/>
      </w:pPr>
      <w:rPr>
        <w:rFonts w:ascii="Symbol" w:hAnsi="Symbol" w:hint="default"/>
      </w:rPr>
    </w:lvl>
    <w:lvl w:ilvl="7" w:tplc="EF620778" w:tentative="1">
      <w:start w:val="1"/>
      <w:numFmt w:val="bullet"/>
      <w:lvlText w:val="o"/>
      <w:lvlJc w:val="left"/>
      <w:pPr>
        <w:ind w:left="5608" w:hanging="360"/>
      </w:pPr>
      <w:rPr>
        <w:rFonts w:ascii="Courier New" w:hAnsi="Courier New" w:cs="Courier New" w:hint="default"/>
      </w:rPr>
    </w:lvl>
    <w:lvl w:ilvl="8" w:tplc="0082F2C0" w:tentative="1">
      <w:start w:val="1"/>
      <w:numFmt w:val="bullet"/>
      <w:lvlText w:val=""/>
      <w:lvlJc w:val="left"/>
      <w:pPr>
        <w:ind w:left="6328" w:hanging="360"/>
      </w:pPr>
      <w:rPr>
        <w:rFonts w:ascii="Wingdings" w:hAnsi="Wingdings" w:hint="default"/>
      </w:rPr>
    </w:lvl>
  </w:abstractNum>
  <w:abstractNum w:abstractNumId="59">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0">
    <w:nsid w:val="65704CA6"/>
    <w:multiLevelType w:val="hybridMultilevel"/>
    <w:tmpl w:val="A19C857A"/>
    <w:lvl w:ilvl="0" w:tplc="7E88A7BA">
      <w:start w:val="1"/>
      <w:numFmt w:val="lowerLetter"/>
      <w:lvlText w:val="%1."/>
      <w:lvlJc w:val="left"/>
      <w:pPr>
        <w:ind w:left="644" w:hanging="360"/>
      </w:pPr>
    </w:lvl>
    <w:lvl w:ilvl="1" w:tplc="193A08DA" w:tentative="1">
      <w:start w:val="1"/>
      <w:numFmt w:val="lowerLetter"/>
      <w:lvlText w:val="%2."/>
      <w:lvlJc w:val="left"/>
      <w:pPr>
        <w:ind w:left="1364" w:hanging="360"/>
      </w:pPr>
    </w:lvl>
    <w:lvl w:ilvl="2" w:tplc="DFFA016A" w:tentative="1">
      <w:start w:val="1"/>
      <w:numFmt w:val="lowerRoman"/>
      <w:lvlText w:val="%3."/>
      <w:lvlJc w:val="right"/>
      <w:pPr>
        <w:ind w:left="2084" w:hanging="180"/>
      </w:pPr>
    </w:lvl>
    <w:lvl w:ilvl="3" w:tplc="7C88D18E" w:tentative="1">
      <w:start w:val="1"/>
      <w:numFmt w:val="decimal"/>
      <w:lvlText w:val="%4."/>
      <w:lvlJc w:val="left"/>
      <w:pPr>
        <w:ind w:left="2804" w:hanging="360"/>
      </w:pPr>
    </w:lvl>
    <w:lvl w:ilvl="4" w:tplc="AB848162" w:tentative="1">
      <w:start w:val="1"/>
      <w:numFmt w:val="lowerLetter"/>
      <w:lvlText w:val="%5."/>
      <w:lvlJc w:val="left"/>
      <w:pPr>
        <w:ind w:left="3524" w:hanging="360"/>
      </w:pPr>
    </w:lvl>
    <w:lvl w:ilvl="5" w:tplc="1C985806" w:tentative="1">
      <w:start w:val="1"/>
      <w:numFmt w:val="lowerRoman"/>
      <w:lvlText w:val="%6."/>
      <w:lvlJc w:val="right"/>
      <w:pPr>
        <w:ind w:left="4244" w:hanging="180"/>
      </w:pPr>
    </w:lvl>
    <w:lvl w:ilvl="6" w:tplc="6B5C10B2" w:tentative="1">
      <w:start w:val="1"/>
      <w:numFmt w:val="decimal"/>
      <w:lvlText w:val="%7."/>
      <w:lvlJc w:val="left"/>
      <w:pPr>
        <w:ind w:left="4964" w:hanging="360"/>
      </w:pPr>
    </w:lvl>
    <w:lvl w:ilvl="7" w:tplc="BF7233AA" w:tentative="1">
      <w:start w:val="1"/>
      <w:numFmt w:val="lowerLetter"/>
      <w:lvlText w:val="%8."/>
      <w:lvlJc w:val="left"/>
      <w:pPr>
        <w:ind w:left="5684" w:hanging="360"/>
      </w:pPr>
    </w:lvl>
    <w:lvl w:ilvl="8" w:tplc="6CBA8C32" w:tentative="1">
      <w:start w:val="1"/>
      <w:numFmt w:val="lowerRoman"/>
      <w:lvlText w:val="%9."/>
      <w:lvlJc w:val="right"/>
      <w:pPr>
        <w:ind w:left="6404" w:hanging="180"/>
      </w:pPr>
    </w:lvl>
  </w:abstractNum>
  <w:abstractNum w:abstractNumId="61">
    <w:nsid w:val="65B76C03"/>
    <w:multiLevelType w:val="hybridMultilevel"/>
    <w:tmpl w:val="135AD7DA"/>
    <w:name w:val="WW8Num41222222"/>
    <w:lvl w:ilvl="0" w:tplc="FFFFFFFF">
      <w:start w:val="1"/>
      <w:numFmt w:val="lowerLetter"/>
      <w:lvlText w:val="%1."/>
      <w:lvlJc w:val="left"/>
      <w:pPr>
        <w:tabs>
          <w:tab w:val="num" w:pos="2062"/>
        </w:tabs>
        <w:ind w:left="2062" w:hanging="360"/>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62">
    <w:nsid w:val="69D01060"/>
    <w:multiLevelType w:val="hybridMultilevel"/>
    <w:tmpl w:val="5EFA1518"/>
    <w:lvl w:ilvl="0" w:tplc="240E9D50">
      <w:start w:val="1"/>
      <w:numFmt w:val="upperRoman"/>
      <w:lvlText w:val="%1."/>
      <w:lvlJc w:val="righ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3">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64">
    <w:nsid w:val="6CFA13BD"/>
    <w:multiLevelType w:val="hybridMultilevel"/>
    <w:tmpl w:val="E19832EA"/>
    <w:lvl w:ilvl="0" w:tplc="1460E4F4">
      <w:start w:val="1"/>
      <w:numFmt w:val="lowerLetter"/>
      <w:lvlText w:val="%1."/>
      <w:lvlJc w:val="left"/>
      <w:pPr>
        <w:tabs>
          <w:tab w:val="num" w:pos="1211"/>
        </w:tabs>
        <w:ind w:left="1211" w:hanging="360"/>
      </w:pPr>
    </w:lvl>
    <w:lvl w:ilvl="1" w:tplc="E6AC0A34" w:tentative="1">
      <w:start w:val="1"/>
      <w:numFmt w:val="lowerLetter"/>
      <w:lvlText w:val="%2."/>
      <w:lvlJc w:val="left"/>
      <w:pPr>
        <w:tabs>
          <w:tab w:val="num" w:pos="2291"/>
        </w:tabs>
        <w:ind w:left="2291" w:hanging="360"/>
      </w:pPr>
    </w:lvl>
    <w:lvl w:ilvl="2" w:tplc="C324D290" w:tentative="1">
      <w:start w:val="1"/>
      <w:numFmt w:val="lowerRoman"/>
      <w:lvlText w:val="%3."/>
      <w:lvlJc w:val="right"/>
      <w:pPr>
        <w:tabs>
          <w:tab w:val="num" w:pos="3011"/>
        </w:tabs>
        <w:ind w:left="3011" w:hanging="180"/>
      </w:pPr>
    </w:lvl>
    <w:lvl w:ilvl="3" w:tplc="5F20CDD4">
      <w:start w:val="1"/>
      <w:numFmt w:val="decimal"/>
      <w:lvlText w:val="%4."/>
      <w:lvlJc w:val="left"/>
      <w:pPr>
        <w:tabs>
          <w:tab w:val="num" w:pos="3731"/>
        </w:tabs>
        <w:ind w:left="3731" w:hanging="360"/>
      </w:pPr>
    </w:lvl>
    <w:lvl w:ilvl="4" w:tplc="C2C2157A">
      <w:start w:val="1"/>
      <w:numFmt w:val="lowerLetter"/>
      <w:lvlText w:val="%5."/>
      <w:lvlJc w:val="left"/>
      <w:pPr>
        <w:tabs>
          <w:tab w:val="num" w:pos="4451"/>
        </w:tabs>
        <w:ind w:left="4451" w:hanging="360"/>
      </w:pPr>
    </w:lvl>
    <w:lvl w:ilvl="5" w:tplc="3C82A74E" w:tentative="1">
      <w:start w:val="1"/>
      <w:numFmt w:val="lowerRoman"/>
      <w:lvlText w:val="%6."/>
      <w:lvlJc w:val="right"/>
      <w:pPr>
        <w:tabs>
          <w:tab w:val="num" w:pos="5171"/>
        </w:tabs>
        <w:ind w:left="5171" w:hanging="180"/>
      </w:pPr>
    </w:lvl>
    <w:lvl w:ilvl="6" w:tplc="E1109FC8" w:tentative="1">
      <w:start w:val="1"/>
      <w:numFmt w:val="decimal"/>
      <w:lvlText w:val="%7."/>
      <w:lvlJc w:val="left"/>
      <w:pPr>
        <w:tabs>
          <w:tab w:val="num" w:pos="5891"/>
        </w:tabs>
        <w:ind w:left="5891" w:hanging="360"/>
      </w:pPr>
    </w:lvl>
    <w:lvl w:ilvl="7" w:tplc="257EB4AE" w:tentative="1">
      <w:start w:val="1"/>
      <w:numFmt w:val="lowerLetter"/>
      <w:lvlText w:val="%8."/>
      <w:lvlJc w:val="left"/>
      <w:pPr>
        <w:tabs>
          <w:tab w:val="num" w:pos="6611"/>
        </w:tabs>
        <w:ind w:left="6611" w:hanging="360"/>
      </w:pPr>
    </w:lvl>
    <w:lvl w:ilvl="8" w:tplc="270414F8" w:tentative="1">
      <w:start w:val="1"/>
      <w:numFmt w:val="lowerRoman"/>
      <w:lvlText w:val="%9."/>
      <w:lvlJc w:val="right"/>
      <w:pPr>
        <w:tabs>
          <w:tab w:val="num" w:pos="7331"/>
        </w:tabs>
        <w:ind w:left="7331" w:hanging="180"/>
      </w:pPr>
    </w:lvl>
  </w:abstractNum>
  <w:abstractNum w:abstractNumId="65">
    <w:nsid w:val="6D9F3870"/>
    <w:multiLevelType w:val="multilevel"/>
    <w:tmpl w:val="7D9EA6E2"/>
    <w:lvl w:ilvl="0">
      <w:start w:val="1"/>
      <w:numFmt w:val="decimal"/>
      <w:lvlText w:val="%1."/>
      <w:lvlJc w:val="left"/>
      <w:pPr>
        <w:tabs>
          <w:tab w:val="num" w:pos="993"/>
        </w:tabs>
        <w:ind w:left="993" w:hanging="851"/>
      </w:pPr>
      <w:rPr>
        <w:rFonts w:hint="default"/>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1418"/>
        </w:tabs>
        <w:ind w:left="1418"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6">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7">
    <w:nsid w:val="70B80A8E"/>
    <w:multiLevelType w:val="hybridMultilevel"/>
    <w:tmpl w:val="1E7C041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931"/>
        </w:tabs>
        <w:ind w:left="1931" w:hanging="360"/>
      </w:pPr>
    </w:lvl>
    <w:lvl w:ilvl="2" w:tplc="0426001B" w:tentative="1">
      <w:start w:val="1"/>
      <w:numFmt w:val="lowerRoman"/>
      <w:lvlText w:val="%3."/>
      <w:lvlJc w:val="right"/>
      <w:pPr>
        <w:tabs>
          <w:tab w:val="num" w:pos="2651"/>
        </w:tabs>
        <w:ind w:left="2651" w:hanging="180"/>
      </w:pPr>
    </w:lvl>
    <w:lvl w:ilvl="3" w:tplc="0426000F" w:tentative="1">
      <w:start w:val="1"/>
      <w:numFmt w:val="decimal"/>
      <w:lvlText w:val="%4."/>
      <w:lvlJc w:val="left"/>
      <w:pPr>
        <w:tabs>
          <w:tab w:val="num" w:pos="3371"/>
        </w:tabs>
        <w:ind w:left="3371" w:hanging="360"/>
      </w:pPr>
    </w:lvl>
    <w:lvl w:ilvl="4" w:tplc="04260019" w:tentative="1">
      <w:start w:val="1"/>
      <w:numFmt w:val="lowerLetter"/>
      <w:lvlText w:val="%5."/>
      <w:lvlJc w:val="left"/>
      <w:pPr>
        <w:tabs>
          <w:tab w:val="num" w:pos="4091"/>
        </w:tabs>
        <w:ind w:left="4091" w:hanging="360"/>
      </w:pPr>
    </w:lvl>
    <w:lvl w:ilvl="5" w:tplc="0426001B" w:tentative="1">
      <w:start w:val="1"/>
      <w:numFmt w:val="lowerRoman"/>
      <w:lvlText w:val="%6."/>
      <w:lvlJc w:val="right"/>
      <w:pPr>
        <w:tabs>
          <w:tab w:val="num" w:pos="4811"/>
        </w:tabs>
        <w:ind w:left="4811" w:hanging="180"/>
      </w:pPr>
    </w:lvl>
    <w:lvl w:ilvl="6" w:tplc="0426000F" w:tentative="1">
      <w:start w:val="1"/>
      <w:numFmt w:val="decimal"/>
      <w:lvlText w:val="%7."/>
      <w:lvlJc w:val="left"/>
      <w:pPr>
        <w:tabs>
          <w:tab w:val="num" w:pos="5531"/>
        </w:tabs>
        <w:ind w:left="5531" w:hanging="360"/>
      </w:pPr>
    </w:lvl>
    <w:lvl w:ilvl="7" w:tplc="04260019" w:tentative="1">
      <w:start w:val="1"/>
      <w:numFmt w:val="lowerLetter"/>
      <w:lvlText w:val="%8."/>
      <w:lvlJc w:val="left"/>
      <w:pPr>
        <w:tabs>
          <w:tab w:val="num" w:pos="6251"/>
        </w:tabs>
        <w:ind w:left="6251" w:hanging="360"/>
      </w:pPr>
    </w:lvl>
    <w:lvl w:ilvl="8" w:tplc="0426001B" w:tentative="1">
      <w:start w:val="1"/>
      <w:numFmt w:val="lowerRoman"/>
      <w:lvlText w:val="%9."/>
      <w:lvlJc w:val="right"/>
      <w:pPr>
        <w:tabs>
          <w:tab w:val="num" w:pos="6971"/>
        </w:tabs>
        <w:ind w:left="6971" w:hanging="180"/>
      </w:pPr>
    </w:lvl>
  </w:abstractNum>
  <w:abstractNum w:abstractNumId="68">
    <w:nsid w:val="70C87BA4"/>
    <w:multiLevelType w:val="hybridMultilevel"/>
    <w:tmpl w:val="70D660DE"/>
    <w:lvl w:ilvl="0" w:tplc="04260019">
      <w:start w:val="1"/>
      <w:numFmt w:val="decimal"/>
      <w:pStyle w:val="FooterFrameOdd"/>
      <w:lvlText w:val="%1."/>
      <w:lvlJc w:val="left"/>
      <w:pPr>
        <w:tabs>
          <w:tab w:val="num" w:pos="360"/>
        </w:tabs>
        <w:ind w:left="360" w:hanging="360"/>
      </w:pPr>
      <w:rPr>
        <w:rFonts w:hint="default"/>
      </w:rPr>
    </w:lvl>
    <w:lvl w:ilvl="1" w:tplc="04260019">
      <w:start w:val="6"/>
      <w:numFmt w:val="lowerRoman"/>
      <w:lvlText w:val="%2)"/>
      <w:lvlJc w:val="left"/>
      <w:pPr>
        <w:tabs>
          <w:tab w:val="num" w:pos="1890"/>
        </w:tabs>
        <w:ind w:left="1890" w:hanging="810"/>
      </w:pPr>
      <w:rPr>
        <w:rFonts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cs="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cs="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69">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0">
    <w:nsid w:val="73055A49"/>
    <w:multiLevelType w:val="hybridMultilevel"/>
    <w:tmpl w:val="B6021304"/>
    <w:lvl w:ilvl="0" w:tplc="0426000F">
      <w:start w:val="1"/>
      <w:numFmt w:val="lowerLetter"/>
      <w:pStyle w:val="Bullet"/>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2">
    <w:nsid w:val="77A95BE2"/>
    <w:multiLevelType w:val="hybridMultilevel"/>
    <w:tmpl w:val="74B0150C"/>
    <w:lvl w:ilvl="0" w:tplc="04260019">
      <w:start w:val="1"/>
      <w:numFmt w:val="lowerLetter"/>
      <w:lvlText w:val="%1."/>
      <w:lvlJc w:val="left"/>
      <w:pPr>
        <w:tabs>
          <w:tab w:val="num" w:pos="360"/>
        </w:tabs>
        <w:ind w:left="360" w:hanging="360"/>
      </w:pPr>
    </w:lvl>
    <w:lvl w:ilvl="1" w:tplc="04260019">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3">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71"/>
  </w:num>
  <w:num w:numId="2">
    <w:abstractNumId w:val="34"/>
  </w:num>
  <w:num w:numId="3">
    <w:abstractNumId w:val="73"/>
  </w:num>
  <w:num w:numId="4">
    <w:abstractNumId w:val="50"/>
  </w:num>
  <w:num w:numId="5">
    <w:abstractNumId w:val="51"/>
  </w:num>
  <w:num w:numId="6">
    <w:abstractNumId w:val="66"/>
  </w:num>
  <w:num w:numId="7">
    <w:abstractNumId w:val="38"/>
  </w:num>
  <w:num w:numId="8">
    <w:abstractNumId w:val="32"/>
  </w:num>
  <w:num w:numId="9">
    <w:abstractNumId w:val="57"/>
  </w:num>
  <w:num w:numId="10">
    <w:abstractNumId w:val="52"/>
  </w:num>
  <w:num w:numId="11">
    <w:abstractNumId w:val="36"/>
  </w:num>
  <w:num w:numId="12">
    <w:abstractNumId w:val="33"/>
  </w:num>
  <w:num w:numId="13">
    <w:abstractNumId w:val="64"/>
  </w:num>
  <w:num w:numId="14">
    <w:abstractNumId w:val="30"/>
  </w:num>
  <w:num w:numId="15">
    <w:abstractNumId w:val="67"/>
  </w:num>
  <w:num w:numId="16">
    <w:abstractNumId w:val="42"/>
  </w:num>
  <w:num w:numId="17">
    <w:abstractNumId w:val="37"/>
  </w:num>
  <w:num w:numId="18">
    <w:abstractNumId w:val="72"/>
  </w:num>
  <w:num w:numId="19">
    <w:abstractNumId w:val="40"/>
  </w:num>
  <w:num w:numId="20">
    <w:abstractNumId w:val="56"/>
  </w:num>
  <w:num w:numId="21">
    <w:abstractNumId w:val="70"/>
  </w:num>
  <w:num w:numId="22">
    <w:abstractNumId w:val="49"/>
  </w:num>
  <w:num w:numId="23">
    <w:abstractNumId w:val="1"/>
  </w:num>
  <w:num w:numId="24">
    <w:abstractNumId w:val="44"/>
  </w:num>
  <w:num w:numId="25">
    <w:abstractNumId w:val="68"/>
  </w:num>
  <w:num w:numId="26">
    <w:abstractNumId w:val="63"/>
  </w:num>
  <w:num w:numId="27">
    <w:abstractNumId w:val="59"/>
  </w:num>
  <w:num w:numId="28">
    <w:abstractNumId w:val="0"/>
  </w:num>
  <w:num w:numId="29">
    <w:abstractNumId w:val="69"/>
  </w:num>
  <w:num w:numId="30">
    <w:abstractNumId w:val="43"/>
  </w:num>
  <w:num w:numId="31">
    <w:abstractNumId w:val="41"/>
  </w:num>
  <w:num w:numId="32">
    <w:abstractNumId w:val="58"/>
  </w:num>
  <w:num w:numId="33">
    <w:abstractNumId w:val="7"/>
  </w:num>
  <w:num w:numId="34">
    <w:abstractNumId w:val="4"/>
  </w:num>
  <w:num w:numId="35">
    <w:abstractNumId w:val="5"/>
  </w:num>
  <w:num w:numId="36">
    <w:abstractNumId w:val="6"/>
  </w:num>
  <w:num w:numId="37">
    <w:abstractNumId w:val="8"/>
  </w:num>
  <w:num w:numId="38">
    <w:abstractNumId w:val="9"/>
  </w:num>
  <w:num w:numId="39">
    <w:abstractNumId w:val="14"/>
  </w:num>
  <w:num w:numId="40">
    <w:abstractNumId w:val="15"/>
  </w:num>
  <w:num w:numId="41">
    <w:abstractNumId w:val="16"/>
  </w:num>
  <w:num w:numId="42">
    <w:abstractNumId w:val="17"/>
  </w:num>
  <w:num w:numId="43">
    <w:abstractNumId w:val="18"/>
  </w:num>
  <w:num w:numId="44">
    <w:abstractNumId w:val="23"/>
  </w:num>
  <w:num w:numId="45">
    <w:abstractNumId w:val="24"/>
  </w:num>
  <w:num w:numId="46">
    <w:abstractNumId w:val="54"/>
  </w:num>
  <w:num w:numId="47">
    <w:abstractNumId w:val="61"/>
  </w:num>
  <w:num w:numId="48">
    <w:abstractNumId w:val="48"/>
  </w:num>
  <w:num w:numId="49">
    <w:abstractNumId w:val="47"/>
  </w:num>
  <w:num w:numId="50">
    <w:abstractNumId w:val="31"/>
  </w:num>
  <w:num w:numId="51">
    <w:abstractNumId w:val="62"/>
  </w:num>
  <w:num w:numId="52">
    <w:abstractNumId w:val="35"/>
  </w:num>
  <w:num w:numId="53">
    <w:abstractNumId w:val="46"/>
  </w:num>
  <w:num w:numId="54">
    <w:abstractNumId w:val="39"/>
  </w:num>
  <w:num w:numId="55">
    <w:abstractNumId w:val="55"/>
  </w:num>
  <w:num w:numId="56">
    <w:abstractNumId w:val="45"/>
  </w:num>
  <w:num w:numId="57">
    <w:abstractNumId w:val="33"/>
    <w:lvlOverride w:ilvl="0">
      <w:startOverride w:val="10"/>
    </w:lvlOverride>
    <w:lvlOverride w:ilvl="1">
      <w:startOverride w:val="3"/>
    </w:lvlOverride>
    <w:lvlOverride w:ilvl="2">
      <w:startOverride w:val="7"/>
    </w:lvlOverride>
  </w:num>
  <w:num w:numId="58">
    <w:abstractNumId w:val="53"/>
  </w:num>
  <w:num w:numId="59">
    <w:abstractNumId w:val="53"/>
  </w:num>
  <w:num w:numId="60">
    <w:abstractNumId w:val="6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8194"/>
  </w:hdrShapeDefaults>
  <w:footnotePr>
    <w:numRestart w:val="eachPage"/>
    <w:footnote w:id="-1"/>
    <w:footnote w:id="0"/>
  </w:footnotePr>
  <w:endnotePr>
    <w:endnote w:id="-1"/>
    <w:endnote w:id="0"/>
  </w:endnotePr>
  <w:compat/>
  <w:rsids>
    <w:rsidRoot w:val="00962AB0"/>
    <w:rsid w:val="00004967"/>
    <w:rsid w:val="000052FA"/>
    <w:rsid w:val="0000765D"/>
    <w:rsid w:val="00010CC4"/>
    <w:rsid w:val="00012658"/>
    <w:rsid w:val="00012A8E"/>
    <w:rsid w:val="00012C55"/>
    <w:rsid w:val="00014D67"/>
    <w:rsid w:val="000153D1"/>
    <w:rsid w:val="000233F2"/>
    <w:rsid w:val="000269F7"/>
    <w:rsid w:val="00026FA5"/>
    <w:rsid w:val="00027BC6"/>
    <w:rsid w:val="00030395"/>
    <w:rsid w:val="000314E7"/>
    <w:rsid w:val="00032B57"/>
    <w:rsid w:val="000338FD"/>
    <w:rsid w:val="000376C7"/>
    <w:rsid w:val="000402EC"/>
    <w:rsid w:val="0004072E"/>
    <w:rsid w:val="0004280A"/>
    <w:rsid w:val="0004386D"/>
    <w:rsid w:val="00045A62"/>
    <w:rsid w:val="00045D5E"/>
    <w:rsid w:val="000478C1"/>
    <w:rsid w:val="00050271"/>
    <w:rsid w:val="0005232B"/>
    <w:rsid w:val="00054D79"/>
    <w:rsid w:val="00055195"/>
    <w:rsid w:val="000603D9"/>
    <w:rsid w:val="00066AA0"/>
    <w:rsid w:val="0006776E"/>
    <w:rsid w:val="00067D41"/>
    <w:rsid w:val="00067D9E"/>
    <w:rsid w:val="000717E7"/>
    <w:rsid w:val="00075E48"/>
    <w:rsid w:val="00080632"/>
    <w:rsid w:val="00081A44"/>
    <w:rsid w:val="00081C0C"/>
    <w:rsid w:val="00083F1E"/>
    <w:rsid w:val="0008431F"/>
    <w:rsid w:val="000845A4"/>
    <w:rsid w:val="000872E7"/>
    <w:rsid w:val="00087C61"/>
    <w:rsid w:val="000908C5"/>
    <w:rsid w:val="00093367"/>
    <w:rsid w:val="00094450"/>
    <w:rsid w:val="0009738E"/>
    <w:rsid w:val="000A0DF6"/>
    <w:rsid w:val="000A2A80"/>
    <w:rsid w:val="000A5602"/>
    <w:rsid w:val="000B1388"/>
    <w:rsid w:val="000B3D5D"/>
    <w:rsid w:val="000B7512"/>
    <w:rsid w:val="000C2209"/>
    <w:rsid w:val="000C26AC"/>
    <w:rsid w:val="000C3408"/>
    <w:rsid w:val="000C3BF9"/>
    <w:rsid w:val="000C7F18"/>
    <w:rsid w:val="000D119C"/>
    <w:rsid w:val="000D19F7"/>
    <w:rsid w:val="000D4FE1"/>
    <w:rsid w:val="000D5656"/>
    <w:rsid w:val="000D69C1"/>
    <w:rsid w:val="000D6D24"/>
    <w:rsid w:val="000E1D0A"/>
    <w:rsid w:val="000E2270"/>
    <w:rsid w:val="000E5790"/>
    <w:rsid w:val="000E5B41"/>
    <w:rsid w:val="000E7AAB"/>
    <w:rsid w:val="000E7E2E"/>
    <w:rsid w:val="000F02D5"/>
    <w:rsid w:val="000F3594"/>
    <w:rsid w:val="000F4F6E"/>
    <w:rsid w:val="000F61AC"/>
    <w:rsid w:val="000F65EF"/>
    <w:rsid w:val="000F7096"/>
    <w:rsid w:val="0010288A"/>
    <w:rsid w:val="00105CDD"/>
    <w:rsid w:val="00110511"/>
    <w:rsid w:val="00115F61"/>
    <w:rsid w:val="00117FFB"/>
    <w:rsid w:val="00122BDB"/>
    <w:rsid w:val="00122F65"/>
    <w:rsid w:val="0012571C"/>
    <w:rsid w:val="00127662"/>
    <w:rsid w:val="001309A3"/>
    <w:rsid w:val="00132711"/>
    <w:rsid w:val="00133F8C"/>
    <w:rsid w:val="00134A6F"/>
    <w:rsid w:val="00134B67"/>
    <w:rsid w:val="00134DC1"/>
    <w:rsid w:val="00135237"/>
    <w:rsid w:val="0013665C"/>
    <w:rsid w:val="00137F07"/>
    <w:rsid w:val="00140231"/>
    <w:rsid w:val="0014338B"/>
    <w:rsid w:val="00143744"/>
    <w:rsid w:val="001438FC"/>
    <w:rsid w:val="00143C26"/>
    <w:rsid w:val="001452B2"/>
    <w:rsid w:val="00150EFA"/>
    <w:rsid w:val="00151942"/>
    <w:rsid w:val="0015244F"/>
    <w:rsid w:val="001554C2"/>
    <w:rsid w:val="00156212"/>
    <w:rsid w:val="001570E4"/>
    <w:rsid w:val="00157CB0"/>
    <w:rsid w:val="00163950"/>
    <w:rsid w:val="00163A04"/>
    <w:rsid w:val="00164012"/>
    <w:rsid w:val="00164248"/>
    <w:rsid w:val="00170AF9"/>
    <w:rsid w:val="001752B2"/>
    <w:rsid w:val="001760A0"/>
    <w:rsid w:val="00181210"/>
    <w:rsid w:val="00183352"/>
    <w:rsid w:val="0018338D"/>
    <w:rsid w:val="0018390E"/>
    <w:rsid w:val="00184329"/>
    <w:rsid w:val="0018720A"/>
    <w:rsid w:val="00190D2E"/>
    <w:rsid w:val="0019413B"/>
    <w:rsid w:val="00194D77"/>
    <w:rsid w:val="00195EE6"/>
    <w:rsid w:val="00196054"/>
    <w:rsid w:val="001960C8"/>
    <w:rsid w:val="00196150"/>
    <w:rsid w:val="00196AF1"/>
    <w:rsid w:val="00196DBF"/>
    <w:rsid w:val="001A0F2B"/>
    <w:rsid w:val="001B0F58"/>
    <w:rsid w:val="001B172F"/>
    <w:rsid w:val="001B582B"/>
    <w:rsid w:val="001B59C3"/>
    <w:rsid w:val="001B6867"/>
    <w:rsid w:val="001C1FEE"/>
    <w:rsid w:val="001C36C0"/>
    <w:rsid w:val="001D0EC8"/>
    <w:rsid w:val="001D2F2A"/>
    <w:rsid w:val="001D3795"/>
    <w:rsid w:val="001D5D28"/>
    <w:rsid w:val="001D76BF"/>
    <w:rsid w:val="001E067A"/>
    <w:rsid w:val="001E3027"/>
    <w:rsid w:val="001E3F27"/>
    <w:rsid w:val="001E6F81"/>
    <w:rsid w:val="001F084F"/>
    <w:rsid w:val="001F229B"/>
    <w:rsid w:val="001F6985"/>
    <w:rsid w:val="001F77A2"/>
    <w:rsid w:val="00204002"/>
    <w:rsid w:val="00206C87"/>
    <w:rsid w:val="0021211E"/>
    <w:rsid w:val="00224B76"/>
    <w:rsid w:val="0022536E"/>
    <w:rsid w:val="0022556C"/>
    <w:rsid w:val="0022684E"/>
    <w:rsid w:val="00226BC0"/>
    <w:rsid w:val="00227132"/>
    <w:rsid w:val="00227E3D"/>
    <w:rsid w:val="00230C89"/>
    <w:rsid w:val="002332EA"/>
    <w:rsid w:val="00233B6B"/>
    <w:rsid w:val="00234D19"/>
    <w:rsid w:val="00234F04"/>
    <w:rsid w:val="00237B42"/>
    <w:rsid w:val="00240003"/>
    <w:rsid w:val="002424DA"/>
    <w:rsid w:val="00242785"/>
    <w:rsid w:val="00244413"/>
    <w:rsid w:val="002508E9"/>
    <w:rsid w:val="00251826"/>
    <w:rsid w:val="00252EC9"/>
    <w:rsid w:val="00253EFF"/>
    <w:rsid w:val="00254F25"/>
    <w:rsid w:val="00255175"/>
    <w:rsid w:val="002558FF"/>
    <w:rsid w:val="00255930"/>
    <w:rsid w:val="00255B6A"/>
    <w:rsid w:val="00255BC9"/>
    <w:rsid w:val="002561E4"/>
    <w:rsid w:val="00256678"/>
    <w:rsid w:val="00257380"/>
    <w:rsid w:val="00260356"/>
    <w:rsid w:val="0026161A"/>
    <w:rsid w:val="00262B63"/>
    <w:rsid w:val="00264D19"/>
    <w:rsid w:val="00265152"/>
    <w:rsid w:val="00265862"/>
    <w:rsid w:val="00266AAB"/>
    <w:rsid w:val="002678F2"/>
    <w:rsid w:val="0027078D"/>
    <w:rsid w:val="002715F7"/>
    <w:rsid w:val="00275156"/>
    <w:rsid w:val="00275160"/>
    <w:rsid w:val="002759C4"/>
    <w:rsid w:val="00275E50"/>
    <w:rsid w:val="00276C8D"/>
    <w:rsid w:val="0027798A"/>
    <w:rsid w:val="0028463D"/>
    <w:rsid w:val="00286017"/>
    <w:rsid w:val="00290448"/>
    <w:rsid w:val="002927BF"/>
    <w:rsid w:val="00292D5D"/>
    <w:rsid w:val="002933EE"/>
    <w:rsid w:val="00294F34"/>
    <w:rsid w:val="002962E7"/>
    <w:rsid w:val="00296BB0"/>
    <w:rsid w:val="002A2919"/>
    <w:rsid w:val="002A2C7A"/>
    <w:rsid w:val="002A3D32"/>
    <w:rsid w:val="002A49D3"/>
    <w:rsid w:val="002A79A5"/>
    <w:rsid w:val="002A7C0C"/>
    <w:rsid w:val="002B1608"/>
    <w:rsid w:val="002B3F9A"/>
    <w:rsid w:val="002B7E53"/>
    <w:rsid w:val="002C1C46"/>
    <w:rsid w:val="002C3709"/>
    <w:rsid w:val="002C561B"/>
    <w:rsid w:val="002C7AD8"/>
    <w:rsid w:val="002C7D18"/>
    <w:rsid w:val="002D24A0"/>
    <w:rsid w:val="002D44C1"/>
    <w:rsid w:val="002D4DA5"/>
    <w:rsid w:val="002D75E9"/>
    <w:rsid w:val="002E1F08"/>
    <w:rsid w:val="002E4FB8"/>
    <w:rsid w:val="002E545C"/>
    <w:rsid w:val="002E7D31"/>
    <w:rsid w:val="002F02BC"/>
    <w:rsid w:val="002F0A58"/>
    <w:rsid w:val="002F1FA8"/>
    <w:rsid w:val="002F2435"/>
    <w:rsid w:val="002F4BAE"/>
    <w:rsid w:val="002F5191"/>
    <w:rsid w:val="002F69A5"/>
    <w:rsid w:val="002F78A3"/>
    <w:rsid w:val="002F7C56"/>
    <w:rsid w:val="00300BE2"/>
    <w:rsid w:val="003016EC"/>
    <w:rsid w:val="003048D2"/>
    <w:rsid w:val="00311527"/>
    <w:rsid w:val="00313729"/>
    <w:rsid w:val="00320503"/>
    <w:rsid w:val="00324255"/>
    <w:rsid w:val="003255CC"/>
    <w:rsid w:val="00326A46"/>
    <w:rsid w:val="00334096"/>
    <w:rsid w:val="00336293"/>
    <w:rsid w:val="00337E11"/>
    <w:rsid w:val="00341EBE"/>
    <w:rsid w:val="00342DDD"/>
    <w:rsid w:val="00346297"/>
    <w:rsid w:val="00351724"/>
    <w:rsid w:val="003543B0"/>
    <w:rsid w:val="00355019"/>
    <w:rsid w:val="00355356"/>
    <w:rsid w:val="00355C2E"/>
    <w:rsid w:val="00355CF1"/>
    <w:rsid w:val="00356BFE"/>
    <w:rsid w:val="00357603"/>
    <w:rsid w:val="00357F8C"/>
    <w:rsid w:val="00363F75"/>
    <w:rsid w:val="0036531C"/>
    <w:rsid w:val="0036619C"/>
    <w:rsid w:val="003670CB"/>
    <w:rsid w:val="00367258"/>
    <w:rsid w:val="00370BA7"/>
    <w:rsid w:val="00371608"/>
    <w:rsid w:val="00372E34"/>
    <w:rsid w:val="00373DE5"/>
    <w:rsid w:val="003746DE"/>
    <w:rsid w:val="00374AE1"/>
    <w:rsid w:val="0037546B"/>
    <w:rsid w:val="003761CD"/>
    <w:rsid w:val="00376C2A"/>
    <w:rsid w:val="00380303"/>
    <w:rsid w:val="00381F6B"/>
    <w:rsid w:val="00382B64"/>
    <w:rsid w:val="00383C5C"/>
    <w:rsid w:val="00383D40"/>
    <w:rsid w:val="003856C4"/>
    <w:rsid w:val="0039172F"/>
    <w:rsid w:val="003935CA"/>
    <w:rsid w:val="00394308"/>
    <w:rsid w:val="003A52C1"/>
    <w:rsid w:val="003A5359"/>
    <w:rsid w:val="003A7039"/>
    <w:rsid w:val="003A7346"/>
    <w:rsid w:val="003B30E4"/>
    <w:rsid w:val="003B408E"/>
    <w:rsid w:val="003B6328"/>
    <w:rsid w:val="003B71A0"/>
    <w:rsid w:val="003B7E02"/>
    <w:rsid w:val="003C0213"/>
    <w:rsid w:val="003C59CB"/>
    <w:rsid w:val="003C783B"/>
    <w:rsid w:val="003D2962"/>
    <w:rsid w:val="003D6BCA"/>
    <w:rsid w:val="003D6DE8"/>
    <w:rsid w:val="003E3096"/>
    <w:rsid w:val="003E3DAA"/>
    <w:rsid w:val="003E4D46"/>
    <w:rsid w:val="003E6867"/>
    <w:rsid w:val="003F02D1"/>
    <w:rsid w:val="003F052E"/>
    <w:rsid w:val="003F196B"/>
    <w:rsid w:val="003F23C8"/>
    <w:rsid w:val="003F2BE2"/>
    <w:rsid w:val="003F5355"/>
    <w:rsid w:val="003F571C"/>
    <w:rsid w:val="003F5E79"/>
    <w:rsid w:val="00401AB7"/>
    <w:rsid w:val="00404A76"/>
    <w:rsid w:val="0040547D"/>
    <w:rsid w:val="004055E5"/>
    <w:rsid w:val="00410729"/>
    <w:rsid w:val="00410DEF"/>
    <w:rsid w:val="00416B06"/>
    <w:rsid w:val="00417D22"/>
    <w:rsid w:val="00422C03"/>
    <w:rsid w:val="00424921"/>
    <w:rsid w:val="00427949"/>
    <w:rsid w:val="00433201"/>
    <w:rsid w:val="00434B5E"/>
    <w:rsid w:val="004375F4"/>
    <w:rsid w:val="00440ABD"/>
    <w:rsid w:val="004421C4"/>
    <w:rsid w:val="0044255C"/>
    <w:rsid w:val="00444A34"/>
    <w:rsid w:val="004460E6"/>
    <w:rsid w:val="00450299"/>
    <w:rsid w:val="0045538F"/>
    <w:rsid w:val="004578B0"/>
    <w:rsid w:val="00457F81"/>
    <w:rsid w:val="0046599A"/>
    <w:rsid w:val="00465B25"/>
    <w:rsid w:val="00467DED"/>
    <w:rsid w:val="00470690"/>
    <w:rsid w:val="00471483"/>
    <w:rsid w:val="004730DB"/>
    <w:rsid w:val="00473545"/>
    <w:rsid w:val="0047464F"/>
    <w:rsid w:val="004845BA"/>
    <w:rsid w:val="004856A6"/>
    <w:rsid w:val="00486186"/>
    <w:rsid w:val="0049081F"/>
    <w:rsid w:val="00491B5D"/>
    <w:rsid w:val="0049262B"/>
    <w:rsid w:val="00494F81"/>
    <w:rsid w:val="004976FE"/>
    <w:rsid w:val="004A00B5"/>
    <w:rsid w:val="004B412C"/>
    <w:rsid w:val="004B47E9"/>
    <w:rsid w:val="004B52B3"/>
    <w:rsid w:val="004B66F0"/>
    <w:rsid w:val="004B6922"/>
    <w:rsid w:val="004C1064"/>
    <w:rsid w:val="004C30E0"/>
    <w:rsid w:val="004C3248"/>
    <w:rsid w:val="004C4CD4"/>
    <w:rsid w:val="004C582D"/>
    <w:rsid w:val="004C72E7"/>
    <w:rsid w:val="004C790A"/>
    <w:rsid w:val="004D139F"/>
    <w:rsid w:val="004D1655"/>
    <w:rsid w:val="004D17D8"/>
    <w:rsid w:val="004D4914"/>
    <w:rsid w:val="004D679C"/>
    <w:rsid w:val="004E06C3"/>
    <w:rsid w:val="004E165A"/>
    <w:rsid w:val="004E5008"/>
    <w:rsid w:val="004F27CE"/>
    <w:rsid w:val="004F319C"/>
    <w:rsid w:val="004F3BDA"/>
    <w:rsid w:val="004F49F6"/>
    <w:rsid w:val="004F59BE"/>
    <w:rsid w:val="005000F3"/>
    <w:rsid w:val="00501C42"/>
    <w:rsid w:val="00503DD6"/>
    <w:rsid w:val="005060A1"/>
    <w:rsid w:val="005061A0"/>
    <w:rsid w:val="00506F07"/>
    <w:rsid w:val="00507A11"/>
    <w:rsid w:val="0051134F"/>
    <w:rsid w:val="0051144F"/>
    <w:rsid w:val="00511A75"/>
    <w:rsid w:val="00511C97"/>
    <w:rsid w:val="00516147"/>
    <w:rsid w:val="00517386"/>
    <w:rsid w:val="005214BA"/>
    <w:rsid w:val="00524C9D"/>
    <w:rsid w:val="00525272"/>
    <w:rsid w:val="005264DD"/>
    <w:rsid w:val="00526A52"/>
    <w:rsid w:val="00530B35"/>
    <w:rsid w:val="00531EE9"/>
    <w:rsid w:val="00532AC0"/>
    <w:rsid w:val="00535888"/>
    <w:rsid w:val="005365B9"/>
    <w:rsid w:val="005374C4"/>
    <w:rsid w:val="00537B63"/>
    <w:rsid w:val="005412F8"/>
    <w:rsid w:val="005425B6"/>
    <w:rsid w:val="00543B62"/>
    <w:rsid w:val="005469A5"/>
    <w:rsid w:val="00547598"/>
    <w:rsid w:val="0054799B"/>
    <w:rsid w:val="00547C75"/>
    <w:rsid w:val="0055125B"/>
    <w:rsid w:val="005567D9"/>
    <w:rsid w:val="005574DC"/>
    <w:rsid w:val="005608CC"/>
    <w:rsid w:val="00562256"/>
    <w:rsid w:val="00565C27"/>
    <w:rsid w:val="00571D81"/>
    <w:rsid w:val="005729D3"/>
    <w:rsid w:val="005741A0"/>
    <w:rsid w:val="00574AAA"/>
    <w:rsid w:val="005754B4"/>
    <w:rsid w:val="005757C4"/>
    <w:rsid w:val="005765E7"/>
    <w:rsid w:val="00576DFF"/>
    <w:rsid w:val="00577419"/>
    <w:rsid w:val="00581203"/>
    <w:rsid w:val="00583553"/>
    <w:rsid w:val="005838A2"/>
    <w:rsid w:val="00583ADA"/>
    <w:rsid w:val="005844D0"/>
    <w:rsid w:val="0058588E"/>
    <w:rsid w:val="0058609F"/>
    <w:rsid w:val="005876DF"/>
    <w:rsid w:val="0059062F"/>
    <w:rsid w:val="00592112"/>
    <w:rsid w:val="00592C67"/>
    <w:rsid w:val="00596992"/>
    <w:rsid w:val="005A00F6"/>
    <w:rsid w:val="005A141C"/>
    <w:rsid w:val="005A1FDF"/>
    <w:rsid w:val="005A2838"/>
    <w:rsid w:val="005A287C"/>
    <w:rsid w:val="005A3DC0"/>
    <w:rsid w:val="005A465C"/>
    <w:rsid w:val="005A51E9"/>
    <w:rsid w:val="005A64E8"/>
    <w:rsid w:val="005A6DD5"/>
    <w:rsid w:val="005B0630"/>
    <w:rsid w:val="005B25AC"/>
    <w:rsid w:val="005B4653"/>
    <w:rsid w:val="005B6C0A"/>
    <w:rsid w:val="005C4466"/>
    <w:rsid w:val="005C51FB"/>
    <w:rsid w:val="005C7D4E"/>
    <w:rsid w:val="005D16F1"/>
    <w:rsid w:val="005D3A98"/>
    <w:rsid w:val="005D424F"/>
    <w:rsid w:val="005D6F6E"/>
    <w:rsid w:val="005E1978"/>
    <w:rsid w:val="005E22E0"/>
    <w:rsid w:val="005E472B"/>
    <w:rsid w:val="005E5422"/>
    <w:rsid w:val="005E6E04"/>
    <w:rsid w:val="005F1730"/>
    <w:rsid w:val="005F1AF2"/>
    <w:rsid w:val="005F3660"/>
    <w:rsid w:val="005F3888"/>
    <w:rsid w:val="005F43C1"/>
    <w:rsid w:val="005F578C"/>
    <w:rsid w:val="005F579F"/>
    <w:rsid w:val="005F6313"/>
    <w:rsid w:val="005F64EF"/>
    <w:rsid w:val="005F7E4D"/>
    <w:rsid w:val="006006CE"/>
    <w:rsid w:val="00600FE3"/>
    <w:rsid w:val="006019CF"/>
    <w:rsid w:val="00602C2D"/>
    <w:rsid w:val="006050E9"/>
    <w:rsid w:val="006057EC"/>
    <w:rsid w:val="0060593D"/>
    <w:rsid w:val="00607B08"/>
    <w:rsid w:val="006104B7"/>
    <w:rsid w:val="00611971"/>
    <w:rsid w:val="006155C1"/>
    <w:rsid w:val="006172F2"/>
    <w:rsid w:val="006200BC"/>
    <w:rsid w:val="00622AA5"/>
    <w:rsid w:val="00623675"/>
    <w:rsid w:val="00623F16"/>
    <w:rsid w:val="00624C39"/>
    <w:rsid w:val="006256D2"/>
    <w:rsid w:val="006267D5"/>
    <w:rsid w:val="0062780E"/>
    <w:rsid w:val="00627F38"/>
    <w:rsid w:val="00632607"/>
    <w:rsid w:val="0063300C"/>
    <w:rsid w:val="00633973"/>
    <w:rsid w:val="00634DE9"/>
    <w:rsid w:val="006356A1"/>
    <w:rsid w:val="0063768A"/>
    <w:rsid w:val="00637B25"/>
    <w:rsid w:val="00641B08"/>
    <w:rsid w:val="00644161"/>
    <w:rsid w:val="00644C7F"/>
    <w:rsid w:val="00645A73"/>
    <w:rsid w:val="00646E88"/>
    <w:rsid w:val="00646FC6"/>
    <w:rsid w:val="00647C94"/>
    <w:rsid w:val="00652FF8"/>
    <w:rsid w:val="00653E6F"/>
    <w:rsid w:val="00656B56"/>
    <w:rsid w:val="00662379"/>
    <w:rsid w:val="006625B8"/>
    <w:rsid w:val="00663378"/>
    <w:rsid w:val="006648F4"/>
    <w:rsid w:val="00666D1D"/>
    <w:rsid w:val="00670C54"/>
    <w:rsid w:val="00671284"/>
    <w:rsid w:val="00671788"/>
    <w:rsid w:val="00677581"/>
    <w:rsid w:val="00677B68"/>
    <w:rsid w:val="00680AEB"/>
    <w:rsid w:val="00681318"/>
    <w:rsid w:val="00681B74"/>
    <w:rsid w:val="006827B7"/>
    <w:rsid w:val="00684CAB"/>
    <w:rsid w:val="00686CAE"/>
    <w:rsid w:val="00687020"/>
    <w:rsid w:val="00691A63"/>
    <w:rsid w:val="00693598"/>
    <w:rsid w:val="00693830"/>
    <w:rsid w:val="00693891"/>
    <w:rsid w:val="0069494F"/>
    <w:rsid w:val="006A07EC"/>
    <w:rsid w:val="006A26F6"/>
    <w:rsid w:val="006A49E7"/>
    <w:rsid w:val="006A539A"/>
    <w:rsid w:val="006B19A9"/>
    <w:rsid w:val="006B3D9B"/>
    <w:rsid w:val="006B4286"/>
    <w:rsid w:val="006B4B5B"/>
    <w:rsid w:val="006B5A8E"/>
    <w:rsid w:val="006C17F2"/>
    <w:rsid w:val="006C1CC2"/>
    <w:rsid w:val="006C1FAF"/>
    <w:rsid w:val="006C27CB"/>
    <w:rsid w:val="006C34FF"/>
    <w:rsid w:val="006C3B9C"/>
    <w:rsid w:val="006C56C6"/>
    <w:rsid w:val="006C6203"/>
    <w:rsid w:val="006C6719"/>
    <w:rsid w:val="006C7DC5"/>
    <w:rsid w:val="006D20F6"/>
    <w:rsid w:val="006D42FF"/>
    <w:rsid w:val="006D50D1"/>
    <w:rsid w:val="006D60ED"/>
    <w:rsid w:val="006D69F1"/>
    <w:rsid w:val="006E2887"/>
    <w:rsid w:val="006E37A5"/>
    <w:rsid w:val="006E3FC1"/>
    <w:rsid w:val="006E404C"/>
    <w:rsid w:val="006E50AE"/>
    <w:rsid w:val="006F03F2"/>
    <w:rsid w:val="006F1963"/>
    <w:rsid w:val="006F212A"/>
    <w:rsid w:val="006F2402"/>
    <w:rsid w:val="006F344A"/>
    <w:rsid w:val="006F4DFF"/>
    <w:rsid w:val="00700EC5"/>
    <w:rsid w:val="00702CCE"/>
    <w:rsid w:val="0070429A"/>
    <w:rsid w:val="00704A72"/>
    <w:rsid w:val="00706D7D"/>
    <w:rsid w:val="00706F07"/>
    <w:rsid w:val="007106DE"/>
    <w:rsid w:val="00713902"/>
    <w:rsid w:val="00713EAB"/>
    <w:rsid w:val="00714E7E"/>
    <w:rsid w:val="00715273"/>
    <w:rsid w:val="00715919"/>
    <w:rsid w:val="0071783E"/>
    <w:rsid w:val="00717C3D"/>
    <w:rsid w:val="00720525"/>
    <w:rsid w:val="007209C7"/>
    <w:rsid w:val="00720BEF"/>
    <w:rsid w:val="00720C27"/>
    <w:rsid w:val="00720FF8"/>
    <w:rsid w:val="00722A8A"/>
    <w:rsid w:val="00722BCF"/>
    <w:rsid w:val="007233F8"/>
    <w:rsid w:val="0072380F"/>
    <w:rsid w:val="00724858"/>
    <w:rsid w:val="00725C92"/>
    <w:rsid w:val="00726551"/>
    <w:rsid w:val="007327E4"/>
    <w:rsid w:val="007370DB"/>
    <w:rsid w:val="00745491"/>
    <w:rsid w:val="007548CD"/>
    <w:rsid w:val="00754E4D"/>
    <w:rsid w:val="00754F70"/>
    <w:rsid w:val="00755E29"/>
    <w:rsid w:val="00755FA9"/>
    <w:rsid w:val="007570F1"/>
    <w:rsid w:val="00757349"/>
    <w:rsid w:val="0076177F"/>
    <w:rsid w:val="0076268B"/>
    <w:rsid w:val="0076603E"/>
    <w:rsid w:val="00774143"/>
    <w:rsid w:val="0077493E"/>
    <w:rsid w:val="00775DE6"/>
    <w:rsid w:val="00780573"/>
    <w:rsid w:val="00780725"/>
    <w:rsid w:val="0078133C"/>
    <w:rsid w:val="00786A87"/>
    <w:rsid w:val="00793C51"/>
    <w:rsid w:val="00795D14"/>
    <w:rsid w:val="00797A78"/>
    <w:rsid w:val="007A3F21"/>
    <w:rsid w:val="007A4BDD"/>
    <w:rsid w:val="007B0B92"/>
    <w:rsid w:val="007B30AD"/>
    <w:rsid w:val="007C6575"/>
    <w:rsid w:val="007C7A7A"/>
    <w:rsid w:val="007D0599"/>
    <w:rsid w:val="007D1F78"/>
    <w:rsid w:val="007D1FB8"/>
    <w:rsid w:val="007D20EE"/>
    <w:rsid w:val="007D2821"/>
    <w:rsid w:val="007D3D99"/>
    <w:rsid w:val="007D4839"/>
    <w:rsid w:val="007D4C09"/>
    <w:rsid w:val="007D6E3E"/>
    <w:rsid w:val="007E0B2E"/>
    <w:rsid w:val="007E11C8"/>
    <w:rsid w:val="007E1508"/>
    <w:rsid w:val="007E2D6A"/>
    <w:rsid w:val="007E42D8"/>
    <w:rsid w:val="007E61A4"/>
    <w:rsid w:val="007E734D"/>
    <w:rsid w:val="007E7720"/>
    <w:rsid w:val="007F2CAB"/>
    <w:rsid w:val="007F4109"/>
    <w:rsid w:val="007F4870"/>
    <w:rsid w:val="007F4DE2"/>
    <w:rsid w:val="007F4EB9"/>
    <w:rsid w:val="007F6ED6"/>
    <w:rsid w:val="00804089"/>
    <w:rsid w:val="008047C2"/>
    <w:rsid w:val="00804DC7"/>
    <w:rsid w:val="008074AB"/>
    <w:rsid w:val="008140F8"/>
    <w:rsid w:val="008151E0"/>
    <w:rsid w:val="0082002E"/>
    <w:rsid w:val="00820DBB"/>
    <w:rsid w:val="00821D2A"/>
    <w:rsid w:val="008227E8"/>
    <w:rsid w:val="00831252"/>
    <w:rsid w:val="008401F9"/>
    <w:rsid w:val="008428E6"/>
    <w:rsid w:val="0084538E"/>
    <w:rsid w:val="00845CB8"/>
    <w:rsid w:val="008479B4"/>
    <w:rsid w:val="00847A63"/>
    <w:rsid w:val="008527F3"/>
    <w:rsid w:val="00852F0E"/>
    <w:rsid w:val="008531C2"/>
    <w:rsid w:val="008559E5"/>
    <w:rsid w:val="0085729E"/>
    <w:rsid w:val="0086059C"/>
    <w:rsid w:val="00862553"/>
    <w:rsid w:val="00863977"/>
    <w:rsid w:val="00866485"/>
    <w:rsid w:val="00867B68"/>
    <w:rsid w:val="00871977"/>
    <w:rsid w:val="00871E9C"/>
    <w:rsid w:val="00873D08"/>
    <w:rsid w:val="008746FA"/>
    <w:rsid w:val="0087479F"/>
    <w:rsid w:val="00875DA8"/>
    <w:rsid w:val="008769A5"/>
    <w:rsid w:val="008815D0"/>
    <w:rsid w:val="00882D3A"/>
    <w:rsid w:val="0088583E"/>
    <w:rsid w:val="00886979"/>
    <w:rsid w:val="008902BF"/>
    <w:rsid w:val="008934C5"/>
    <w:rsid w:val="0089504C"/>
    <w:rsid w:val="0089562A"/>
    <w:rsid w:val="00896ED3"/>
    <w:rsid w:val="008A197B"/>
    <w:rsid w:val="008A256B"/>
    <w:rsid w:val="008A40AD"/>
    <w:rsid w:val="008A40BC"/>
    <w:rsid w:val="008A5274"/>
    <w:rsid w:val="008A73E6"/>
    <w:rsid w:val="008A75EF"/>
    <w:rsid w:val="008A7BFA"/>
    <w:rsid w:val="008B182B"/>
    <w:rsid w:val="008B2551"/>
    <w:rsid w:val="008B2E9F"/>
    <w:rsid w:val="008B4057"/>
    <w:rsid w:val="008B50C1"/>
    <w:rsid w:val="008B5928"/>
    <w:rsid w:val="008B6B69"/>
    <w:rsid w:val="008C26BF"/>
    <w:rsid w:val="008C34F9"/>
    <w:rsid w:val="008C35FC"/>
    <w:rsid w:val="008C44B1"/>
    <w:rsid w:val="008C5A92"/>
    <w:rsid w:val="008C6B0D"/>
    <w:rsid w:val="008D003E"/>
    <w:rsid w:val="008D3CE0"/>
    <w:rsid w:val="008D6A95"/>
    <w:rsid w:val="008D7CEA"/>
    <w:rsid w:val="008E01BA"/>
    <w:rsid w:val="008E0482"/>
    <w:rsid w:val="008E0D31"/>
    <w:rsid w:val="008E1E1D"/>
    <w:rsid w:val="008E7695"/>
    <w:rsid w:val="008F4B51"/>
    <w:rsid w:val="009006D4"/>
    <w:rsid w:val="009017FD"/>
    <w:rsid w:val="00904F52"/>
    <w:rsid w:val="0090512B"/>
    <w:rsid w:val="0090690A"/>
    <w:rsid w:val="00910041"/>
    <w:rsid w:val="00912DA8"/>
    <w:rsid w:val="009137E5"/>
    <w:rsid w:val="0091532B"/>
    <w:rsid w:val="009160C3"/>
    <w:rsid w:val="009162B7"/>
    <w:rsid w:val="00922F22"/>
    <w:rsid w:val="00924B9D"/>
    <w:rsid w:val="00924FA2"/>
    <w:rsid w:val="009304C7"/>
    <w:rsid w:val="00934DFC"/>
    <w:rsid w:val="0093542A"/>
    <w:rsid w:val="00936443"/>
    <w:rsid w:val="0094364F"/>
    <w:rsid w:val="00943651"/>
    <w:rsid w:val="00943FE6"/>
    <w:rsid w:val="00944655"/>
    <w:rsid w:val="00944D59"/>
    <w:rsid w:val="009458CF"/>
    <w:rsid w:val="00947282"/>
    <w:rsid w:val="00952A69"/>
    <w:rsid w:val="00952AC3"/>
    <w:rsid w:val="00952E1C"/>
    <w:rsid w:val="00960679"/>
    <w:rsid w:val="00962AB0"/>
    <w:rsid w:val="00964334"/>
    <w:rsid w:val="00964672"/>
    <w:rsid w:val="0096586D"/>
    <w:rsid w:val="00965910"/>
    <w:rsid w:val="00970F82"/>
    <w:rsid w:val="009720A3"/>
    <w:rsid w:val="00973946"/>
    <w:rsid w:val="00973B8B"/>
    <w:rsid w:val="00975454"/>
    <w:rsid w:val="009808AA"/>
    <w:rsid w:val="009822DB"/>
    <w:rsid w:val="00984EC2"/>
    <w:rsid w:val="0098553F"/>
    <w:rsid w:val="00986B53"/>
    <w:rsid w:val="00990966"/>
    <w:rsid w:val="00992CCE"/>
    <w:rsid w:val="00993726"/>
    <w:rsid w:val="00993852"/>
    <w:rsid w:val="00995C32"/>
    <w:rsid w:val="00997BF7"/>
    <w:rsid w:val="009A7393"/>
    <w:rsid w:val="009A73D8"/>
    <w:rsid w:val="009B528E"/>
    <w:rsid w:val="009B7ABE"/>
    <w:rsid w:val="009C049F"/>
    <w:rsid w:val="009C20D8"/>
    <w:rsid w:val="009D1E0E"/>
    <w:rsid w:val="009E08DB"/>
    <w:rsid w:val="009E31DA"/>
    <w:rsid w:val="009E51C2"/>
    <w:rsid w:val="009E5BDD"/>
    <w:rsid w:val="009E6FC1"/>
    <w:rsid w:val="009F2379"/>
    <w:rsid w:val="009F3815"/>
    <w:rsid w:val="009F7BDB"/>
    <w:rsid w:val="00A00E1F"/>
    <w:rsid w:val="00A00EE3"/>
    <w:rsid w:val="00A010FB"/>
    <w:rsid w:val="00A03813"/>
    <w:rsid w:val="00A0450B"/>
    <w:rsid w:val="00A045BE"/>
    <w:rsid w:val="00A0502F"/>
    <w:rsid w:val="00A06833"/>
    <w:rsid w:val="00A10E45"/>
    <w:rsid w:val="00A10E61"/>
    <w:rsid w:val="00A1160C"/>
    <w:rsid w:val="00A2053B"/>
    <w:rsid w:val="00A20594"/>
    <w:rsid w:val="00A24035"/>
    <w:rsid w:val="00A252A2"/>
    <w:rsid w:val="00A27C16"/>
    <w:rsid w:val="00A3171A"/>
    <w:rsid w:val="00A31FC5"/>
    <w:rsid w:val="00A33F5E"/>
    <w:rsid w:val="00A34A92"/>
    <w:rsid w:val="00A3652F"/>
    <w:rsid w:val="00A430A7"/>
    <w:rsid w:val="00A47EA0"/>
    <w:rsid w:val="00A5151C"/>
    <w:rsid w:val="00A51604"/>
    <w:rsid w:val="00A56E81"/>
    <w:rsid w:val="00A61CF7"/>
    <w:rsid w:val="00A639EF"/>
    <w:rsid w:val="00A64541"/>
    <w:rsid w:val="00A84252"/>
    <w:rsid w:val="00A8475A"/>
    <w:rsid w:val="00A84B02"/>
    <w:rsid w:val="00A913DE"/>
    <w:rsid w:val="00A91787"/>
    <w:rsid w:val="00A921A8"/>
    <w:rsid w:val="00AA09AF"/>
    <w:rsid w:val="00AA2639"/>
    <w:rsid w:val="00AA2F47"/>
    <w:rsid w:val="00AA3E69"/>
    <w:rsid w:val="00AA6AE3"/>
    <w:rsid w:val="00AB0780"/>
    <w:rsid w:val="00AB4410"/>
    <w:rsid w:val="00AB6652"/>
    <w:rsid w:val="00AB66B2"/>
    <w:rsid w:val="00AC352F"/>
    <w:rsid w:val="00AC6242"/>
    <w:rsid w:val="00AC6750"/>
    <w:rsid w:val="00AC6D9C"/>
    <w:rsid w:val="00AD516F"/>
    <w:rsid w:val="00AD641D"/>
    <w:rsid w:val="00AD6E3E"/>
    <w:rsid w:val="00AE14C1"/>
    <w:rsid w:val="00AE376E"/>
    <w:rsid w:val="00AE5F86"/>
    <w:rsid w:val="00AE623D"/>
    <w:rsid w:val="00AF0FAB"/>
    <w:rsid w:val="00AF1BC0"/>
    <w:rsid w:val="00AF3442"/>
    <w:rsid w:val="00AF67E1"/>
    <w:rsid w:val="00AF7729"/>
    <w:rsid w:val="00AF78A4"/>
    <w:rsid w:val="00B021A8"/>
    <w:rsid w:val="00B05E02"/>
    <w:rsid w:val="00B072AE"/>
    <w:rsid w:val="00B103DC"/>
    <w:rsid w:val="00B178FF"/>
    <w:rsid w:val="00B20DAB"/>
    <w:rsid w:val="00B21A27"/>
    <w:rsid w:val="00B2440D"/>
    <w:rsid w:val="00B257DA"/>
    <w:rsid w:val="00B27DC3"/>
    <w:rsid w:val="00B311E4"/>
    <w:rsid w:val="00B333E7"/>
    <w:rsid w:val="00B343A9"/>
    <w:rsid w:val="00B35679"/>
    <w:rsid w:val="00B40D16"/>
    <w:rsid w:val="00B41BD1"/>
    <w:rsid w:val="00B42A2A"/>
    <w:rsid w:val="00B4382C"/>
    <w:rsid w:val="00B447B9"/>
    <w:rsid w:val="00B47AA8"/>
    <w:rsid w:val="00B50DD9"/>
    <w:rsid w:val="00B50F42"/>
    <w:rsid w:val="00B50FCB"/>
    <w:rsid w:val="00B522BA"/>
    <w:rsid w:val="00B55954"/>
    <w:rsid w:val="00B5745F"/>
    <w:rsid w:val="00B620BD"/>
    <w:rsid w:val="00B623A2"/>
    <w:rsid w:val="00B63056"/>
    <w:rsid w:val="00B65170"/>
    <w:rsid w:val="00B74F88"/>
    <w:rsid w:val="00B76F26"/>
    <w:rsid w:val="00B77788"/>
    <w:rsid w:val="00B8198C"/>
    <w:rsid w:val="00B86863"/>
    <w:rsid w:val="00B87295"/>
    <w:rsid w:val="00B90694"/>
    <w:rsid w:val="00B90E99"/>
    <w:rsid w:val="00B92280"/>
    <w:rsid w:val="00B93260"/>
    <w:rsid w:val="00B93348"/>
    <w:rsid w:val="00B936FD"/>
    <w:rsid w:val="00B94CD4"/>
    <w:rsid w:val="00B95622"/>
    <w:rsid w:val="00BA0561"/>
    <w:rsid w:val="00BA0D97"/>
    <w:rsid w:val="00BA1A42"/>
    <w:rsid w:val="00BA1F53"/>
    <w:rsid w:val="00BA3150"/>
    <w:rsid w:val="00BA3FAC"/>
    <w:rsid w:val="00BA462F"/>
    <w:rsid w:val="00BA54FC"/>
    <w:rsid w:val="00BA679A"/>
    <w:rsid w:val="00BB1CBD"/>
    <w:rsid w:val="00BB2C2B"/>
    <w:rsid w:val="00BB2DAF"/>
    <w:rsid w:val="00BB4D5D"/>
    <w:rsid w:val="00BB540C"/>
    <w:rsid w:val="00BB6079"/>
    <w:rsid w:val="00BB64AA"/>
    <w:rsid w:val="00BB6B3F"/>
    <w:rsid w:val="00BB7CEA"/>
    <w:rsid w:val="00BC03BB"/>
    <w:rsid w:val="00BC2CC4"/>
    <w:rsid w:val="00BC3CE3"/>
    <w:rsid w:val="00BC69F9"/>
    <w:rsid w:val="00BC6E13"/>
    <w:rsid w:val="00BD11E8"/>
    <w:rsid w:val="00BD3F23"/>
    <w:rsid w:val="00BD4DEF"/>
    <w:rsid w:val="00BD5C6D"/>
    <w:rsid w:val="00BE1688"/>
    <w:rsid w:val="00BE1D4B"/>
    <w:rsid w:val="00BE29D6"/>
    <w:rsid w:val="00BE4C8E"/>
    <w:rsid w:val="00BE5DC5"/>
    <w:rsid w:val="00BF66BE"/>
    <w:rsid w:val="00C008BF"/>
    <w:rsid w:val="00C00996"/>
    <w:rsid w:val="00C02797"/>
    <w:rsid w:val="00C02E81"/>
    <w:rsid w:val="00C03B6C"/>
    <w:rsid w:val="00C04E29"/>
    <w:rsid w:val="00C07114"/>
    <w:rsid w:val="00C112D4"/>
    <w:rsid w:val="00C13B56"/>
    <w:rsid w:val="00C14722"/>
    <w:rsid w:val="00C1673D"/>
    <w:rsid w:val="00C168DB"/>
    <w:rsid w:val="00C1763B"/>
    <w:rsid w:val="00C20B3B"/>
    <w:rsid w:val="00C21AD8"/>
    <w:rsid w:val="00C22A80"/>
    <w:rsid w:val="00C24E44"/>
    <w:rsid w:val="00C2541E"/>
    <w:rsid w:val="00C26933"/>
    <w:rsid w:val="00C26B17"/>
    <w:rsid w:val="00C272BC"/>
    <w:rsid w:val="00C27DCB"/>
    <w:rsid w:val="00C30184"/>
    <w:rsid w:val="00C30852"/>
    <w:rsid w:val="00C30C5B"/>
    <w:rsid w:val="00C31ED4"/>
    <w:rsid w:val="00C33AA5"/>
    <w:rsid w:val="00C37CBD"/>
    <w:rsid w:val="00C4340F"/>
    <w:rsid w:val="00C51016"/>
    <w:rsid w:val="00C5106E"/>
    <w:rsid w:val="00C527A2"/>
    <w:rsid w:val="00C530AE"/>
    <w:rsid w:val="00C60C1E"/>
    <w:rsid w:val="00C63033"/>
    <w:rsid w:val="00C648ED"/>
    <w:rsid w:val="00C665F5"/>
    <w:rsid w:val="00C70677"/>
    <w:rsid w:val="00C7398D"/>
    <w:rsid w:val="00C75C75"/>
    <w:rsid w:val="00C76EA4"/>
    <w:rsid w:val="00C76EE8"/>
    <w:rsid w:val="00C81679"/>
    <w:rsid w:val="00C834EF"/>
    <w:rsid w:val="00C84BD0"/>
    <w:rsid w:val="00C90A06"/>
    <w:rsid w:val="00C95B72"/>
    <w:rsid w:val="00C978F5"/>
    <w:rsid w:val="00CA062C"/>
    <w:rsid w:val="00CA2915"/>
    <w:rsid w:val="00CA2B94"/>
    <w:rsid w:val="00CA39FC"/>
    <w:rsid w:val="00CA3A69"/>
    <w:rsid w:val="00CA6D14"/>
    <w:rsid w:val="00CB0C13"/>
    <w:rsid w:val="00CB29A6"/>
    <w:rsid w:val="00CB2B2A"/>
    <w:rsid w:val="00CB35A4"/>
    <w:rsid w:val="00CB67A9"/>
    <w:rsid w:val="00CC1A62"/>
    <w:rsid w:val="00CC5697"/>
    <w:rsid w:val="00CC6419"/>
    <w:rsid w:val="00CC6E82"/>
    <w:rsid w:val="00CD7F2F"/>
    <w:rsid w:val="00CE12D5"/>
    <w:rsid w:val="00CE2F44"/>
    <w:rsid w:val="00CE3BAE"/>
    <w:rsid w:val="00CF1F29"/>
    <w:rsid w:val="00CF45C0"/>
    <w:rsid w:val="00CF6507"/>
    <w:rsid w:val="00CF7327"/>
    <w:rsid w:val="00D00247"/>
    <w:rsid w:val="00D0170A"/>
    <w:rsid w:val="00D01A2F"/>
    <w:rsid w:val="00D05330"/>
    <w:rsid w:val="00D06B2B"/>
    <w:rsid w:val="00D13560"/>
    <w:rsid w:val="00D14B73"/>
    <w:rsid w:val="00D1686F"/>
    <w:rsid w:val="00D1714B"/>
    <w:rsid w:val="00D24DAF"/>
    <w:rsid w:val="00D253CF"/>
    <w:rsid w:val="00D32FD8"/>
    <w:rsid w:val="00D33470"/>
    <w:rsid w:val="00D34CDE"/>
    <w:rsid w:val="00D35639"/>
    <w:rsid w:val="00D36871"/>
    <w:rsid w:val="00D41E1B"/>
    <w:rsid w:val="00D440EC"/>
    <w:rsid w:val="00D50EEE"/>
    <w:rsid w:val="00D51493"/>
    <w:rsid w:val="00D52AE0"/>
    <w:rsid w:val="00D544F8"/>
    <w:rsid w:val="00D6124E"/>
    <w:rsid w:val="00D64375"/>
    <w:rsid w:val="00D64E7B"/>
    <w:rsid w:val="00D704D0"/>
    <w:rsid w:val="00D70D37"/>
    <w:rsid w:val="00D723EF"/>
    <w:rsid w:val="00D734C9"/>
    <w:rsid w:val="00D752F9"/>
    <w:rsid w:val="00D75560"/>
    <w:rsid w:val="00D761E1"/>
    <w:rsid w:val="00D7700F"/>
    <w:rsid w:val="00D80484"/>
    <w:rsid w:val="00D8078A"/>
    <w:rsid w:val="00D823E0"/>
    <w:rsid w:val="00D82FFD"/>
    <w:rsid w:val="00D83068"/>
    <w:rsid w:val="00D83AAA"/>
    <w:rsid w:val="00D8415E"/>
    <w:rsid w:val="00D86647"/>
    <w:rsid w:val="00D87A03"/>
    <w:rsid w:val="00D9234A"/>
    <w:rsid w:val="00D957E2"/>
    <w:rsid w:val="00DA05D3"/>
    <w:rsid w:val="00DA3AC4"/>
    <w:rsid w:val="00DA4F12"/>
    <w:rsid w:val="00DA594A"/>
    <w:rsid w:val="00DA6708"/>
    <w:rsid w:val="00DA6A04"/>
    <w:rsid w:val="00DA7A7D"/>
    <w:rsid w:val="00DB1227"/>
    <w:rsid w:val="00DB2EE4"/>
    <w:rsid w:val="00DB3F22"/>
    <w:rsid w:val="00DB5414"/>
    <w:rsid w:val="00DB5D8C"/>
    <w:rsid w:val="00DB5E92"/>
    <w:rsid w:val="00DB7BFE"/>
    <w:rsid w:val="00DC3225"/>
    <w:rsid w:val="00DC5375"/>
    <w:rsid w:val="00DC5564"/>
    <w:rsid w:val="00DC5869"/>
    <w:rsid w:val="00DD26C8"/>
    <w:rsid w:val="00DD4FE6"/>
    <w:rsid w:val="00DD5953"/>
    <w:rsid w:val="00DD5EDC"/>
    <w:rsid w:val="00DE0F1C"/>
    <w:rsid w:val="00DE1F9F"/>
    <w:rsid w:val="00DE3307"/>
    <w:rsid w:val="00DE337D"/>
    <w:rsid w:val="00DE5975"/>
    <w:rsid w:val="00DF2707"/>
    <w:rsid w:val="00DF4580"/>
    <w:rsid w:val="00DF4874"/>
    <w:rsid w:val="00DF6219"/>
    <w:rsid w:val="00E00615"/>
    <w:rsid w:val="00E02544"/>
    <w:rsid w:val="00E0344C"/>
    <w:rsid w:val="00E039B5"/>
    <w:rsid w:val="00E03B74"/>
    <w:rsid w:val="00E13EEB"/>
    <w:rsid w:val="00E14062"/>
    <w:rsid w:val="00E142E6"/>
    <w:rsid w:val="00E156DE"/>
    <w:rsid w:val="00E17C0C"/>
    <w:rsid w:val="00E17C9E"/>
    <w:rsid w:val="00E20139"/>
    <w:rsid w:val="00E20449"/>
    <w:rsid w:val="00E204A3"/>
    <w:rsid w:val="00E20F4D"/>
    <w:rsid w:val="00E24CC5"/>
    <w:rsid w:val="00E2707D"/>
    <w:rsid w:val="00E271FF"/>
    <w:rsid w:val="00E3033F"/>
    <w:rsid w:val="00E30BF7"/>
    <w:rsid w:val="00E31DDF"/>
    <w:rsid w:val="00E356F3"/>
    <w:rsid w:val="00E4218C"/>
    <w:rsid w:val="00E42675"/>
    <w:rsid w:val="00E42E49"/>
    <w:rsid w:val="00E42FD4"/>
    <w:rsid w:val="00E442F9"/>
    <w:rsid w:val="00E46329"/>
    <w:rsid w:val="00E46B9F"/>
    <w:rsid w:val="00E47A74"/>
    <w:rsid w:val="00E5535D"/>
    <w:rsid w:val="00E56445"/>
    <w:rsid w:val="00E56D83"/>
    <w:rsid w:val="00E57C6E"/>
    <w:rsid w:val="00E609F5"/>
    <w:rsid w:val="00E62929"/>
    <w:rsid w:val="00E64C58"/>
    <w:rsid w:val="00E75070"/>
    <w:rsid w:val="00E75C52"/>
    <w:rsid w:val="00E7637D"/>
    <w:rsid w:val="00E76751"/>
    <w:rsid w:val="00E76964"/>
    <w:rsid w:val="00E77020"/>
    <w:rsid w:val="00E778C4"/>
    <w:rsid w:val="00E8021B"/>
    <w:rsid w:val="00E8116A"/>
    <w:rsid w:val="00E850EF"/>
    <w:rsid w:val="00E855DE"/>
    <w:rsid w:val="00E87CD9"/>
    <w:rsid w:val="00E910E4"/>
    <w:rsid w:val="00E91ADE"/>
    <w:rsid w:val="00E924CB"/>
    <w:rsid w:val="00E92E5A"/>
    <w:rsid w:val="00E9616F"/>
    <w:rsid w:val="00E96964"/>
    <w:rsid w:val="00E97419"/>
    <w:rsid w:val="00EA0FA0"/>
    <w:rsid w:val="00EA1BE7"/>
    <w:rsid w:val="00EA2190"/>
    <w:rsid w:val="00EA4143"/>
    <w:rsid w:val="00EA6B4D"/>
    <w:rsid w:val="00EA6D80"/>
    <w:rsid w:val="00EA6D9A"/>
    <w:rsid w:val="00EB18EA"/>
    <w:rsid w:val="00EB58EA"/>
    <w:rsid w:val="00EB64D3"/>
    <w:rsid w:val="00EB65E1"/>
    <w:rsid w:val="00EC0596"/>
    <w:rsid w:val="00EC0C0F"/>
    <w:rsid w:val="00EC1A17"/>
    <w:rsid w:val="00EC3E46"/>
    <w:rsid w:val="00EC57F5"/>
    <w:rsid w:val="00EC5959"/>
    <w:rsid w:val="00EC5EE5"/>
    <w:rsid w:val="00ED0469"/>
    <w:rsid w:val="00ED0577"/>
    <w:rsid w:val="00ED0C5A"/>
    <w:rsid w:val="00ED1666"/>
    <w:rsid w:val="00ED2F84"/>
    <w:rsid w:val="00EE1C48"/>
    <w:rsid w:val="00EE5640"/>
    <w:rsid w:val="00EF0A09"/>
    <w:rsid w:val="00EF3DD4"/>
    <w:rsid w:val="00EF4A70"/>
    <w:rsid w:val="00EF540A"/>
    <w:rsid w:val="00EF6167"/>
    <w:rsid w:val="00EF791D"/>
    <w:rsid w:val="00F000A4"/>
    <w:rsid w:val="00F00B92"/>
    <w:rsid w:val="00F0392A"/>
    <w:rsid w:val="00F04EA2"/>
    <w:rsid w:val="00F1051E"/>
    <w:rsid w:val="00F147D3"/>
    <w:rsid w:val="00F2028A"/>
    <w:rsid w:val="00F24310"/>
    <w:rsid w:val="00F24B14"/>
    <w:rsid w:val="00F26EFB"/>
    <w:rsid w:val="00F31150"/>
    <w:rsid w:val="00F313CD"/>
    <w:rsid w:val="00F332E9"/>
    <w:rsid w:val="00F37658"/>
    <w:rsid w:val="00F45539"/>
    <w:rsid w:val="00F5070C"/>
    <w:rsid w:val="00F5148C"/>
    <w:rsid w:val="00F6214E"/>
    <w:rsid w:val="00F644F9"/>
    <w:rsid w:val="00F64C14"/>
    <w:rsid w:val="00F65C58"/>
    <w:rsid w:val="00F67DCE"/>
    <w:rsid w:val="00F71598"/>
    <w:rsid w:val="00F71D36"/>
    <w:rsid w:val="00F72046"/>
    <w:rsid w:val="00F72F3C"/>
    <w:rsid w:val="00F73AC5"/>
    <w:rsid w:val="00F745BB"/>
    <w:rsid w:val="00F74694"/>
    <w:rsid w:val="00F80B8C"/>
    <w:rsid w:val="00F82FF4"/>
    <w:rsid w:val="00F8744E"/>
    <w:rsid w:val="00F9569C"/>
    <w:rsid w:val="00F960DC"/>
    <w:rsid w:val="00F96C97"/>
    <w:rsid w:val="00FA0F0E"/>
    <w:rsid w:val="00FA15B8"/>
    <w:rsid w:val="00FA2909"/>
    <w:rsid w:val="00FA3036"/>
    <w:rsid w:val="00FA35A7"/>
    <w:rsid w:val="00FB0A1D"/>
    <w:rsid w:val="00FB1BDF"/>
    <w:rsid w:val="00FB2A57"/>
    <w:rsid w:val="00FB3E53"/>
    <w:rsid w:val="00FB5E97"/>
    <w:rsid w:val="00FB73F3"/>
    <w:rsid w:val="00FC071A"/>
    <w:rsid w:val="00FC21C8"/>
    <w:rsid w:val="00FC264B"/>
    <w:rsid w:val="00FC4F8A"/>
    <w:rsid w:val="00FC5A12"/>
    <w:rsid w:val="00FC5CE5"/>
    <w:rsid w:val="00FC700A"/>
    <w:rsid w:val="00FC7748"/>
    <w:rsid w:val="00FD1532"/>
    <w:rsid w:val="00FD6F50"/>
    <w:rsid w:val="00FE06D0"/>
    <w:rsid w:val="00FE7275"/>
    <w:rsid w:val="00FF1400"/>
    <w:rsid w:val="00FF37C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9"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83B"/>
    <w:rPr>
      <w:sz w:val="24"/>
      <w:szCs w:val="24"/>
    </w:rPr>
  </w:style>
  <w:style w:type="paragraph" w:styleId="Heading1">
    <w:name w:val="heading 1"/>
    <w:aliases w:val="H1,First subtitle"/>
    <w:basedOn w:val="Normal"/>
    <w:next w:val="Normal"/>
    <w:link w:val="Heading1Char"/>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link w:val="Heading2Char"/>
    <w:qFormat/>
    <w:rsid w:val="005567D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A6A04"/>
    <w:pPr>
      <w:keepNext/>
      <w:spacing w:before="240" w:after="60"/>
      <w:outlineLvl w:val="2"/>
    </w:pPr>
    <w:rPr>
      <w:rFonts w:cs="Arial"/>
      <w:b/>
      <w:bCs/>
      <w:sz w:val="26"/>
      <w:szCs w:val="26"/>
      <w:lang w:val="en-GB" w:eastAsia="en-US"/>
    </w:rPr>
  </w:style>
  <w:style w:type="paragraph" w:styleId="Heading4">
    <w:name w:val="heading 4"/>
    <w:basedOn w:val="Normal"/>
    <w:next w:val="Normal"/>
    <w:link w:val="Heading4Char"/>
    <w:qFormat/>
    <w:rsid w:val="005567D9"/>
    <w:pPr>
      <w:keepNext/>
      <w:spacing w:before="240" w:after="60"/>
      <w:outlineLvl w:val="3"/>
    </w:pPr>
    <w:rPr>
      <w:b/>
      <w:bCs/>
      <w:sz w:val="28"/>
      <w:szCs w:val="28"/>
      <w:lang w:val="en-GB" w:eastAsia="en-US"/>
    </w:rPr>
  </w:style>
  <w:style w:type="paragraph" w:styleId="Heading5">
    <w:name w:val="heading 5"/>
    <w:basedOn w:val="Normal"/>
    <w:next w:val="Normal"/>
    <w:link w:val="Heading5Char"/>
    <w:uiPriority w:val="99"/>
    <w:qFormat/>
    <w:rsid w:val="003B71A0"/>
    <w:pPr>
      <w:spacing w:before="240" w:after="60"/>
      <w:outlineLvl w:val="4"/>
    </w:pPr>
    <w:rPr>
      <w:b/>
      <w:bCs/>
      <w:i/>
      <w:iCs/>
      <w:sz w:val="26"/>
      <w:szCs w:val="26"/>
      <w:lang w:val="en-GB" w:eastAsia="en-US"/>
    </w:rPr>
  </w:style>
  <w:style w:type="paragraph" w:styleId="Heading6">
    <w:name w:val="heading 6"/>
    <w:basedOn w:val="Normal"/>
    <w:next w:val="Normal"/>
    <w:qFormat/>
    <w:rsid w:val="00224B76"/>
    <w:pPr>
      <w:spacing w:before="240" w:after="60"/>
      <w:outlineLvl w:val="5"/>
    </w:pPr>
    <w:rPr>
      <w:b/>
      <w:bCs/>
      <w:sz w:val="22"/>
      <w:szCs w:val="22"/>
      <w:lang w:val="en-GB" w:eastAsia="en-US"/>
    </w:rPr>
  </w:style>
  <w:style w:type="paragraph" w:styleId="Heading7">
    <w:name w:val="heading 7"/>
    <w:basedOn w:val="Normal"/>
    <w:next w:val="Normal"/>
    <w:qFormat/>
    <w:rsid w:val="00224B76"/>
    <w:pPr>
      <w:spacing w:before="240" w:after="60"/>
      <w:outlineLvl w:val="6"/>
    </w:pPr>
    <w:rPr>
      <w:lang w:val="en-GB" w:eastAsia="en-US"/>
    </w:rPr>
  </w:style>
  <w:style w:type="paragraph" w:styleId="Heading8">
    <w:name w:val="heading 8"/>
    <w:basedOn w:val="Normal"/>
    <w:next w:val="Normal"/>
    <w:qFormat/>
    <w:rsid w:val="00224B76"/>
    <w:pPr>
      <w:spacing w:before="240" w:after="60"/>
      <w:outlineLvl w:val="7"/>
    </w:pPr>
    <w:rPr>
      <w:i/>
      <w:iCs/>
      <w:lang w:val="en-GB" w:eastAsia="en-US"/>
    </w:rPr>
  </w:style>
  <w:style w:type="paragraph" w:styleId="Heading9">
    <w:name w:val="heading 9"/>
    <w:basedOn w:val="Normal"/>
    <w:next w:val="Normal"/>
    <w:qFormat/>
    <w:rsid w:val="00224B76"/>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DB5D8C"/>
    <w:pPr>
      <w:numPr>
        <w:numId w:val="58"/>
      </w:numPr>
    </w:pPr>
    <w:rPr>
      <w:rFonts w:ascii="Arial" w:hAnsi="Arial"/>
      <w:b/>
      <w:sz w:val="20"/>
    </w:rPr>
  </w:style>
  <w:style w:type="paragraph" w:customStyle="1" w:styleId="Apakpunkts">
    <w:name w:val="Apakšpunkts"/>
    <w:basedOn w:val="Normal"/>
    <w:link w:val="ApakpunktsChar"/>
    <w:rsid w:val="00DB5D8C"/>
    <w:pPr>
      <w:numPr>
        <w:ilvl w:val="1"/>
        <w:numId w:val="58"/>
      </w:numPr>
    </w:pPr>
    <w:rPr>
      <w:rFonts w:ascii="Arial" w:hAnsi="Arial"/>
      <w:b/>
      <w:sz w:val="20"/>
    </w:rPr>
  </w:style>
  <w:style w:type="paragraph" w:customStyle="1" w:styleId="Paragrfs">
    <w:name w:val="Paragrāfs"/>
    <w:basedOn w:val="Normal"/>
    <w:next w:val="Rindkopa"/>
    <w:rsid w:val="00797A78"/>
    <w:pPr>
      <w:numPr>
        <w:ilvl w:val="2"/>
        <w:numId w:val="58"/>
      </w:numPr>
      <w:jc w:val="both"/>
    </w:pPr>
    <w:rPr>
      <w:rFonts w:ascii="Arial" w:hAnsi="Arial"/>
      <w:sz w:val="20"/>
    </w:rPr>
  </w:style>
  <w:style w:type="paragraph" w:customStyle="1" w:styleId="Rindkopa">
    <w:name w:val="Rindkopa"/>
    <w:basedOn w:val="Normal"/>
    <w:next w:val="Punkts"/>
    <w:uiPriority w:val="99"/>
    <w:rsid w:val="00DA6A04"/>
    <w:pPr>
      <w:ind w:left="851"/>
      <w:jc w:val="both"/>
    </w:pPr>
    <w:rPr>
      <w:rFonts w:ascii="Arial" w:hAnsi="Arial"/>
      <w:sz w:val="20"/>
    </w:rPr>
  </w:style>
  <w:style w:type="paragraph" w:styleId="Header">
    <w:name w:val="header"/>
    <w:basedOn w:val="Normal"/>
    <w:rsid w:val="00A06833"/>
    <w:pPr>
      <w:tabs>
        <w:tab w:val="center" w:pos="4153"/>
        <w:tab w:val="right" w:pos="8306"/>
      </w:tabs>
    </w:pPr>
  </w:style>
  <w:style w:type="paragraph" w:styleId="Footer">
    <w:name w:val="footer"/>
    <w:basedOn w:val="Normal"/>
    <w:rsid w:val="00A06833"/>
    <w:pPr>
      <w:tabs>
        <w:tab w:val="center" w:pos="4153"/>
        <w:tab w:val="right" w:pos="8306"/>
      </w:tabs>
    </w:pPr>
  </w:style>
  <w:style w:type="character" w:styleId="PageNumber">
    <w:name w:val="page number"/>
    <w:basedOn w:val="DefaultParagraphFont"/>
    <w:rsid w:val="00A06833"/>
  </w:style>
  <w:style w:type="paragraph" w:styleId="FootnoteText">
    <w:name w:val="footnote text"/>
    <w:basedOn w:val="Normal"/>
    <w:semiHidden/>
    <w:rsid w:val="0022536E"/>
    <w:rPr>
      <w:sz w:val="20"/>
      <w:szCs w:val="20"/>
      <w:lang w:eastAsia="en-US"/>
    </w:rPr>
  </w:style>
  <w:style w:type="character" w:styleId="FootnoteReference">
    <w:name w:val="footnote reference"/>
    <w:basedOn w:val="DefaultParagraphFont"/>
    <w:semiHidden/>
    <w:rsid w:val="00DA6A04"/>
    <w:rPr>
      <w:vertAlign w:val="superscript"/>
    </w:rPr>
  </w:style>
  <w:style w:type="character" w:styleId="CommentReference">
    <w:name w:val="annotation reference"/>
    <w:basedOn w:val="DefaultParagraphFont"/>
    <w:semiHidden/>
    <w:rsid w:val="00DA6A04"/>
    <w:rPr>
      <w:sz w:val="16"/>
      <w:szCs w:val="16"/>
    </w:rPr>
  </w:style>
  <w:style w:type="paragraph" w:styleId="CommentText">
    <w:name w:val="annotation text"/>
    <w:basedOn w:val="Normal"/>
    <w:semiHidden/>
    <w:rsid w:val="00DA6A04"/>
    <w:rPr>
      <w:sz w:val="20"/>
      <w:szCs w:val="20"/>
      <w:lang w:eastAsia="en-US"/>
    </w:rPr>
  </w:style>
  <w:style w:type="paragraph" w:styleId="BalloonText">
    <w:name w:val="Balloon Text"/>
    <w:basedOn w:val="Normal"/>
    <w:semiHidden/>
    <w:rsid w:val="00DA6A04"/>
    <w:rPr>
      <w:rFonts w:ascii="Tahoma" w:hAnsi="Tahoma" w:cs="Tahoma"/>
      <w:sz w:val="16"/>
      <w:szCs w:val="16"/>
    </w:rPr>
  </w:style>
  <w:style w:type="paragraph" w:styleId="CommentSubject">
    <w:name w:val="annotation subject"/>
    <w:basedOn w:val="CommentText"/>
    <w:next w:val="CommentText"/>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eastAsia="en-US"/>
    </w:rPr>
  </w:style>
  <w:style w:type="character" w:styleId="Hyperlink">
    <w:name w:val="Hyperlink"/>
    <w:basedOn w:val="DefaultParagraphFont"/>
    <w:uiPriority w:val="99"/>
    <w:rsid w:val="00204002"/>
    <w:rPr>
      <w:color w:val="0000FF"/>
      <w:u w:val="single"/>
    </w:rPr>
  </w:style>
  <w:style w:type="paragraph" w:styleId="BodyTextIndent3">
    <w:name w:val="Body Text Indent 3"/>
    <w:basedOn w:val="Normal"/>
    <w:rsid w:val="009B528E"/>
    <w:pPr>
      <w:ind w:left="720"/>
      <w:jc w:val="both"/>
    </w:pPr>
    <w:rPr>
      <w:lang w:eastAsia="en-US"/>
    </w:rPr>
  </w:style>
  <w:style w:type="paragraph" w:customStyle="1" w:styleId="Nodaa">
    <w:name w:val="Nodaļa"/>
    <w:basedOn w:val="Normal"/>
    <w:rsid w:val="00E3033F"/>
    <w:rPr>
      <w:rFonts w:ascii="Arial" w:hAnsi="Arial" w:cs="Arial"/>
      <w:b/>
      <w:bCs/>
      <w:sz w:val="20"/>
      <w:lang w:eastAsia="en-US"/>
    </w:rPr>
  </w:style>
  <w:style w:type="table" w:styleId="TableGrid">
    <w:name w:val="Table Grid"/>
    <w:basedOn w:val="TableNormal"/>
    <w:rsid w:val="006A2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basedOn w:val="DefaultParagraphFont"/>
    <w:link w:val="BodyText"/>
    <w:rsid w:val="00224B76"/>
    <w:rPr>
      <w:sz w:val="24"/>
      <w:szCs w:val="24"/>
      <w:lang w:val="lv-LV" w:eastAsia="lv-LV" w:bidi="ar-SA"/>
    </w:rPr>
  </w:style>
  <w:style w:type="paragraph" w:styleId="TOC1">
    <w:name w:val="toc 1"/>
    <w:basedOn w:val="Normal"/>
    <w:next w:val="Normal"/>
    <w:autoRedefine/>
    <w:uiPriority w:val="39"/>
    <w:rsid w:val="001E6F81"/>
    <w:pPr>
      <w:tabs>
        <w:tab w:val="left" w:pos="284"/>
        <w:tab w:val="right" w:leader="dot" w:pos="8302"/>
      </w:tabs>
      <w:ind w:left="284" w:hanging="284"/>
    </w:pPr>
    <w:rPr>
      <w:rFonts w:ascii="Arial" w:hAnsi="Arial"/>
      <w:sz w:val="20"/>
    </w:rPr>
  </w:style>
  <w:style w:type="paragraph" w:styleId="TOC2">
    <w:name w:val="toc 2"/>
    <w:basedOn w:val="Normal"/>
    <w:next w:val="Normal"/>
    <w:autoRedefine/>
    <w:semiHidden/>
    <w:rsid w:val="00AD641D"/>
    <w:pPr>
      <w:ind w:left="240"/>
    </w:pPr>
    <w:rPr>
      <w:rFonts w:ascii="Arial" w:hAnsi="Arial"/>
      <w:sz w:val="20"/>
    </w:rPr>
  </w:style>
  <w:style w:type="paragraph" w:styleId="BodyTextIndent">
    <w:name w:val="Body Text Indent"/>
    <w:basedOn w:val="Normal"/>
    <w:rsid w:val="000052FA"/>
    <w:pPr>
      <w:spacing w:after="120"/>
      <w:ind w:left="283"/>
    </w:pPr>
  </w:style>
  <w:style w:type="character" w:customStyle="1" w:styleId="BodyText1Rakstz">
    <w:name w:val="Body Text1 Rakstz."/>
    <w:basedOn w:val="DefaultParagraphFont"/>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5"/>
      </w:numPr>
      <w:outlineLvl w:val="1"/>
    </w:pPr>
  </w:style>
  <w:style w:type="paragraph" w:styleId="BodyTextIndent2">
    <w:name w:val="Body Text Indent 2"/>
    <w:basedOn w:val="Normal"/>
    <w:rsid w:val="00224B76"/>
    <w:pPr>
      <w:spacing w:after="120" w:line="480" w:lineRule="auto"/>
      <w:ind w:left="283"/>
    </w:pPr>
  </w:style>
  <w:style w:type="paragraph" w:styleId="BodyText2">
    <w:name w:val="Body Text 2"/>
    <w:basedOn w:val="Normal"/>
    <w:rsid w:val="00224B76"/>
    <w:rPr>
      <w:sz w:val="28"/>
      <w:lang w:eastAsia="en-US"/>
    </w:rPr>
  </w:style>
  <w:style w:type="paragraph" w:customStyle="1" w:styleId="TableText">
    <w:name w:val="Table Text"/>
    <w:basedOn w:val="Normal"/>
    <w:rsid w:val="00224B76"/>
    <w:pPr>
      <w:jc w:val="both"/>
    </w:pPr>
    <w:rPr>
      <w:szCs w:val="20"/>
      <w:lang w:eastAsia="en-US"/>
    </w:rPr>
  </w:style>
  <w:style w:type="paragraph" w:styleId="Title">
    <w:name w:val="Title"/>
    <w:basedOn w:val="Normal"/>
    <w:qFormat/>
    <w:rsid w:val="00224B76"/>
    <w:pPr>
      <w:autoSpaceDE w:val="0"/>
      <w:autoSpaceDN w:val="0"/>
      <w:adjustRightInd w:val="0"/>
      <w:jc w:val="center"/>
    </w:pPr>
    <w:rPr>
      <w:b/>
      <w:bCs/>
      <w:szCs w:val="20"/>
      <w:lang w:val="en-US" w:eastAsia="en-US"/>
    </w:rPr>
  </w:style>
  <w:style w:type="paragraph" w:styleId="BodyText3">
    <w:name w:val="Body Text 3"/>
    <w:basedOn w:val="Normal"/>
    <w:rsid w:val="00224B76"/>
    <w:pPr>
      <w:spacing w:before="120" w:after="120"/>
      <w:jc w:val="both"/>
    </w:pPr>
    <w:rPr>
      <w:i/>
      <w:iCs/>
      <w:lang w:eastAsia="en-US"/>
    </w:rPr>
  </w:style>
  <w:style w:type="paragraph" w:customStyle="1" w:styleId="PielikumiRakstz">
    <w:name w:val="Pielikumi Rakstz."/>
    <w:basedOn w:val="BodyText"/>
    <w:link w:val="PielikumiRakstzRakstz"/>
    <w:rsid w:val="00224B76"/>
    <w:pPr>
      <w:spacing w:after="0"/>
      <w:jc w:val="both"/>
    </w:pPr>
    <w:rPr>
      <w:rFonts w:ascii="Arial" w:hAnsi="Arial" w:cs="Arial"/>
      <w:b/>
      <w:bCs/>
    </w:rPr>
  </w:style>
  <w:style w:type="character" w:customStyle="1" w:styleId="PielikumiRakstzRakstz">
    <w:name w:val="Pielikumi Rakstz. Rakstz."/>
    <w:basedOn w:val="BodyTextChar2"/>
    <w:link w:val="PielikumiRakstz"/>
    <w:rsid w:val="00224B76"/>
    <w:rPr>
      <w:rFonts w:ascii="Arial" w:hAnsi="Arial" w:cs="Arial"/>
      <w:b/>
      <w:bCs/>
      <w:sz w:val="24"/>
      <w:szCs w:val="24"/>
      <w:lang w:val="lv-LV" w:eastAsia="lv-LV" w:bidi="ar-SA"/>
    </w:rPr>
  </w:style>
  <w:style w:type="character" w:styleId="FollowedHyperlink">
    <w:name w:val="FollowedHyperlink"/>
    <w:basedOn w:val="DefaultParagraphFont"/>
    <w:rsid w:val="00224B76"/>
    <w:rPr>
      <w:color w:val="800080"/>
      <w:u w:val="single"/>
    </w:rPr>
  </w:style>
  <w:style w:type="paragraph" w:customStyle="1" w:styleId="Annexetitle">
    <w:name w:val="Annexe_title"/>
    <w:basedOn w:val="Heading1"/>
    <w:next w:val="Normal"/>
    <w:autoRedefine/>
    <w:rsid w:val="00224B76"/>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basedOn w:val="DefaultParagraphFont"/>
    <w:rsid w:val="00224B76"/>
    <w:rPr>
      <w:sz w:val="24"/>
      <w:szCs w:val="24"/>
      <w:lang w:val="lv-LV" w:eastAsia="en-US" w:bidi="ar-SA"/>
    </w:rPr>
  </w:style>
  <w:style w:type="paragraph" w:customStyle="1" w:styleId="Text1">
    <w:name w:val="Text 1"/>
    <w:basedOn w:val="Normal"/>
    <w:rsid w:val="00224B76"/>
    <w:pPr>
      <w:spacing w:after="240"/>
      <w:ind w:left="482"/>
      <w:jc w:val="both"/>
    </w:pPr>
    <w:rPr>
      <w:rFonts w:ascii="Arial" w:hAnsi="Arial"/>
      <w:noProof/>
      <w:sz w:val="20"/>
      <w:szCs w:val="20"/>
      <w:lang w:eastAsia="sv-SE"/>
    </w:rPr>
  </w:style>
  <w:style w:type="paragraph" w:customStyle="1" w:styleId="oddl-nadpis">
    <w:name w:val="oddíl-nadpis"/>
    <w:basedOn w:val="Normal"/>
    <w:rsid w:val="00224B76"/>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224B76"/>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224B76"/>
    <w:pPr>
      <w:ind w:left="708"/>
    </w:pPr>
    <w:rPr>
      <w:rFonts w:ascii="Arial" w:hAnsi="Arial"/>
      <w:sz w:val="20"/>
      <w:szCs w:val="20"/>
      <w:lang w:val="en-GB" w:eastAsia="en-US"/>
    </w:rPr>
  </w:style>
  <w:style w:type="paragraph" w:customStyle="1" w:styleId="Bullet">
    <w:name w:val="Bullet"/>
    <w:basedOn w:val="Normal"/>
    <w:rsid w:val="00224B76"/>
    <w:pPr>
      <w:numPr>
        <w:numId w:val="21"/>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224B76"/>
    <w:rPr>
      <w:color w:val="000000"/>
      <w:sz w:val="22"/>
      <w:lang w:val="en-GB" w:eastAsia="en-US"/>
    </w:rPr>
  </w:style>
  <w:style w:type="character" w:customStyle="1" w:styleId="NoIndentChar">
    <w:name w:val="No Indent Char"/>
    <w:basedOn w:val="DefaultParagraphFont"/>
    <w:link w:val="NoIndent"/>
    <w:rsid w:val="00224B76"/>
    <w:rPr>
      <w:color w:val="000000"/>
      <w:sz w:val="22"/>
      <w:szCs w:val="24"/>
      <w:lang w:val="en-GB" w:eastAsia="en-US" w:bidi="ar-SA"/>
    </w:rPr>
  </w:style>
  <w:style w:type="paragraph" w:customStyle="1" w:styleId="LG-ligums-1">
    <w:name w:val="LG-ligums-1"/>
    <w:basedOn w:val="Heading1"/>
    <w:rsid w:val="00224B76"/>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224B76"/>
    <w:pPr>
      <w:widowControl w:val="0"/>
      <w:spacing w:line="360" w:lineRule="exact"/>
      <w:jc w:val="center"/>
    </w:pPr>
    <w:rPr>
      <w:rFonts w:ascii="Arial" w:hAnsi="Arial"/>
      <w:b/>
      <w:sz w:val="32"/>
      <w:szCs w:val="20"/>
      <w:lang w:val="cs-CZ" w:eastAsia="en-US"/>
    </w:rPr>
  </w:style>
  <w:style w:type="paragraph" w:customStyle="1" w:styleId="text">
    <w:name w:val="text"/>
    <w:rsid w:val="00224B76"/>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224B76"/>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224B76"/>
    <w:pPr>
      <w:keepLines/>
      <w:numPr>
        <w:numId w:val="23"/>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224B76"/>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224B76"/>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224B76"/>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224B76"/>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224B76"/>
    <w:pPr>
      <w:spacing w:before="60" w:after="60"/>
      <w:ind w:left="709"/>
      <w:jc w:val="both"/>
    </w:pPr>
    <w:rPr>
      <w:rFonts w:ascii="Arial" w:hAnsi="Arial"/>
      <w:sz w:val="20"/>
      <w:szCs w:val="20"/>
      <w:lang w:val="en-GB" w:eastAsia="en-US"/>
    </w:rPr>
  </w:style>
  <w:style w:type="paragraph" w:customStyle="1" w:styleId="Basic">
    <w:name w:val="Basic"/>
    <w:basedOn w:val="Normal"/>
    <w:rsid w:val="00224B76"/>
    <w:pPr>
      <w:spacing w:before="60" w:after="60" w:line="280" w:lineRule="atLeast"/>
    </w:pPr>
    <w:rPr>
      <w:sz w:val="20"/>
      <w:lang w:val="en-GB" w:eastAsia="en-US"/>
    </w:rPr>
  </w:style>
  <w:style w:type="paragraph" w:customStyle="1" w:styleId="StyleBodyText2Bold">
    <w:name w:val="Style Body Text 2 + Bold"/>
    <w:basedOn w:val="BodyText2"/>
    <w:autoRedefine/>
    <w:rsid w:val="00224B76"/>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224B76"/>
    <w:pPr>
      <w:numPr>
        <w:ilvl w:val="1"/>
        <w:numId w:val="22"/>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224B76"/>
    <w:pPr>
      <w:spacing w:line="300" w:lineRule="atLeast"/>
    </w:pPr>
    <w:rPr>
      <w:rFonts w:ascii="Garamond" w:hAnsi="Garamond"/>
      <w:sz w:val="22"/>
      <w:szCs w:val="20"/>
      <w:lang w:val="en-GB" w:eastAsia="en-US"/>
    </w:rPr>
  </w:style>
  <w:style w:type="paragraph" w:styleId="BlockText">
    <w:name w:val="Block Text"/>
    <w:basedOn w:val="Normal"/>
    <w:rsid w:val="00224B76"/>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224B76"/>
    <w:pPr>
      <w:numPr>
        <w:ilvl w:val="0"/>
        <w:numId w:val="0"/>
      </w:numPr>
      <w:tabs>
        <w:tab w:val="left" w:pos="993"/>
        <w:tab w:val="left" w:pos="2694"/>
        <w:tab w:val="left" w:pos="3261"/>
      </w:tabs>
    </w:pPr>
    <w:rPr>
      <w:szCs w:val="20"/>
    </w:rPr>
  </w:style>
  <w:style w:type="paragraph" w:customStyle="1" w:styleId="Volume">
    <w:name w:val="Volume"/>
    <w:basedOn w:val="text"/>
    <w:next w:val="Section"/>
    <w:rsid w:val="00224B76"/>
    <w:pPr>
      <w:pageBreakBefore/>
      <w:spacing w:before="360" w:line="360" w:lineRule="exact"/>
      <w:jc w:val="center"/>
    </w:pPr>
    <w:rPr>
      <w:b/>
      <w:sz w:val="36"/>
    </w:rPr>
  </w:style>
  <w:style w:type="paragraph" w:customStyle="1" w:styleId="Bulletnewnumbers">
    <w:name w:val="Bullet new numbers"/>
    <w:basedOn w:val="Bulletnewletters"/>
    <w:rsid w:val="00224B76"/>
    <w:pPr>
      <w:tabs>
        <w:tab w:val="right" w:pos="8789"/>
      </w:tabs>
      <w:jc w:val="both"/>
    </w:pPr>
    <w:rPr>
      <w:rFonts w:cs="Arial"/>
    </w:rPr>
  </w:style>
  <w:style w:type="paragraph" w:customStyle="1" w:styleId="Bodytxt">
    <w:name w:val="Bodytxt"/>
    <w:basedOn w:val="Normal"/>
    <w:rsid w:val="00224B76"/>
    <w:pPr>
      <w:keepNext/>
      <w:jc w:val="both"/>
    </w:pPr>
    <w:rPr>
      <w:sz w:val="22"/>
      <w:lang w:val="en-GB" w:eastAsia="de-DE"/>
    </w:rPr>
  </w:style>
  <w:style w:type="paragraph" w:styleId="PlainText">
    <w:name w:val="Plain Text"/>
    <w:basedOn w:val="Normal"/>
    <w:rsid w:val="00224B76"/>
    <w:pPr>
      <w:numPr>
        <w:ilvl w:val="1"/>
        <w:numId w:val="24"/>
      </w:numPr>
      <w:tabs>
        <w:tab w:val="clear" w:pos="3425"/>
      </w:tabs>
      <w:spacing w:after="240"/>
      <w:ind w:left="0" w:firstLine="0"/>
      <w:jc w:val="both"/>
    </w:pPr>
    <w:rPr>
      <w:rFonts w:ascii="Courier New" w:hAnsi="Courier New"/>
      <w:sz w:val="20"/>
      <w:szCs w:val="20"/>
      <w:lang w:eastAsia="en-US"/>
    </w:rPr>
  </w:style>
  <w:style w:type="paragraph" w:customStyle="1" w:styleId="ListBulletNoSpace">
    <w:name w:val="List Bullet NoSpace"/>
    <w:basedOn w:val="ListBullet"/>
    <w:rsid w:val="00224B76"/>
    <w:pPr>
      <w:tabs>
        <w:tab w:val="left" w:pos="425"/>
      </w:tabs>
      <w:spacing w:line="270" w:lineRule="atLeast"/>
      <w:ind w:left="425" w:hanging="425"/>
    </w:pPr>
    <w:rPr>
      <w:sz w:val="23"/>
      <w:szCs w:val="20"/>
      <w:lang w:val="en-GB" w:eastAsia="da-DK"/>
    </w:rPr>
  </w:style>
  <w:style w:type="paragraph" w:styleId="ListBullet">
    <w:name w:val="List Bullet"/>
    <w:basedOn w:val="Normal"/>
    <w:rsid w:val="00224B76"/>
    <w:pPr>
      <w:ind w:left="283" w:hanging="283"/>
    </w:pPr>
    <w:rPr>
      <w:lang w:eastAsia="en-US"/>
    </w:rPr>
  </w:style>
  <w:style w:type="character" w:customStyle="1" w:styleId="CharChar">
    <w:name w:val="Char Char"/>
    <w:basedOn w:val="DefaultParagraphFont"/>
    <w:rsid w:val="00224B76"/>
    <w:rPr>
      <w:rFonts w:ascii="Arial" w:hAnsi="Arial" w:cs="Arial"/>
      <w:sz w:val="22"/>
      <w:szCs w:val="24"/>
      <w:lang w:val="lv-LV" w:eastAsia="en-US" w:bidi="ar-SA"/>
    </w:rPr>
  </w:style>
  <w:style w:type="paragraph" w:customStyle="1" w:styleId="BodyTextNoSpace">
    <w:name w:val="Body Text NoSpace"/>
    <w:basedOn w:val="BodyText"/>
    <w:link w:val="BodyTextNoSpaceChar"/>
    <w:rsid w:val="00224B76"/>
    <w:pPr>
      <w:spacing w:after="0" w:line="270" w:lineRule="atLeast"/>
    </w:pPr>
    <w:rPr>
      <w:sz w:val="23"/>
      <w:szCs w:val="20"/>
      <w:lang w:val="en-GB" w:eastAsia="da-DK"/>
    </w:rPr>
  </w:style>
  <w:style w:type="character" w:customStyle="1" w:styleId="BodyTextNoSpaceChar">
    <w:name w:val="Body Text NoSpace Char"/>
    <w:basedOn w:val="DefaultParagraphFont"/>
    <w:link w:val="BodyTextNoSpace"/>
    <w:rsid w:val="00224B76"/>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224B76"/>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basedOn w:val="DefaultParagraphFont"/>
    <w:link w:val="Caption"/>
    <w:rsid w:val="00224B76"/>
    <w:rPr>
      <w:i/>
      <w:sz w:val="21"/>
      <w:szCs w:val="24"/>
      <w:lang w:val="en-GB" w:eastAsia="da-DK" w:bidi="ar-SA"/>
    </w:rPr>
  </w:style>
  <w:style w:type="paragraph" w:customStyle="1" w:styleId="Table">
    <w:name w:val="Table"/>
    <w:basedOn w:val="Normal"/>
    <w:rsid w:val="00224B76"/>
    <w:pPr>
      <w:spacing w:before="60" w:after="60" w:line="220" w:lineRule="atLeast"/>
    </w:pPr>
    <w:rPr>
      <w:rFonts w:ascii="DaneHelveticaNeue" w:hAnsi="DaneHelveticaNeue"/>
      <w:sz w:val="18"/>
      <w:szCs w:val="20"/>
      <w:lang w:val="en-GB" w:eastAsia="da-DK"/>
    </w:rPr>
  </w:style>
  <w:style w:type="paragraph" w:styleId="List2">
    <w:name w:val="List 2"/>
    <w:basedOn w:val="Normal"/>
    <w:rsid w:val="00224B76"/>
    <w:pPr>
      <w:ind w:left="566" w:hanging="283"/>
    </w:pPr>
    <w:rPr>
      <w:lang w:val="en-US" w:eastAsia="en-US"/>
    </w:rPr>
  </w:style>
  <w:style w:type="paragraph" w:styleId="List3">
    <w:name w:val="List 3"/>
    <w:basedOn w:val="Normal"/>
    <w:rsid w:val="00224B76"/>
    <w:pPr>
      <w:ind w:left="849" w:hanging="283"/>
    </w:pPr>
    <w:rPr>
      <w:lang w:val="en-US" w:eastAsia="en-US"/>
    </w:rPr>
  </w:style>
  <w:style w:type="paragraph" w:styleId="List4">
    <w:name w:val="List 4"/>
    <w:basedOn w:val="Normal"/>
    <w:rsid w:val="00224B76"/>
    <w:pPr>
      <w:ind w:left="1132" w:hanging="283"/>
    </w:pPr>
    <w:rPr>
      <w:lang w:val="en-US" w:eastAsia="en-US"/>
    </w:rPr>
  </w:style>
  <w:style w:type="paragraph" w:styleId="ListContinue2">
    <w:name w:val="List Continue 2"/>
    <w:basedOn w:val="Normal"/>
    <w:rsid w:val="00224B76"/>
    <w:pPr>
      <w:spacing w:after="120"/>
      <w:ind w:left="566"/>
    </w:pPr>
    <w:rPr>
      <w:lang w:val="en-US" w:eastAsia="en-US"/>
    </w:rPr>
  </w:style>
  <w:style w:type="paragraph" w:styleId="ListContinue3">
    <w:name w:val="List Continue 3"/>
    <w:basedOn w:val="Normal"/>
    <w:rsid w:val="00224B76"/>
    <w:pPr>
      <w:spacing w:after="120"/>
      <w:ind w:left="849"/>
    </w:pPr>
    <w:rPr>
      <w:lang w:val="en-US" w:eastAsia="en-US"/>
    </w:rPr>
  </w:style>
  <w:style w:type="paragraph" w:customStyle="1" w:styleId="HeaderEven">
    <w:name w:val="HeaderEven"/>
    <w:basedOn w:val="Normal"/>
    <w:rsid w:val="00224B76"/>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224B76"/>
    <w:pPr>
      <w:spacing w:after="270" w:line="270" w:lineRule="atLeast"/>
      <w:ind w:hanging="2268"/>
    </w:pPr>
    <w:rPr>
      <w:sz w:val="23"/>
      <w:szCs w:val="20"/>
      <w:lang w:val="en-GB" w:eastAsia="da-DK"/>
    </w:rPr>
  </w:style>
  <w:style w:type="paragraph" w:customStyle="1" w:styleId="MarginFrame">
    <w:name w:val="Margin Frame"/>
    <w:basedOn w:val="Normal"/>
    <w:rsid w:val="00224B76"/>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224B76"/>
    <w:pPr>
      <w:spacing w:after="0"/>
    </w:pPr>
  </w:style>
  <w:style w:type="paragraph" w:styleId="ListBullet2">
    <w:name w:val="List Bullet 2"/>
    <w:basedOn w:val="ListBullet"/>
    <w:rsid w:val="00224B76"/>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224B76"/>
    <w:pPr>
      <w:spacing w:after="0"/>
    </w:pPr>
  </w:style>
  <w:style w:type="paragraph" w:styleId="ListContinue">
    <w:name w:val="List Continue"/>
    <w:basedOn w:val="ListNumber"/>
    <w:rsid w:val="00224B76"/>
    <w:pPr>
      <w:ind w:firstLine="0"/>
    </w:pPr>
  </w:style>
  <w:style w:type="paragraph" w:styleId="ListNumber">
    <w:name w:val="List Number"/>
    <w:basedOn w:val="BodyText"/>
    <w:rsid w:val="00224B76"/>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224B76"/>
    <w:pPr>
      <w:numPr>
        <w:ilvl w:val="1"/>
      </w:numPr>
      <w:tabs>
        <w:tab w:val="num" w:pos="2345"/>
      </w:tabs>
      <w:ind w:left="850" w:hanging="425"/>
    </w:pPr>
  </w:style>
  <w:style w:type="paragraph" w:customStyle="1" w:styleId="ListContinueNoSpace">
    <w:name w:val="List Continue NoSpace"/>
    <w:basedOn w:val="ListContinue"/>
    <w:rsid w:val="00224B76"/>
    <w:pPr>
      <w:spacing w:after="0"/>
    </w:pPr>
  </w:style>
  <w:style w:type="paragraph" w:customStyle="1" w:styleId="ListContinue2NoSpace">
    <w:name w:val="List Continue 2 NoSpace"/>
    <w:basedOn w:val="ListContinue2"/>
    <w:rsid w:val="00224B76"/>
    <w:pPr>
      <w:spacing w:after="0" w:line="270" w:lineRule="atLeast"/>
      <w:ind w:left="851"/>
    </w:pPr>
    <w:rPr>
      <w:sz w:val="23"/>
      <w:szCs w:val="20"/>
      <w:lang w:val="en-GB" w:eastAsia="da-DK"/>
    </w:rPr>
  </w:style>
  <w:style w:type="paragraph" w:customStyle="1" w:styleId="ListNumberNoSpace">
    <w:name w:val="List Number NoSpace"/>
    <w:basedOn w:val="ListNumber"/>
    <w:rsid w:val="00224B76"/>
    <w:pPr>
      <w:numPr>
        <w:numId w:val="26"/>
      </w:numPr>
      <w:tabs>
        <w:tab w:val="clear" w:pos="851"/>
        <w:tab w:val="num" w:pos="425"/>
      </w:tabs>
      <w:spacing w:after="0"/>
      <w:ind w:left="425" w:hanging="425"/>
    </w:pPr>
  </w:style>
  <w:style w:type="paragraph" w:customStyle="1" w:styleId="ListNumber2NoSpace">
    <w:name w:val="List Number 2 NoSpace"/>
    <w:basedOn w:val="ListNumber2"/>
    <w:rsid w:val="00224B76"/>
    <w:pPr>
      <w:spacing w:after="0"/>
    </w:pPr>
  </w:style>
  <w:style w:type="paragraph" w:customStyle="1" w:styleId="ListHanging">
    <w:name w:val="List Hanging"/>
    <w:basedOn w:val="BodyText"/>
    <w:rsid w:val="00224B76"/>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224B76"/>
    <w:pPr>
      <w:spacing w:after="0"/>
    </w:pPr>
  </w:style>
  <w:style w:type="paragraph" w:styleId="Signature">
    <w:name w:val="Signature"/>
    <w:basedOn w:val="BodyText"/>
    <w:rsid w:val="00224B76"/>
    <w:pPr>
      <w:numPr>
        <w:ilvl w:val="1"/>
        <w:numId w:val="27"/>
      </w:numPr>
      <w:tabs>
        <w:tab w:val="clear" w:pos="851"/>
      </w:tabs>
      <w:spacing w:after="0" w:line="220" w:lineRule="atLeast"/>
      <w:ind w:left="0" w:firstLine="0"/>
    </w:pPr>
    <w:rPr>
      <w:sz w:val="18"/>
      <w:szCs w:val="20"/>
      <w:lang w:val="en-GB" w:eastAsia="da-DK"/>
    </w:rPr>
  </w:style>
  <w:style w:type="paragraph" w:customStyle="1" w:styleId="FrontPage1">
    <w:name w:val="FrontPage1"/>
    <w:basedOn w:val="Normal"/>
    <w:next w:val="BodyText"/>
    <w:rsid w:val="00224B76"/>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224B76"/>
    <w:pPr>
      <w:spacing w:line="400" w:lineRule="exact"/>
    </w:pPr>
    <w:rPr>
      <w:rFonts w:ascii="TrueHelveticaBlack" w:hAnsi="TrueHelveticaBlack"/>
      <w:sz w:val="36"/>
    </w:rPr>
  </w:style>
  <w:style w:type="paragraph" w:styleId="ListBullet3">
    <w:name w:val="List Bullet 3"/>
    <w:basedOn w:val="ListBullet2"/>
    <w:rsid w:val="00224B76"/>
    <w:pPr>
      <w:tabs>
        <w:tab w:val="clear" w:pos="851"/>
        <w:tab w:val="left" w:pos="1276"/>
      </w:tabs>
      <w:ind w:left="1276"/>
    </w:pPr>
  </w:style>
  <w:style w:type="paragraph" w:styleId="ListNumber3">
    <w:name w:val="List Number 3"/>
    <w:basedOn w:val="ListNumber2"/>
    <w:rsid w:val="00224B76"/>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224B76"/>
    <w:pPr>
      <w:spacing w:after="0"/>
    </w:pPr>
  </w:style>
  <w:style w:type="paragraph" w:customStyle="1" w:styleId="ListContinue3NoSpace">
    <w:name w:val="List Continue 3 NoSpace"/>
    <w:basedOn w:val="ListContinue3"/>
    <w:rsid w:val="00224B76"/>
    <w:pPr>
      <w:numPr>
        <w:ilvl w:val="2"/>
        <w:numId w:val="24"/>
      </w:numPr>
      <w:spacing w:after="0" w:line="270" w:lineRule="atLeast"/>
      <w:ind w:left="1276"/>
    </w:pPr>
    <w:rPr>
      <w:sz w:val="23"/>
      <w:szCs w:val="20"/>
      <w:lang w:val="en-GB" w:eastAsia="da-DK"/>
    </w:rPr>
  </w:style>
  <w:style w:type="paragraph" w:customStyle="1" w:styleId="ListNumber3NoSpace">
    <w:name w:val="List Number 3 NoSpace"/>
    <w:basedOn w:val="ListNumber3"/>
    <w:rsid w:val="00224B76"/>
    <w:pPr>
      <w:spacing w:after="0"/>
    </w:pPr>
  </w:style>
  <w:style w:type="paragraph" w:customStyle="1" w:styleId="ListContinue0">
    <w:name w:val="List Continue 0"/>
    <w:basedOn w:val="ListContinue"/>
    <w:rsid w:val="00224B76"/>
    <w:pPr>
      <w:ind w:left="0"/>
    </w:pPr>
  </w:style>
  <w:style w:type="paragraph" w:customStyle="1" w:styleId="ListContinue0NoSpace">
    <w:name w:val="List Continue 0 NoSpace"/>
    <w:basedOn w:val="ListContinue0"/>
    <w:rsid w:val="00224B76"/>
    <w:pPr>
      <w:spacing w:after="0"/>
    </w:pPr>
  </w:style>
  <w:style w:type="paragraph" w:customStyle="1" w:styleId="CaptionMargin">
    <w:name w:val="Caption Margin"/>
    <w:basedOn w:val="Caption"/>
    <w:next w:val="BodyText"/>
    <w:rsid w:val="00224B76"/>
    <w:pPr>
      <w:ind w:left="-992"/>
    </w:pPr>
    <w:rPr>
      <w:szCs w:val="20"/>
    </w:rPr>
  </w:style>
  <w:style w:type="paragraph" w:customStyle="1" w:styleId="FrontPageFrame">
    <w:name w:val="FrontPageFrame"/>
    <w:basedOn w:val="Normal"/>
    <w:rsid w:val="00224B76"/>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224B76"/>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224B76"/>
    <w:pPr>
      <w:framePr w:hSpace="284" w:wrap="around" w:vAnchor="text" w:hAnchor="margin" w:xAlign="right" w:y="1"/>
      <w:numPr>
        <w:ilvl w:val="2"/>
        <w:numId w:val="27"/>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224B76"/>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224B76"/>
    <w:pPr>
      <w:spacing w:before="160" w:after="0"/>
    </w:pPr>
    <w:rPr>
      <w:sz w:val="20"/>
    </w:rPr>
  </w:style>
  <w:style w:type="paragraph" w:customStyle="1" w:styleId="ContentsPage">
    <w:name w:val="ContentsPage"/>
    <w:basedOn w:val="Normal"/>
    <w:next w:val="BodyText"/>
    <w:rsid w:val="00224B76"/>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224B76"/>
    <w:pPr>
      <w:pageBreakBefore w:val="0"/>
      <w:spacing w:before="120" w:after="320"/>
    </w:pPr>
  </w:style>
  <w:style w:type="paragraph" w:customStyle="1" w:styleId="Appendix">
    <w:name w:val="Appendix"/>
    <w:basedOn w:val="Normal"/>
    <w:next w:val="BodyText"/>
    <w:rsid w:val="00224B76"/>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224B76"/>
    <w:pPr>
      <w:framePr w:wrap="around"/>
    </w:pPr>
    <w:rPr>
      <w:rFonts w:ascii="DaneHelveticaNeue" w:hAnsi="DaneHelveticaNeue"/>
      <w:sz w:val="16"/>
    </w:rPr>
  </w:style>
  <w:style w:type="paragraph" w:styleId="Date">
    <w:name w:val="Date"/>
    <w:basedOn w:val="Normal"/>
    <w:next w:val="Normal"/>
    <w:rsid w:val="00224B76"/>
    <w:pPr>
      <w:spacing w:line="360" w:lineRule="auto"/>
    </w:pPr>
    <w:rPr>
      <w:lang w:val="en-GB" w:eastAsia="en-US"/>
    </w:rPr>
  </w:style>
  <w:style w:type="paragraph" w:customStyle="1" w:styleId="NormalA">
    <w:name w:val="Normal A"/>
    <w:basedOn w:val="Normal"/>
    <w:rsid w:val="00224B76"/>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224B76"/>
    <w:pPr>
      <w:tabs>
        <w:tab w:val="num" w:pos="645"/>
      </w:tabs>
      <w:spacing w:line="270" w:lineRule="atLeast"/>
      <w:ind w:left="645" w:hanging="360"/>
    </w:pPr>
    <w:rPr>
      <w:sz w:val="23"/>
      <w:szCs w:val="20"/>
      <w:lang w:val="en-GB" w:eastAsia="da-DK"/>
    </w:rPr>
  </w:style>
  <w:style w:type="paragraph" w:styleId="ListContinue4">
    <w:name w:val="List Continue 4"/>
    <w:basedOn w:val="Normal"/>
    <w:rsid w:val="00224B76"/>
    <w:pPr>
      <w:spacing w:after="120"/>
      <w:ind w:left="1132"/>
    </w:pPr>
    <w:rPr>
      <w:lang w:val="en-GB" w:eastAsia="en-US"/>
    </w:rPr>
  </w:style>
  <w:style w:type="paragraph" w:customStyle="1" w:styleId="NBSclause">
    <w:name w:val="NBS clause"/>
    <w:basedOn w:val="Normal"/>
    <w:rsid w:val="00224B76"/>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basedOn w:val="DefaultParagraphFont"/>
    <w:rsid w:val="00224B76"/>
    <w:rPr>
      <w:noProof w:val="0"/>
      <w:sz w:val="23"/>
      <w:lang w:val="en-GB" w:eastAsia="da-DK" w:bidi="ar-SA"/>
    </w:rPr>
  </w:style>
  <w:style w:type="paragraph" w:customStyle="1" w:styleId="FooterEven">
    <w:name w:val="FooterEven"/>
    <w:basedOn w:val="Footer"/>
    <w:rsid w:val="00224B76"/>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224B76"/>
    <w:pPr>
      <w:framePr w:wrap="around"/>
      <w:numPr>
        <w:numId w:val="25"/>
      </w:numPr>
      <w:ind w:left="0" w:firstLine="0"/>
    </w:pPr>
    <w:rPr>
      <w:noProof/>
      <w:color w:val="FFFFFF"/>
      <w:szCs w:val="12"/>
    </w:rPr>
  </w:style>
  <w:style w:type="paragraph" w:customStyle="1" w:styleId="Niveau3">
    <w:name w:val="Niveau 3"/>
    <w:basedOn w:val="Heading3"/>
    <w:next w:val="BodyText"/>
    <w:rsid w:val="00224B76"/>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224B76"/>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basedOn w:val="DefaultParagraphFont"/>
    <w:rsid w:val="00224B76"/>
    <w:rPr>
      <w:sz w:val="23"/>
      <w:lang w:val="en-GB" w:eastAsia="da-DK" w:bidi="ar-SA"/>
    </w:rPr>
  </w:style>
  <w:style w:type="character" w:customStyle="1" w:styleId="BodyTextChar1">
    <w:name w:val="Body Text Char1"/>
    <w:basedOn w:val="DefaultParagraphFont"/>
    <w:rsid w:val="00224B76"/>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basedOn w:val="DefaultParagraphFont"/>
    <w:rsid w:val="00224B76"/>
    <w:rPr>
      <w:sz w:val="23"/>
      <w:lang w:val="en-GB" w:eastAsia="da-DK" w:bidi="ar-SA"/>
    </w:rPr>
  </w:style>
  <w:style w:type="paragraph" w:styleId="NormalWeb">
    <w:name w:val="Normal (Web)"/>
    <w:basedOn w:val="Normal"/>
    <w:rsid w:val="00224B76"/>
    <w:pPr>
      <w:spacing w:before="100" w:beforeAutospacing="1" w:after="100" w:afterAutospacing="1"/>
    </w:pPr>
  </w:style>
  <w:style w:type="paragraph" w:customStyle="1" w:styleId="Style2">
    <w:name w:val="Style2"/>
    <w:basedOn w:val="Normal"/>
    <w:rsid w:val="00224B76"/>
    <w:pPr>
      <w:widowControl w:val="0"/>
      <w:numPr>
        <w:numId w:val="28"/>
      </w:numPr>
      <w:tabs>
        <w:tab w:val="clear" w:pos="1209"/>
      </w:tabs>
      <w:ind w:left="0" w:firstLine="0"/>
    </w:pPr>
    <w:rPr>
      <w:lang w:eastAsia="en-US"/>
    </w:rPr>
  </w:style>
  <w:style w:type="paragraph" w:customStyle="1" w:styleId="Daa">
    <w:name w:val="Daļa"/>
    <w:basedOn w:val="PielikumiRakstz"/>
    <w:rsid w:val="00224B76"/>
    <w:pPr>
      <w:jc w:val="center"/>
    </w:pPr>
    <w:rPr>
      <w:sz w:val="22"/>
      <w:szCs w:val="22"/>
    </w:rPr>
  </w:style>
  <w:style w:type="paragraph" w:customStyle="1" w:styleId="nDaa">
    <w:name w:val="nDaļa"/>
    <w:basedOn w:val="Nodaa"/>
    <w:rsid w:val="00224B76"/>
    <w:pPr>
      <w:jc w:val="center"/>
    </w:pPr>
  </w:style>
  <w:style w:type="paragraph" w:customStyle="1" w:styleId="Pielikumi">
    <w:name w:val="Pielikumi"/>
    <w:basedOn w:val="PielikumiRakstz"/>
    <w:rsid w:val="00224B76"/>
  </w:style>
  <w:style w:type="paragraph" w:customStyle="1" w:styleId="Pielikums">
    <w:name w:val="Pielikums"/>
    <w:basedOn w:val="Pielikumi"/>
    <w:rsid w:val="00224B76"/>
    <w:pPr>
      <w:jc w:val="right"/>
    </w:pPr>
  </w:style>
  <w:style w:type="character" w:customStyle="1" w:styleId="NoIndentRakstz">
    <w:name w:val="No Indent Rakstz."/>
    <w:basedOn w:val="DefaultParagraphFont"/>
    <w:rsid w:val="00224B76"/>
    <w:rPr>
      <w:color w:val="000000"/>
      <w:sz w:val="22"/>
      <w:szCs w:val="24"/>
      <w:lang w:val="en-GB" w:eastAsia="en-US" w:bidi="ar-SA"/>
    </w:rPr>
  </w:style>
  <w:style w:type="paragraph" w:styleId="TOC8">
    <w:name w:val="toc 8"/>
    <w:basedOn w:val="Normal"/>
    <w:next w:val="Normal"/>
    <w:autoRedefine/>
    <w:semiHidden/>
    <w:rsid w:val="00233B6B"/>
    <w:pPr>
      <w:ind w:left="1680"/>
    </w:pPr>
  </w:style>
  <w:style w:type="character" w:customStyle="1" w:styleId="ApakpunktsChar">
    <w:name w:val="Apakšpunkts Char"/>
    <w:basedOn w:val="DefaultParagraphFont"/>
    <w:link w:val="Apakpunkts"/>
    <w:rsid w:val="00867B68"/>
    <w:rPr>
      <w:rFonts w:ascii="Arial" w:hAnsi="Arial"/>
      <w:b/>
      <w:szCs w:val="24"/>
    </w:rPr>
  </w:style>
  <w:style w:type="character" w:customStyle="1" w:styleId="apple-style-span">
    <w:name w:val="apple-style-span"/>
    <w:basedOn w:val="DefaultParagraphFont"/>
    <w:rsid w:val="006C6203"/>
  </w:style>
  <w:style w:type="paragraph" w:styleId="ListParagraph">
    <w:name w:val="List Paragraph"/>
    <w:basedOn w:val="Normal"/>
    <w:uiPriority w:val="34"/>
    <w:qFormat/>
    <w:rsid w:val="006C6203"/>
    <w:pPr>
      <w:ind w:left="720"/>
    </w:pPr>
  </w:style>
  <w:style w:type="character" w:customStyle="1" w:styleId="apple-converted-space">
    <w:name w:val="apple-converted-space"/>
    <w:basedOn w:val="DefaultParagraphFont"/>
    <w:rsid w:val="00BB1CBD"/>
  </w:style>
  <w:style w:type="character" w:customStyle="1" w:styleId="WW8Num20z1">
    <w:name w:val="WW8Num20z1"/>
    <w:rsid w:val="00EF6167"/>
    <w:rPr>
      <w:rFonts w:ascii="Symbol" w:eastAsia="Times New Roman" w:hAnsi="Symbol" w:cs="Times New Roman"/>
    </w:rPr>
  </w:style>
  <w:style w:type="paragraph" w:customStyle="1" w:styleId="BodyText31">
    <w:name w:val="Body Text 31"/>
    <w:basedOn w:val="Normal"/>
    <w:rsid w:val="008A75EF"/>
    <w:pPr>
      <w:suppressAutoHyphens/>
      <w:spacing w:before="120" w:after="120"/>
      <w:jc w:val="both"/>
    </w:pPr>
    <w:rPr>
      <w:i/>
      <w:iCs/>
      <w:lang w:eastAsia="ar-SA"/>
    </w:rPr>
  </w:style>
  <w:style w:type="paragraph" w:customStyle="1" w:styleId="NormalPDR">
    <w:name w:val="Normal_PDR"/>
    <w:basedOn w:val="Normal"/>
    <w:rsid w:val="008A75EF"/>
    <w:pPr>
      <w:suppressAutoHyphens/>
      <w:spacing w:before="120" w:after="120"/>
      <w:jc w:val="both"/>
    </w:pPr>
    <w:rPr>
      <w:rFonts w:ascii="Arial" w:hAnsi="Arial"/>
      <w:sz w:val="22"/>
      <w:lang w:eastAsia="ar-SA"/>
    </w:rPr>
  </w:style>
  <w:style w:type="character" w:customStyle="1" w:styleId="Heading5Char">
    <w:name w:val="Heading 5 Char"/>
    <w:basedOn w:val="DefaultParagraphFont"/>
    <w:link w:val="Heading5"/>
    <w:uiPriority w:val="99"/>
    <w:rsid w:val="00D83068"/>
    <w:rPr>
      <w:b/>
      <w:bCs/>
      <w:i/>
      <w:iCs/>
      <w:sz w:val="26"/>
      <w:szCs w:val="26"/>
      <w:lang w:val="en-GB" w:eastAsia="en-US"/>
    </w:rPr>
  </w:style>
  <w:style w:type="character" w:customStyle="1" w:styleId="Heading1Char">
    <w:name w:val="Heading 1 Char"/>
    <w:aliases w:val="H1 Char,First subtitle Char"/>
    <w:basedOn w:val="DefaultParagraphFont"/>
    <w:link w:val="Heading1"/>
    <w:rsid w:val="00257380"/>
    <w:rPr>
      <w:rFonts w:ascii="Arial" w:hAnsi="Arial" w:cs="Arial"/>
      <w:b/>
      <w:bCs/>
      <w:kern w:val="32"/>
      <w:sz w:val="32"/>
      <w:szCs w:val="32"/>
    </w:rPr>
  </w:style>
  <w:style w:type="character" w:customStyle="1" w:styleId="Heading2Char">
    <w:name w:val="Heading 2 Char"/>
    <w:aliases w:val="Second subtitle Char,Char Char1"/>
    <w:basedOn w:val="DefaultParagraphFont"/>
    <w:link w:val="Heading2"/>
    <w:rsid w:val="00257380"/>
    <w:rPr>
      <w:rFonts w:ascii="Arial" w:hAnsi="Arial" w:cs="Arial"/>
      <w:b/>
      <w:bCs/>
      <w:i/>
      <w:iCs/>
      <w:sz w:val="28"/>
      <w:szCs w:val="28"/>
    </w:rPr>
  </w:style>
  <w:style w:type="character" w:customStyle="1" w:styleId="Heading3Char">
    <w:name w:val="Heading 3 Char"/>
    <w:basedOn w:val="DefaultParagraphFont"/>
    <w:link w:val="Heading3"/>
    <w:rsid w:val="00257380"/>
    <w:rPr>
      <w:rFonts w:cs="Arial"/>
      <w:b/>
      <w:bCs/>
      <w:sz w:val="26"/>
      <w:szCs w:val="26"/>
      <w:lang w:val="en-GB" w:eastAsia="en-US"/>
    </w:rPr>
  </w:style>
  <w:style w:type="paragraph" w:customStyle="1" w:styleId="naiskr">
    <w:name w:val="naiskr"/>
    <w:basedOn w:val="Normal"/>
    <w:rsid w:val="00257380"/>
    <w:pPr>
      <w:spacing w:before="75" w:after="75"/>
    </w:pPr>
  </w:style>
  <w:style w:type="character" w:customStyle="1" w:styleId="Heading4Char">
    <w:name w:val="Heading 4 Char"/>
    <w:basedOn w:val="DefaultParagraphFont"/>
    <w:link w:val="Heading4"/>
    <w:rsid w:val="002F5191"/>
    <w:rPr>
      <w:b/>
      <w:bCs/>
      <w:sz w:val="28"/>
      <w:szCs w:val="28"/>
      <w:lang w:val="en-GB" w:eastAsia="en-US"/>
    </w:rPr>
  </w:style>
  <w:style w:type="character" w:customStyle="1" w:styleId="c4">
    <w:name w:val="c4"/>
    <w:basedOn w:val="DefaultParagraphFont"/>
    <w:rsid w:val="00AD6E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aine.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laine.l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europa.eu.in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europa.e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36AE1-6749-40A1-B525-9B974CDFC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41</Pages>
  <Words>45805</Words>
  <Characters>26109</Characters>
  <Application>Microsoft Office Word</Application>
  <DocSecurity>0</DocSecurity>
  <Lines>217</Lines>
  <Paragraphs>143</Paragraphs>
  <ScaleCrop>false</ScaleCrop>
  <HeadingPairs>
    <vt:vector size="2" baseType="variant">
      <vt:variant>
        <vt:lpstr>Title</vt:lpstr>
      </vt:variant>
      <vt:variant>
        <vt:i4>1</vt:i4>
      </vt:variant>
    </vt:vector>
  </HeadingPairs>
  <TitlesOfParts>
    <vt:vector size="1" baseType="lpstr">
      <vt:lpstr>NS-4-U Nolikums. Pakalpojumi</vt:lpstr>
    </vt:vector>
  </TitlesOfParts>
  <Company>Vides ministrija</Company>
  <LinksUpToDate>false</LinksUpToDate>
  <CharactersWithSpaces>71771</CharactersWithSpaces>
  <SharedDoc>false</SharedDoc>
  <HLinks>
    <vt:vector size="198" baseType="variant">
      <vt:variant>
        <vt:i4>1245276</vt:i4>
      </vt:variant>
      <vt:variant>
        <vt:i4>180</vt:i4>
      </vt:variant>
      <vt:variant>
        <vt:i4>0</vt:i4>
      </vt:variant>
      <vt:variant>
        <vt:i4>5</vt:i4>
      </vt:variant>
      <vt:variant>
        <vt:lpwstr>http://www.olaine.lv/</vt:lpwstr>
      </vt:variant>
      <vt:variant>
        <vt:lpwstr/>
      </vt:variant>
      <vt:variant>
        <vt:i4>1048627</vt:i4>
      </vt:variant>
      <vt:variant>
        <vt:i4>172</vt:i4>
      </vt:variant>
      <vt:variant>
        <vt:i4>0</vt:i4>
      </vt:variant>
      <vt:variant>
        <vt:i4>5</vt:i4>
      </vt:variant>
      <vt:variant>
        <vt:lpwstr/>
      </vt:variant>
      <vt:variant>
        <vt:lpwstr>_Toc380660696</vt:lpwstr>
      </vt:variant>
      <vt:variant>
        <vt:i4>1048627</vt:i4>
      </vt:variant>
      <vt:variant>
        <vt:i4>170</vt:i4>
      </vt:variant>
      <vt:variant>
        <vt:i4>0</vt:i4>
      </vt:variant>
      <vt:variant>
        <vt:i4>5</vt:i4>
      </vt:variant>
      <vt:variant>
        <vt:lpwstr/>
      </vt:variant>
      <vt:variant>
        <vt:lpwstr>_Toc380660695</vt:lpwstr>
      </vt:variant>
      <vt:variant>
        <vt:i4>1048627</vt:i4>
      </vt:variant>
      <vt:variant>
        <vt:i4>164</vt:i4>
      </vt:variant>
      <vt:variant>
        <vt:i4>0</vt:i4>
      </vt:variant>
      <vt:variant>
        <vt:i4>5</vt:i4>
      </vt:variant>
      <vt:variant>
        <vt:lpwstr/>
      </vt:variant>
      <vt:variant>
        <vt:lpwstr>_Toc380660694</vt:lpwstr>
      </vt:variant>
      <vt:variant>
        <vt:i4>1048627</vt:i4>
      </vt:variant>
      <vt:variant>
        <vt:i4>158</vt:i4>
      </vt:variant>
      <vt:variant>
        <vt:i4>0</vt:i4>
      </vt:variant>
      <vt:variant>
        <vt:i4>5</vt:i4>
      </vt:variant>
      <vt:variant>
        <vt:lpwstr/>
      </vt:variant>
      <vt:variant>
        <vt:lpwstr>_Toc380660693</vt:lpwstr>
      </vt:variant>
      <vt:variant>
        <vt:i4>1048627</vt:i4>
      </vt:variant>
      <vt:variant>
        <vt:i4>152</vt:i4>
      </vt:variant>
      <vt:variant>
        <vt:i4>0</vt:i4>
      </vt:variant>
      <vt:variant>
        <vt:i4>5</vt:i4>
      </vt:variant>
      <vt:variant>
        <vt:lpwstr/>
      </vt:variant>
      <vt:variant>
        <vt:lpwstr>_Toc380660692</vt:lpwstr>
      </vt:variant>
      <vt:variant>
        <vt:i4>1048627</vt:i4>
      </vt:variant>
      <vt:variant>
        <vt:i4>146</vt:i4>
      </vt:variant>
      <vt:variant>
        <vt:i4>0</vt:i4>
      </vt:variant>
      <vt:variant>
        <vt:i4>5</vt:i4>
      </vt:variant>
      <vt:variant>
        <vt:lpwstr/>
      </vt:variant>
      <vt:variant>
        <vt:lpwstr>_Toc380660691</vt:lpwstr>
      </vt:variant>
      <vt:variant>
        <vt:i4>1048627</vt:i4>
      </vt:variant>
      <vt:variant>
        <vt:i4>140</vt:i4>
      </vt:variant>
      <vt:variant>
        <vt:i4>0</vt:i4>
      </vt:variant>
      <vt:variant>
        <vt:i4>5</vt:i4>
      </vt:variant>
      <vt:variant>
        <vt:lpwstr/>
      </vt:variant>
      <vt:variant>
        <vt:lpwstr>_Toc380660690</vt:lpwstr>
      </vt:variant>
      <vt:variant>
        <vt:i4>1114163</vt:i4>
      </vt:variant>
      <vt:variant>
        <vt:i4>134</vt:i4>
      </vt:variant>
      <vt:variant>
        <vt:i4>0</vt:i4>
      </vt:variant>
      <vt:variant>
        <vt:i4>5</vt:i4>
      </vt:variant>
      <vt:variant>
        <vt:lpwstr/>
      </vt:variant>
      <vt:variant>
        <vt:lpwstr>_Toc380660689</vt:lpwstr>
      </vt:variant>
      <vt:variant>
        <vt:i4>1114163</vt:i4>
      </vt:variant>
      <vt:variant>
        <vt:i4>128</vt:i4>
      </vt:variant>
      <vt:variant>
        <vt:i4>0</vt:i4>
      </vt:variant>
      <vt:variant>
        <vt:i4>5</vt:i4>
      </vt:variant>
      <vt:variant>
        <vt:lpwstr/>
      </vt:variant>
      <vt:variant>
        <vt:lpwstr>_Toc380660688</vt:lpwstr>
      </vt:variant>
      <vt:variant>
        <vt:i4>1114163</vt:i4>
      </vt:variant>
      <vt:variant>
        <vt:i4>122</vt:i4>
      </vt:variant>
      <vt:variant>
        <vt:i4>0</vt:i4>
      </vt:variant>
      <vt:variant>
        <vt:i4>5</vt:i4>
      </vt:variant>
      <vt:variant>
        <vt:lpwstr/>
      </vt:variant>
      <vt:variant>
        <vt:lpwstr>_Toc380660687</vt:lpwstr>
      </vt:variant>
      <vt:variant>
        <vt:i4>1114163</vt:i4>
      </vt:variant>
      <vt:variant>
        <vt:i4>116</vt:i4>
      </vt:variant>
      <vt:variant>
        <vt:i4>0</vt:i4>
      </vt:variant>
      <vt:variant>
        <vt:i4>5</vt:i4>
      </vt:variant>
      <vt:variant>
        <vt:lpwstr/>
      </vt:variant>
      <vt:variant>
        <vt:lpwstr>_Toc380660686</vt:lpwstr>
      </vt:variant>
      <vt:variant>
        <vt:i4>1114163</vt:i4>
      </vt:variant>
      <vt:variant>
        <vt:i4>110</vt:i4>
      </vt:variant>
      <vt:variant>
        <vt:i4>0</vt:i4>
      </vt:variant>
      <vt:variant>
        <vt:i4>5</vt:i4>
      </vt:variant>
      <vt:variant>
        <vt:lpwstr/>
      </vt:variant>
      <vt:variant>
        <vt:lpwstr>_Toc380660685</vt:lpwstr>
      </vt:variant>
      <vt:variant>
        <vt:i4>1966131</vt:i4>
      </vt:variant>
      <vt:variant>
        <vt:i4>104</vt:i4>
      </vt:variant>
      <vt:variant>
        <vt:i4>0</vt:i4>
      </vt:variant>
      <vt:variant>
        <vt:i4>5</vt:i4>
      </vt:variant>
      <vt:variant>
        <vt:lpwstr/>
      </vt:variant>
      <vt:variant>
        <vt:lpwstr>_Toc380660675</vt:lpwstr>
      </vt:variant>
      <vt:variant>
        <vt:i4>1966131</vt:i4>
      </vt:variant>
      <vt:variant>
        <vt:i4>98</vt:i4>
      </vt:variant>
      <vt:variant>
        <vt:i4>0</vt:i4>
      </vt:variant>
      <vt:variant>
        <vt:i4>5</vt:i4>
      </vt:variant>
      <vt:variant>
        <vt:lpwstr/>
      </vt:variant>
      <vt:variant>
        <vt:lpwstr>_Toc380660674</vt:lpwstr>
      </vt:variant>
      <vt:variant>
        <vt:i4>1966131</vt:i4>
      </vt:variant>
      <vt:variant>
        <vt:i4>92</vt:i4>
      </vt:variant>
      <vt:variant>
        <vt:i4>0</vt:i4>
      </vt:variant>
      <vt:variant>
        <vt:i4>5</vt:i4>
      </vt:variant>
      <vt:variant>
        <vt:lpwstr/>
      </vt:variant>
      <vt:variant>
        <vt:lpwstr>_Toc380660673</vt:lpwstr>
      </vt:variant>
      <vt:variant>
        <vt:i4>1966131</vt:i4>
      </vt:variant>
      <vt:variant>
        <vt:i4>86</vt:i4>
      </vt:variant>
      <vt:variant>
        <vt:i4>0</vt:i4>
      </vt:variant>
      <vt:variant>
        <vt:i4>5</vt:i4>
      </vt:variant>
      <vt:variant>
        <vt:lpwstr/>
      </vt:variant>
      <vt:variant>
        <vt:lpwstr>_Toc380660672</vt:lpwstr>
      </vt:variant>
      <vt:variant>
        <vt:i4>1966131</vt:i4>
      </vt:variant>
      <vt:variant>
        <vt:i4>80</vt:i4>
      </vt:variant>
      <vt:variant>
        <vt:i4>0</vt:i4>
      </vt:variant>
      <vt:variant>
        <vt:i4>5</vt:i4>
      </vt:variant>
      <vt:variant>
        <vt:lpwstr/>
      </vt:variant>
      <vt:variant>
        <vt:lpwstr>_Toc380660671</vt:lpwstr>
      </vt:variant>
      <vt:variant>
        <vt:i4>1966131</vt:i4>
      </vt:variant>
      <vt:variant>
        <vt:i4>74</vt:i4>
      </vt:variant>
      <vt:variant>
        <vt:i4>0</vt:i4>
      </vt:variant>
      <vt:variant>
        <vt:i4>5</vt:i4>
      </vt:variant>
      <vt:variant>
        <vt:lpwstr/>
      </vt:variant>
      <vt:variant>
        <vt:lpwstr>_Toc380660670</vt:lpwstr>
      </vt:variant>
      <vt:variant>
        <vt:i4>2031667</vt:i4>
      </vt:variant>
      <vt:variant>
        <vt:i4>68</vt:i4>
      </vt:variant>
      <vt:variant>
        <vt:i4>0</vt:i4>
      </vt:variant>
      <vt:variant>
        <vt:i4>5</vt:i4>
      </vt:variant>
      <vt:variant>
        <vt:lpwstr/>
      </vt:variant>
      <vt:variant>
        <vt:lpwstr>_Toc380660669</vt:lpwstr>
      </vt:variant>
      <vt:variant>
        <vt:i4>2031667</vt:i4>
      </vt:variant>
      <vt:variant>
        <vt:i4>62</vt:i4>
      </vt:variant>
      <vt:variant>
        <vt:i4>0</vt:i4>
      </vt:variant>
      <vt:variant>
        <vt:i4>5</vt:i4>
      </vt:variant>
      <vt:variant>
        <vt:lpwstr/>
      </vt:variant>
      <vt:variant>
        <vt:lpwstr>_Toc380660668</vt:lpwstr>
      </vt:variant>
      <vt:variant>
        <vt:i4>2031667</vt:i4>
      </vt:variant>
      <vt:variant>
        <vt:i4>56</vt:i4>
      </vt:variant>
      <vt:variant>
        <vt:i4>0</vt:i4>
      </vt:variant>
      <vt:variant>
        <vt:i4>5</vt:i4>
      </vt:variant>
      <vt:variant>
        <vt:lpwstr/>
      </vt:variant>
      <vt:variant>
        <vt:lpwstr>_Toc380660666</vt:lpwstr>
      </vt:variant>
      <vt:variant>
        <vt:i4>2031667</vt:i4>
      </vt:variant>
      <vt:variant>
        <vt:i4>50</vt:i4>
      </vt:variant>
      <vt:variant>
        <vt:i4>0</vt:i4>
      </vt:variant>
      <vt:variant>
        <vt:i4>5</vt:i4>
      </vt:variant>
      <vt:variant>
        <vt:lpwstr/>
      </vt:variant>
      <vt:variant>
        <vt:lpwstr>_Toc380660661</vt:lpwstr>
      </vt:variant>
      <vt:variant>
        <vt:i4>1835059</vt:i4>
      </vt:variant>
      <vt:variant>
        <vt:i4>44</vt:i4>
      </vt:variant>
      <vt:variant>
        <vt:i4>0</vt:i4>
      </vt:variant>
      <vt:variant>
        <vt:i4>5</vt:i4>
      </vt:variant>
      <vt:variant>
        <vt:lpwstr/>
      </vt:variant>
      <vt:variant>
        <vt:lpwstr>_Toc380660659</vt:lpwstr>
      </vt:variant>
      <vt:variant>
        <vt:i4>1835059</vt:i4>
      </vt:variant>
      <vt:variant>
        <vt:i4>38</vt:i4>
      </vt:variant>
      <vt:variant>
        <vt:i4>0</vt:i4>
      </vt:variant>
      <vt:variant>
        <vt:i4>5</vt:i4>
      </vt:variant>
      <vt:variant>
        <vt:lpwstr/>
      </vt:variant>
      <vt:variant>
        <vt:lpwstr>_Toc380660658</vt:lpwstr>
      </vt:variant>
      <vt:variant>
        <vt:i4>1835059</vt:i4>
      </vt:variant>
      <vt:variant>
        <vt:i4>32</vt:i4>
      </vt:variant>
      <vt:variant>
        <vt:i4>0</vt:i4>
      </vt:variant>
      <vt:variant>
        <vt:i4>5</vt:i4>
      </vt:variant>
      <vt:variant>
        <vt:lpwstr/>
      </vt:variant>
      <vt:variant>
        <vt:lpwstr>_Toc380660657</vt:lpwstr>
      </vt:variant>
      <vt:variant>
        <vt:i4>1835059</vt:i4>
      </vt:variant>
      <vt:variant>
        <vt:i4>26</vt:i4>
      </vt:variant>
      <vt:variant>
        <vt:i4>0</vt:i4>
      </vt:variant>
      <vt:variant>
        <vt:i4>5</vt:i4>
      </vt:variant>
      <vt:variant>
        <vt:lpwstr/>
      </vt:variant>
      <vt:variant>
        <vt:lpwstr>_Toc380660653</vt:lpwstr>
      </vt:variant>
      <vt:variant>
        <vt:i4>1900595</vt:i4>
      </vt:variant>
      <vt:variant>
        <vt:i4>20</vt:i4>
      </vt:variant>
      <vt:variant>
        <vt:i4>0</vt:i4>
      </vt:variant>
      <vt:variant>
        <vt:i4>5</vt:i4>
      </vt:variant>
      <vt:variant>
        <vt:lpwstr/>
      </vt:variant>
      <vt:variant>
        <vt:lpwstr>_Toc380660647</vt:lpwstr>
      </vt:variant>
      <vt:variant>
        <vt:i4>1900595</vt:i4>
      </vt:variant>
      <vt:variant>
        <vt:i4>14</vt:i4>
      </vt:variant>
      <vt:variant>
        <vt:i4>0</vt:i4>
      </vt:variant>
      <vt:variant>
        <vt:i4>5</vt:i4>
      </vt:variant>
      <vt:variant>
        <vt:lpwstr/>
      </vt:variant>
      <vt:variant>
        <vt:lpwstr>_Toc380660646</vt:lpwstr>
      </vt:variant>
      <vt:variant>
        <vt:i4>1900595</vt:i4>
      </vt:variant>
      <vt:variant>
        <vt:i4>8</vt:i4>
      </vt:variant>
      <vt:variant>
        <vt:i4>0</vt:i4>
      </vt:variant>
      <vt:variant>
        <vt:i4>5</vt:i4>
      </vt:variant>
      <vt:variant>
        <vt:lpwstr/>
      </vt:variant>
      <vt:variant>
        <vt:lpwstr>_Toc380660645</vt:lpwstr>
      </vt:variant>
      <vt:variant>
        <vt:i4>1900595</vt:i4>
      </vt:variant>
      <vt:variant>
        <vt:i4>2</vt:i4>
      </vt:variant>
      <vt:variant>
        <vt:i4>0</vt:i4>
      </vt:variant>
      <vt:variant>
        <vt:i4>5</vt:i4>
      </vt:variant>
      <vt:variant>
        <vt:lpwstr/>
      </vt:variant>
      <vt:variant>
        <vt:lpwstr>_Toc380660640</vt:lpwstr>
      </vt:variant>
      <vt:variant>
        <vt:i4>655447</vt:i4>
      </vt:variant>
      <vt:variant>
        <vt:i4>14</vt:i4>
      </vt:variant>
      <vt:variant>
        <vt:i4>0</vt:i4>
      </vt:variant>
      <vt:variant>
        <vt:i4>5</vt:i4>
      </vt:variant>
      <vt:variant>
        <vt:lpwstr>http://europa.eu.int/</vt:lpwstr>
      </vt:variant>
      <vt:variant>
        <vt:lpwstr/>
      </vt:variant>
      <vt:variant>
        <vt:i4>655447</vt:i4>
      </vt:variant>
      <vt:variant>
        <vt:i4>0</vt:i4>
      </vt:variant>
      <vt:variant>
        <vt:i4>0</vt:i4>
      </vt:variant>
      <vt:variant>
        <vt:i4>5</vt:i4>
      </vt:variant>
      <vt:variant>
        <vt:lpwstr>http://europa.eu.int/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NS-4-U Nolikums. Pakalpojumi</dc:title>
  <dc:creator>Vides ministrija</dc:creator>
  <cp:lastModifiedBy>User</cp:lastModifiedBy>
  <cp:revision>3</cp:revision>
  <cp:lastPrinted>2014-02-17T13:53:00Z</cp:lastPrinted>
  <dcterms:created xsi:type="dcterms:W3CDTF">2015-02-24T10:58:00Z</dcterms:created>
  <dcterms:modified xsi:type="dcterms:W3CDTF">2015-02-24T11:04:00Z</dcterms:modified>
</cp:coreProperties>
</file>